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84" w:rsidRDefault="00401784" w:rsidP="009833D2">
      <w:pPr>
        <w:rPr>
          <w:rFonts w:ascii="Arial" w:hAnsi="Arial" w:cs="Arial"/>
          <w:b/>
          <w:bCs/>
          <w:spacing w:val="-15"/>
          <w:sz w:val="30"/>
          <w:szCs w:val="30"/>
        </w:rPr>
      </w:pPr>
    </w:p>
    <w:p w:rsidR="009833D2" w:rsidRDefault="009833D2" w:rsidP="009833D2">
      <w:r>
        <w:rPr>
          <w:rFonts w:hint="eastAsia"/>
        </w:rPr>
        <w:t>московский</w:t>
      </w:r>
      <w:r>
        <w:t></w:t>
      </w:r>
      <w:r>
        <w:rPr>
          <w:rFonts w:hint="eastAsia"/>
        </w:rPr>
        <w:t>ГОСУДАРСТВЕННЫЙ</w:t>
      </w:r>
      <w:r>
        <w:t></w:t>
      </w:r>
      <w:r>
        <w:rPr>
          <w:rFonts w:hint="eastAsia"/>
        </w:rPr>
        <w:t>УНИВЕРСИТЕТ</w:t>
      </w:r>
    </w:p>
    <w:p w:rsidR="009833D2" w:rsidRDefault="009833D2" w:rsidP="009833D2">
      <w:r>
        <w:rPr>
          <w:rFonts w:hint="eastAsia"/>
        </w:rPr>
        <w:t>ИМЕНИ</w:t>
      </w:r>
      <w:r>
        <w:t></w:t>
      </w:r>
      <w:r>
        <w:rPr>
          <w:rFonts w:hint="eastAsia"/>
        </w:rPr>
        <w:t>М</w:t>
      </w:r>
      <w:r>
        <w:t></w:t>
      </w:r>
      <w:r>
        <w:rPr>
          <w:rFonts w:hint="eastAsia"/>
        </w:rPr>
        <w:t>В</w:t>
      </w:r>
      <w:r>
        <w:t></w:t>
      </w:r>
      <w:r>
        <w:t></w:t>
      </w:r>
      <w:r>
        <w:rPr>
          <w:rFonts w:hint="eastAsia"/>
        </w:rPr>
        <w:t>ЛОМОНОСОВА</w:t>
      </w:r>
    </w:p>
    <w:p w:rsidR="009833D2" w:rsidRDefault="009833D2" w:rsidP="009833D2">
      <w:r>
        <w:rPr>
          <w:rFonts w:hint="eastAsia"/>
        </w:rPr>
        <w:t>ИСТОРИЧЕСКИЙ</w:t>
      </w:r>
      <w:r>
        <w:t></w:t>
      </w:r>
      <w:r>
        <w:rPr>
          <w:rFonts w:hint="eastAsia"/>
        </w:rPr>
        <w:t>ФАКУЛЬТЕТ</w:t>
      </w:r>
    </w:p>
    <w:p w:rsidR="009833D2" w:rsidRDefault="009833D2" w:rsidP="009833D2">
      <w:r>
        <w:rPr>
          <w:rFonts w:hint="eastAsia"/>
        </w:rPr>
        <w:t>На</w:t>
      </w:r>
      <w:r>
        <w:t></w:t>
      </w:r>
      <w:r>
        <w:rPr>
          <w:rFonts w:hint="eastAsia"/>
        </w:rPr>
        <w:t>правах</w:t>
      </w:r>
      <w:r>
        <w:t></w:t>
      </w:r>
      <w:r>
        <w:rPr>
          <w:rFonts w:hint="eastAsia"/>
        </w:rPr>
        <w:t>рукописи</w:t>
      </w:r>
    </w:p>
    <w:p w:rsidR="009833D2" w:rsidRDefault="009833D2" w:rsidP="009833D2">
      <w:r>
        <w:rPr>
          <w:rFonts w:hint="eastAsia"/>
        </w:rPr>
        <w:t>ТАРАСОВ</w:t>
      </w:r>
      <w:r>
        <w:t></w:t>
      </w:r>
      <w:r>
        <w:rPr>
          <w:rFonts w:hint="eastAsia"/>
        </w:rPr>
        <w:t>Аркадий</w:t>
      </w:r>
      <w:r>
        <w:t></w:t>
      </w:r>
      <w:r>
        <w:rPr>
          <w:rFonts w:hint="eastAsia"/>
        </w:rPr>
        <w:t>Евгеньевич</w:t>
      </w:r>
    </w:p>
    <w:p w:rsidR="009833D2" w:rsidRDefault="009833D2" w:rsidP="009833D2">
      <w:r>
        <w:rPr>
          <w:rFonts w:hint="eastAsia"/>
        </w:rPr>
        <w:t>Религиозные</w:t>
      </w:r>
      <w:r>
        <w:t></w:t>
      </w:r>
      <w:r>
        <w:rPr>
          <w:rFonts w:hint="eastAsia"/>
        </w:rPr>
        <w:t>аспекты</w:t>
      </w:r>
      <w:r>
        <w:t></w:t>
      </w:r>
      <w:r>
        <w:rPr>
          <w:rFonts w:hint="eastAsia"/>
        </w:rPr>
        <w:t>политики</w:t>
      </w:r>
      <w:r>
        <w:t></w:t>
      </w:r>
      <w:r>
        <w:rPr>
          <w:rFonts w:hint="eastAsia"/>
        </w:rPr>
        <w:t>московских</w:t>
      </w:r>
      <w:r>
        <w:t></w:t>
      </w:r>
      <w:r>
        <w:rPr>
          <w:rFonts w:hint="eastAsia"/>
        </w:rPr>
        <w:t>князей</w:t>
      </w:r>
      <w:r>
        <w:t></w:t>
      </w:r>
      <w:r>
        <w:rPr>
          <w:rFonts w:hint="eastAsia"/>
        </w:rPr>
        <w:t>во</w:t>
      </w:r>
      <w:r>
        <w:t></w:t>
      </w:r>
      <w:r>
        <w:rPr>
          <w:rFonts w:hint="eastAsia"/>
        </w:rPr>
        <w:t>второй</w:t>
      </w:r>
      <w:r>
        <w:t></w:t>
      </w:r>
      <w:r>
        <w:rPr>
          <w:rFonts w:hint="eastAsia"/>
        </w:rPr>
        <w:t>половине</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вв</w:t>
      </w:r>
      <w:r>
        <w:t></w:t>
      </w:r>
    </w:p>
    <w:p w:rsidR="009833D2" w:rsidRDefault="009833D2" w:rsidP="009833D2">
      <w:r>
        <w:rPr>
          <w:rFonts w:hint="eastAsia"/>
        </w:rPr>
        <w:t>Раздел</w:t>
      </w:r>
      <w:r>
        <w:t></w:t>
      </w:r>
      <w:r>
        <w:t></w:t>
      </w:r>
      <w:r>
        <w:t></w:t>
      </w:r>
      <w:r>
        <w:t></w:t>
      </w:r>
      <w:r>
        <w:t></w:t>
      </w:r>
      <w:r>
        <w:t></w:t>
      </w:r>
      <w:r>
        <w:t></w:t>
      </w:r>
      <w:r>
        <w:t></w:t>
      </w:r>
      <w:r>
        <w:t></w:t>
      </w:r>
      <w:r>
        <w:t></w:t>
      </w:r>
      <w:r>
        <w:t></w:t>
      </w:r>
      <w:r>
        <w:t></w:t>
      </w:r>
      <w:r>
        <w:rPr>
          <w:rFonts w:hint="eastAsia"/>
        </w:rPr>
        <w:t>Исторические</w:t>
      </w:r>
      <w:r>
        <w:t></w:t>
      </w:r>
      <w:r>
        <w:rPr>
          <w:rFonts w:hint="eastAsia"/>
        </w:rPr>
        <w:t>науки</w:t>
      </w:r>
      <w:r>
        <w:t></w:t>
      </w:r>
      <w:r>
        <w:rPr>
          <w:rFonts w:hint="eastAsia"/>
        </w:rPr>
        <w:t>Специальность</w:t>
      </w:r>
      <w:r>
        <w:t></w:t>
      </w:r>
      <w:r>
        <w:t></w:t>
      </w:r>
      <w:r>
        <w:t></w:t>
      </w:r>
      <w:r>
        <w:t></w:t>
      </w:r>
      <w:r>
        <w:t></w:t>
      </w:r>
      <w:r>
        <w:t></w:t>
      </w:r>
      <w:r>
        <w:t></w:t>
      </w:r>
      <w:r>
        <w:t></w:t>
      </w:r>
      <w:r>
        <w:t></w:t>
      </w:r>
      <w:r>
        <w:t></w:t>
      </w:r>
      <w:r>
        <w:t></w:t>
      </w:r>
      <w:r>
        <w:t></w:t>
      </w:r>
      <w:r>
        <w:rPr>
          <w:rFonts w:hint="eastAsia"/>
        </w:rPr>
        <w:t>Отечественная</w:t>
      </w:r>
      <w:r>
        <w:t></w:t>
      </w:r>
      <w:r>
        <w:rPr>
          <w:rFonts w:hint="eastAsia"/>
        </w:rPr>
        <w:t>история</w:t>
      </w:r>
    </w:p>
    <w:p w:rsidR="009833D2" w:rsidRDefault="009833D2" w:rsidP="009833D2">
      <w:r>
        <w:rPr>
          <w:rFonts w:hint="eastAsia"/>
        </w:rPr>
        <w:t>Автореферат</w:t>
      </w:r>
    </w:p>
    <w:p w:rsidR="009833D2" w:rsidRDefault="009833D2" w:rsidP="009833D2">
      <w:r>
        <w:rPr>
          <w:rFonts w:hint="eastAsia"/>
        </w:rPr>
        <w:t>диссертации</w:t>
      </w:r>
      <w:r>
        <w:t></w:t>
      </w:r>
      <w:r>
        <w:rPr>
          <w:rFonts w:hint="eastAsia"/>
        </w:rPr>
        <w:t>на</w:t>
      </w:r>
      <w:r>
        <w:t></w:t>
      </w:r>
      <w:r>
        <w:rPr>
          <w:rFonts w:hint="eastAsia"/>
        </w:rPr>
        <w:t>соискание</w:t>
      </w:r>
      <w:r>
        <w:t></w:t>
      </w:r>
      <w:r>
        <w:rPr>
          <w:rFonts w:hint="eastAsia"/>
        </w:rPr>
        <w:t>учёной</w:t>
      </w:r>
      <w:r>
        <w:t></w:t>
      </w:r>
      <w:r>
        <w:rPr>
          <w:rFonts w:hint="eastAsia"/>
        </w:rPr>
        <w:t>степени</w:t>
      </w:r>
    </w:p>
    <w:p w:rsidR="009833D2" w:rsidRDefault="009833D2" w:rsidP="009833D2">
      <w:r>
        <w:rPr>
          <w:rFonts w:hint="eastAsia"/>
        </w:rPr>
        <w:t>кандидата</w:t>
      </w:r>
      <w:r>
        <w:t></w:t>
      </w:r>
      <w:r>
        <w:rPr>
          <w:rFonts w:hint="eastAsia"/>
        </w:rPr>
        <w:t>исторических</w:t>
      </w:r>
      <w:r>
        <w:t></w:t>
      </w:r>
      <w:r>
        <w:rPr>
          <w:rFonts w:hint="eastAsia"/>
        </w:rPr>
        <w:t>наук</w:t>
      </w:r>
    </w:p>
    <w:p w:rsidR="009833D2" w:rsidRDefault="009833D2" w:rsidP="009833D2">
      <w:r>
        <w:rPr>
          <w:rFonts w:hint="eastAsia"/>
        </w:rPr>
        <w:t>МОСКВА</w:t>
      </w:r>
      <w:r>
        <w:t></w:t>
      </w:r>
      <w:r>
        <w:t></w:t>
      </w:r>
      <w:r>
        <w:t></w:t>
      </w:r>
      <w:r>
        <w:t></w:t>
      </w:r>
      <w:r>
        <w:t></w:t>
      </w:r>
    </w:p>
    <w:p w:rsidR="009833D2" w:rsidRDefault="009833D2" w:rsidP="009833D2">
      <w:r>
        <w:t></w:t>
      </w:r>
    </w:p>
    <w:p w:rsidR="009833D2" w:rsidRDefault="009833D2" w:rsidP="009833D2">
      <w:r>
        <w:rPr>
          <w:rFonts w:hint="eastAsia"/>
        </w:rPr>
        <w:t>Работа</w:t>
      </w:r>
      <w:r>
        <w:t></w:t>
      </w:r>
      <w:r>
        <w:rPr>
          <w:rFonts w:hint="eastAsia"/>
        </w:rPr>
        <w:t>выполнена</w:t>
      </w:r>
      <w:r>
        <w:t></w:t>
      </w:r>
      <w:r>
        <w:rPr>
          <w:rFonts w:hint="eastAsia"/>
        </w:rPr>
        <w:t>на</w:t>
      </w:r>
      <w:r>
        <w:t></w:t>
      </w:r>
      <w:r>
        <w:rPr>
          <w:rFonts w:hint="eastAsia"/>
        </w:rPr>
        <w:t>кафедре</w:t>
      </w:r>
      <w:r>
        <w:t></w:t>
      </w:r>
      <w:r>
        <w:rPr>
          <w:rFonts w:hint="eastAsia"/>
        </w:rPr>
        <w:t>истории</w:t>
      </w:r>
      <w:r>
        <w:t></w:t>
      </w:r>
      <w:r>
        <w:rPr>
          <w:rFonts w:hint="eastAsia"/>
        </w:rPr>
        <w:t>России</w:t>
      </w:r>
      <w:r>
        <w:t></w:t>
      </w:r>
      <w:r>
        <w:rPr>
          <w:rFonts w:hint="eastAsia"/>
        </w:rPr>
        <w:t>до</w:t>
      </w:r>
      <w:r>
        <w:t></w:t>
      </w:r>
      <w:r>
        <w:rPr>
          <w:rFonts w:hint="eastAsia"/>
        </w:rPr>
        <w:t>начала</w:t>
      </w:r>
      <w:r>
        <w:t></w:t>
      </w:r>
      <w:r>
        <w:t></w:t>
      </w:r>
      <w:r>
        <w:t></w:t>
      </w:r>
      <w:r>
        <w:t></w:t>
      </w:r>
      <w:r>
        <w:t></w:t>
      </w:r>
      <w:r>
        <w:rPr>
          <w:rFonts w:hint="eastAsia"/>
        </w:rPr>
        <w:t>века</w:t>
      </w:r>
      <w:r>
        <w:t></w:t>
      </w:r>
      <w:r>
        <w:rPr>
          <w:rFonts w:hint="eastAsia"/>
        </w:rPr>
        <w:t>Исторического</w:t>
      </w:r>
      <w:r>
        <w:t></w:t>
      </w:r>
      <w:r>
        <w:rPr>
          <w:rFonts w:hint="eastAsia"/>
        </w:rPr>
        <w:t>факультета</w:t>
      </w:r>
      <w:r>
        <w:t></w:t>
      </w:r>
      <w:r>
        <w:rPr>
          <w:rFonts w:hint="eastAsia"/>
        </w:rPr>
        <w:t>Московского</w:t>
      </w:r>
      <w:r>
        <w:t></w:t>
      </w:r>
      <w:r>
        <w:rPr>
          <w:rFonts w:hint="eastAsia"/>
        </w:rPr>
        <w:t>государственного</w:t>
      </w:r>
      <w:r>
        <w:t></w:t>
      </w:r>
      <w:r>
        <w:rPr>
          <w:rFonts w:hint="eastAsia"/>
        </w:rPr>
        <w:t>университета</w:t>
      </w:r>
      <w:r>
        <w:t></w:t>
      </w:r>
      <w:r>
        <w:rPr>
          <w:rFonts w:hint="eastAsia"/>
        </w:rPr>
        <w:t>имени</w:t>
      </w:r>
      <w:r>
        <w:t></w:t>
      </w:r>
      <w:r>
        <w:rPr>
          <w:rFonts w:hint="eastAsia"/>
        </w:rPr>
        <w:t>М</w:t>
      </w:r>
      <w:r>
        <w:t></w:t>
      </w:r>
      <w:r>
        <w:rPr>
          <w:rFonts w:hint="eastAsia"/>
        </w:rPr>
        <w:t>В</w:t>
      </w:r>
      <w:r>
        <w:t></w:t>
      </w:r>
      <w:r>
        <w:t></w:t>
      </w:r>
      <w:r>
        <w:rPr>
          <w:rFonts w:hint="eastAsia"/>
        </w:rPr>
        <w:t>Ломоносова</w:t>
      </w:r>
    </w:p>
    <w:p w:rsidR="009833D2" w:rsidRDefault="009833D2" w:rsidP="009833D2">
      <w:r>
        <w:rPr>
          <w:rFonts w:hint="eastAsia"/>
        </w:rPr>
        <w:t>Научный</w:t>
      </w:r>
      <w:r>
        <w:t></w:t>
      </w:r>
      <w:r>
        <w:rPr>
          <w:rFonts w:hint="eastAsia"/>
        </w:rPr>
        <w:t>руководитель</w:t>
      </w:r>
      <w:r>
        <w:t></w:t>
      </w:r>
    </w:p>
    <w:p w:rsidR="009833D2" w:rsidRDefault="009833D2" w:rsidP="009833D2">
      <w:r>
        <w:rPr>
          <w:rFonts w:hint="eastAsia"/>
        </w:rPr>
        <w:t>доктор</w:t>
      </w:r>
      <w:r>
        <w:t></w:t>
      </w:r>
      <w:r>
        <w:rPr>
          <w:rFonts w:hint="eastAsia"/>
        </w:rPr>
        <w:t>исторических</w:t>
      </w:r>
      <w:r>
        <w:t></w:t>
      </w:r>
      <w:r>
        <w:rPr>
          <w:rFonts w:hint="eastAsia"/>
        </w:rPr>
        <w:t>наук</w:t>
      </w:r>
      <w:r>
        <w:t></w:t>
      </w:r>
      <w:r>
        <w:t></w:t>
      </w:r>
      <w:r>
        <w:rPr>
          <w:rFonts w:hint="eastAsia"/>
        </w:rPr>
        <w:t>профессор</w:t>
      </w:r>
      <w:r>
        <w:t></w:t>
      </w:r>
      <w:r>
        <w:rPr>
          <w:rFonts w:hint="eastAsia"/>
        </w:rPr>
        <w:t>Борисов</w:t>
      </w:r>
      <w:r>
        <w:t></w:t>
      </w:r>
      <w:r>
        <w:rPr>
          <w:rFonts w:hint="eastAsia"/>
        </w:rPr>
        <w:t>Николай</w:t>
      </w:r>
      <w:r>
        <w:t></w:t>
      </w:r>
      <w:r>
        <w:rPr>
          <w:rFonts w:hint="eastAsia"/>
        </w:rPr>
        <w:t>Сергеевич</w:t>
      </w:r>
    </w:p>
    <w:p w:rsidR="009833D2" w:rsidRDefault="009833D2" w:rsidP="009833D2">
      <w:r>
        <w:rPr>
          <w:rFonts w:hint="eastAsia"/>
        </w:rPr>
        <w:t>Официальные</w:t>
      </w:r>
      <w:r>
        <w:t></w:t>
      </w:r>
      <w:r>
        <w:rPr>
          <w:rFonts w:hint="eastAsia"/>
        </w:rPr>
        <w:t>оппоненты</w:t>
      </w:r>
      <w:r>
        <w:t></w:t>
      </w:r>
    </w:p>
    <w:p w:rsidR="009833D2" w:rsidRDefault="009833D2" w:rsidP="009833D2">
      <w:r>
        <w:rPr>
          <w:rFonts w:hint="eastAsia"/>
        </w:rPr>
        <w:t>доктор</w:t>
      </w:r>
      <w:r>
        <w:t></w:t>
      </w:r>
      <w:r>
        <w:rPr>
          <w:rFonts w:hint="eastAsia"/>
        </w:rPr>
        <w:t>исторических</w:t>
      </w:r>
      <w:r>
        <w:t></w:t>
      </w:r>
      <w:r>
        <w:rPr>
          <w:rFonts w:hint="eastAsia"/>
        </w:rPr>
        <w:t>наук</w:t>
      </w:r>
      <w:r>
        <w:t></w:t>
      </w:r>
      <w:r>
        <w:t></w:t>
      </w:r>
      <w:r>
        <w:rPr>
          <w:rFonts w:hint="eastAsia"/>
        </w:rPr>
        <w:t>профессор</w:t>
      </w:r>
    </w:p>
    <w:p w:rsidR="009833D2" w:rsidRDefault="009833D2" w:rsidP="009833D2">
      <w:r>
        <w:rPr>
          <w:rFonts w:hint="eastAsia"/>
        </w:rPr>
        <w:t>Хорошев</w:t>
      </w:r>
      <w:r>
        <w:t></w:t>
      </w:r>
      <w:r>
        <w:rPr>
          <w:rFonts w:hint="eastAsia"/>
        </w:rPr>
        <w:t>Александр</w:t>
      </w:r>
      <w:r>
        <w:t></w:t>
      </w:r>
      <w:r>
        <w:rPr>
          <w:rFonts w:hint="eastAsia"/>
        </w:rPr>
        <w:t>Степанович</w:t>
      </w:r>
    </w:p>
    <w:p w:rsidR="009833D2" w:rsidRDefault="009833D2" w:rsidP="009833D2">
      <w:r>
        <w:t></w:t>
      </w:r>
      <w:r>
        <w:rPr>
          <w:rFonts w:hint="eastAsia"/>
        </w:rPr>
        <w:t>Кафедра</w:t>
      </w:r>
      <w:r>
        <w:t></w:t>
      </w:r>
      <w:r>
        <w:rPr>
          <w:rFonts w:hint="eastAsia"/>
        </w:rPr>
        <w:t>археологии</w:t>
      </w:r>
      <w:r>
        <w:t></w:t>
      </w:r>
      <w:r>
        <w:rPr>
          <w:rFonts w:hint="eastAsia"/>
        </w:rPr>
        <w:t>Исторического</w:t>
      </w:r>
      <w:r>
        <w:t></w:t>
      </w:r>
      <w:r>
        <w:rPr>
          <w:rFonts w:hint="eastAsia"/>
        </w:rPr>
        <w:t>факультета</w:t>
      </w:r>
      <w:r>
        <w:t></w:t>
      </w:r>
      <w:r>
        <w:rPr>
          <w:rFonts w:hint="eastAsia"/>
        </w:rPr>
        <w:t>МГУ</w:t>
      </w:r>
      <w:r>
        <w:t></w:t>
      </w:r>
      <w:r>
        <w:rPr>
          <w:rFonts w:hint="eastAsia"/>
        </w:rPr>
        <w:t>им</w:t>
      </w:r>
      <w:r>
        <w:t></w:t>
      </w:r>
      <w:r>
        <w:t></w:t>
      </w:r>
      <w:r>
        <w:rPr>
          <w:rFonts w:hint="eastAsia"/>
        </w:rPr>
        <w:t>М</w:t>
      </w:r>
      <w:r>
        <w:t></w:t>
      </w:r>
      <w:r>
        <w:rPr>
          <w:rFonts w:hint="eastAsia"/>
        </w:rPr>
        <w:t>В</w:t>
      </w:r>
      <w:r>
        <w:t></w:t>
      </w:r>
      <w:r>
        <w:t></w:t>
      </w:r>
      <w:r>
        <w:rPr>
          <w:rFonts w:hint="eastAsia"/>
        </w:rPr>
        <w:t>Ломоносова</w:t>
      </w:r>
      <w:r>
        <w:t></w:t>
      </w:r>
    </w:p>
    <w:p w:rsidR="009833D2" w:rsidRDefault="009833D2" w:rsidP="009833D2">
      <w:r>
        <w:rPr>
          <w:rFonts w:hint="eastAsia"/>
        </w:rPr>
        <w:t>кандидат</w:t>
      </w:r>
      <w:r>
        <w:t></w:t>
      </w:r>
      <w:r>
        <w:rPr>
          <w:rFonts w:hint="eastAsia"/>
        </w:rPr>
        <w:t>исторических</w:t>
      </w:r>
      <w:r>
        <w:t></w:t>
      </w:r>
      <w:r>
        <w:rPr>
          <w:rFonts w:hint="eastAsia"/>
        </w:rPr>
        <w:t>наук</w:t>
      </w:r>
      <w:r>
        <w:t></w:t>
      </w:r>
      <w:r>
        <w:rPr>
          <w:rFonts w:hint="eastAsia"/>
        </w:rPr>
        <w:t>Романенко</w:t>
      </w:r>
      <w:r>
        <w:t></w:t>
      </w:r>
      <w:r>
        <w:rPr>
          <w:rFonts w:hint="eastAsia"/>
        </w:rPr>
        <w:t>Елена</w:t>
      </w:r>
      <w:r>
        <w:t></w:t>
      </w:r>
      <w:r>
        <w:rPr>
          <w:rFonts w:hint="eastAsia"/>
        </w:rPr>
        <w:t>Владимировна</w:t>
      </w:r>
    </w:p>
    <w:p w:rsidR="009833D2" w:rsidRDefault="009833D2" w:rsidP="009833D2">
      <w:r>
        <w:t></w:t>
      </w:r>
      <w:r>
        <w:rPr>
          <w:rFonts w:hint="eastAsia"/>
        </w:rPr>
        <w:t>Церковно</w:t>
      </w:r>
      <w:r>
        <w:t></w:t>
      </w:r>
      <w:r>
        <w:rPr>
          <w:rFonts w:hint="eastAsia"/>
        </w:rPr>
        <w:t>научный</w:t>
      </w:r>
      <w:r>
        <w:t></w:t>
      </w:r>
      <w:r>
        <w:rPr>
          <w:rFonts w:hint="eastAsia"/>
        </w:rPr>
        <w:t>центр</w:t>
      </w:r>
      <w:r>
        <w:t></w:t>
      </w:r>
      <w:r>
        <w:t></w:t>
      </w:r>
      <w:r>
        <w:rPr>
          <w:rFonts w:hint="eastAsia"/>
        </w:rPr>
        <w:t>Православная</w:t>
      </w:r>
      <w:r>
        <w:t></w:t>
      </w:r>
      <w:r>
        <w:rPr>
          <w:rFonts w:hint="eastAsia"/>
        </w:rPr>
        <w:t>энциклопедия</w:t>
      </w:r>
      <w:r>
        <w:t></w:t>
      </w:r>
      <w:r>
        <w:t></w:t>
      </w:r>
    </w:p>
    <w:p w:rsidR="009833D2" w:rsidRDefault="009833D2" w:rsidP="009833D2">
      <w:r>
        <w:rPr>
          <w:rFonts w:hint="eastAsia"/>
        </w:rPr>
        <w:t>Ведущая</w:t>
      </w:r>
      <w:r>
        <w:t></w:t>
      </w:r>
      <w:r>
        <w:rPr>
          <w:rFonts w:hint="eastAsia"/>
        </w:rPr>
        <w:t>организация</w:t>
      </w:r>
      <w:r>
        <w:t></w:t>
      </w:r>
      <w:r>
        <w:t></w:t>
      </w:r>
      <w:r>
        <w:rPr>
          <w:rFonts w:hint="eastAsia"/>
        </w:rPr>
        <w:t>Сергиево</w:t>
      </w:r>
      <w:r>
        <w:t></w:t>
      </w:r>
      <w:r>
        <w:rPr>
          <w:rFonts w:hint="eastAsia"/>
        </w:rPr>
        <w:t>Посадский</w:t>
      </w:r>
      <w:r>
        <w:t></w:t>
      </w:r>
      <w:r>
        <w:rPr>
          <w:rFonts w:hint="eastAsia"/>
        </w:rPr>
        <w:t>государственный</w:t>
      </w:r>
      <w:r>
        <w:t></w:t>
      </w:r>
      <w:r>
        <w:rPr>
          <w:rFonts w:hint="eastAsia"/>
        </w:rPr>
        <w:t>историко</w:t>
      </w:r>
      <w:r>
        <w:t></w:t>
      </w:r>
    </w:p>
    <w:p w:rsidR="009833D2" w:rsidRDefault="009833D2" w:rsidP="009833D2">
      <w:r>
        <w:rPr>
          <w:rFonts w:hint="eastAsia"/>
        </w:rPr>
        <w:t>художественный</w:t>
      </w:r>
      <w:r>
        <w:t></w:t>
      </w:r>
      <w:r>
        <w:rPr>
          <w:rFonts w:hint="eastAsia"/>
        </w:rPr>
        <w:t>музей</w:t>
      </w:r>
      <w:r>
        <w:t></w:t>
      </w:r>
      <w:r>
        <w:rPr>
          <w:rFonts w:hint="eastAsia"/>
        </w:rPr>
        <w:t>заповедник</w:t>
      </w:r>
    </w:p>
    <w:p w:rsidR="009833D2" w:rsidRDefault="009833D2" w:rsidP="009833D2">
      <w:r>
        <w:rPr>
          <w:rFonts w:hint="eastAsia"/>
        </w:rPr>
        <w:t>Защита</w:t>
      </w:r>
      <w:r>
        <w:t></w:t>
      </w:r>
      <w:r>
        <w:rPr>
          <w:rFonts w:hint="eastAsia"/>
        </w:rPr>
        <w:t>состоится</w:t>
      </w:r>
      <w:r>
        <w:t></w:t>
      </w:r>
      <w:r>
        <w:t></w:t>
      </w:r>
      <w:r>
        <w:t></w:t>
      </w:r>
      <w:r>
        <w:t></w:t>
      </w:r>
      <w:r>
        <w:t></w:t>
      </w:r>
      <w:r>
        <w:rPr>
          <w:rFonts w:hint="eastAsia"/>
        </w:rPr>
        <w:t>марта</w:t>
      </w:r>
      <w:r>
        <w:t></w:t>
      </w:r>
      <w:r>
        <w:t></w:t>
      </w:r>
      <w:r>
        <w:t></w:t>
      </w:r>
      <w:r>
        <w:t></w:t>
      </w:r>
      <w:r>
        <w:t></w:t>
      </w:r>
      <w:r>
        <w:t></w:t>
      </w:r>
      <w:r>
        <w:rPr>
          <w:rFonts w:hint="eastAsia"/>
        </w:rPr>
        <w:t>г</w:t>
      </w:r>
      <w:r>
        <w:t></w:t>
      </w:r>
      <w:r>
        <w:t></w:t>
      </w:r>
      <w:r>
        <w:rPr>
          <w:rFonts w:hint="eastAsia"/>
        </w:rPr>
        <w:t>в</w:t>
      </w:r>
      <w:r>
        <w:t></w:t>
      </w:r>
      <w:r>
        <w:t></w:t>
      </w:r>
      <w:r>
        <w:t></w:t>
      </w:r>
      <w:r>
        <w:t></w:t>
      </w:r>
      <w:r>
        <w:t></w:t>
      </w:r>
      <w:r>
        <w:t></w:t>
      </w:r>
      <w:r>
        <w:t></w:t>
      </w:r>
      <w:r>
        <w:rPr>
          <w:rFonts w:hint="eastAsia"/>
        </w:rPr>
        <w:t>часов</w:t>
      </w:r>
      <w:r>
        <w:t></w:t>
      </w:r>
      <w:r>
        <w:rPr>
          <w:rFonts w:hint="eastAsia"/>
        </w:rPr>
        <w:t>на</w:t>
      </w:r>
      <w:r>
        <w:t></w:t>
      </w:r>
      <w:r>
        <w:rPr>
          <w:rFonts w:hint="eastAsia"/>
        </w:rPr>
        <w:t>заседании</w:t>
      </w:r>
      <w:r>
        <w:t></w:t>
      </w:r>
      <w:r>
        <w:rPr>
          <w:rFonts w:hint="eastAsia"/>
        </w:rPr>
        <w:t>Диссертационного</w:t>
      </w:r>
      <w:r>
        <w:t></w:t>
      </w:r>
      <w:r>
        <w:rPr>
          <w:rFonts w:hint="eastAsia"/>
        </w:rPr>
        <w:t>совета</w:t>
      </w:r>
      <w:r>
        <w:t></w:t>
      </w:r>
      <w:r>
        <w:rPr>
          <w:rFonts w:hint="eastAsia"/>
        </w:rPr>
        <w:t>К</w:t>
      </w:r>
      <w:r>
        <w:t></w:t>
      </w:r>
      <w:r>
        <w:t></w:t>
      </w:r>
      <w:r>
        <w:t></w:t>
      </w:r>
      <w:r>
        <w:t></w:t>
      </w:r>
      <w:r>
        <w:t></w:t>
      </w:r>
      <w:r>
        <w:t></w:t>
      </w:r>
      <w:r>
        <w:t></w:t>
      </w:r>
      <w:r>
        <w:t></w:t>
      </w:r>
      <w:r>
        <w:t></w:t>
      </w:r>
      <w:r>
        <w:t></w:t>
      </w:r>
      <w:r>
        <w:t></w:t>
      </w:r>
      <w:r>
        <w:rPr>
          <w:rFonts w:hint="eastAsia"/>
        </w:rPr>
        <w:t>по</w:t>
      </w:r>
      <w:r>
        <w:t></w:t>
      </w:r>
      <w:r>
        <w:rPr>
          <w:rFonts w:hint="eastAsia"/>
        </w:rPr>
        <w:t>отечественной</w:t>
      </w:r>
      <w:r>
        <w:t></w:t>
      </w:r>
      <w:r>
        <w:rPr>
          <w:rFonts w:hint="eastAsia"/>
        </w:rPr>
        <w:t>истории</w:t>
      </w:r>
      <w:r>
        <w:t></w:t>
      </w:r>
      <w:r>
        <w:rPr>
          <w:rFonts w:hint="eastAsia"/>
        </w:rPr>
        <w:t>при</w:t>
      </w:r>
      <w:r>
        <w:t></w:t>
      </w:r>
      <w:r>
        <w:rPr>
          <w:rFonts w:hint="eastAsia"/>
        </w:rPr>
        <w:t>Московском</w:t>
      </w:r>
      <w:r>
        <w:t></w:t>
      </w:r>
      <w:r>
        <w:rPr>
          <w:rFonts w:hint="eastAsia"/>
        </w:rPr>
        <w:t>государственном</w:t>
      </w:r>
      <w:r>
        <w:t></w:t>
      </w:r>
      <w:r>
        <w:rPr>
          <w:rFonts w:hint="eastAsia"/>
        </w:rPr>
        <w:t>университете</w:t>
      </w:r>
      <w:r>
        <w:t></w:t>
      </w:r>
      <w:r>
        <w:rPr>
          <w:rFonts w:hint="eastAsia"/>
        </w:rPr>
        <w:t>имени</w:t>
      </w:r>
      <w:r>
        <w:t></w:t>
      </w:r>
      <w:r>
        <w:rPr>
          <w:rFonts w:hint="eastAsia"/>
        </w:rPr>
        <w:t>М</w:t>
      </w:r>
      <w:r>
        <w:t></w:t>
      </w:r>
      <w:r>
        <w:rPr>
          <w:rFonts w:hint="eastAsia"/>
        </w:rPr>
        <w:t>В</w:t>
      </w:r>
      <w:r>
        <w:t></w:t>
      </w:r>
      <w:r>
        <w:t></w:t>
      </w:r>
      <w:r>
        <w:rPr>
          <w:rFonts w:hint="eastAsia"/>
        </w:rPr>
        <w:t>Ломоносова</w:t>
      </w:r>
      <w:r>
        <w:t></w:t>
      </w:r>
      <w:r>
        <w:rPr>
          <w:rFonts w:hint="eastAsia"/>
        </w:rPr>
        <w:t>по</w:t>
      </w:r>
      <w:r>
        <w:t></w:t>
      </w:r>
      <w:r>
        <w:rPr>
          <w:rFonts w:hint="eastAsia"/>
        </w:rPr>
        <w:t>адресу</w:t>
      </w:r>
      <w:r>
        <w:t></w:t>
      </w:r>
      <w:r>
        <w:t></w:t>
      </w:r>
      <w:r>
        <w:t></w:t>
      </w:r>
      <w:r>
        <w:t></w:t>
      </w:r>
      <w:r>
        <w:t></w:t>
      </w:r>
      <w:r>
        <w:t></w:t>
      </w:r>
      <w:r>
        <w:t></w:t>
      </w:r>
      <w:r>
        <w:t></w:t>
      </w:r>
      <w:r>
        <w:t></w:t>
      </w:r>
      <w:r>
        <w:t></w:t>
      </w:r>
      <w:r>
        <w:rPr>
          <w:rFonts w:hint="eastAsia"/>
        </w:rPr>
        <w:t>Москва</w:t>
      </w:r>
      <w:r>
        <w:t></w:t>
      </w:r>
      <w:r>
        <w:t></w:t>
      </w:r>
      <w:r>
        <w:rPr>
          <w:rFonts w:hint="eastAsia"/>
        </w:rPr>
        <w:t>Воробьёвы</w:t>
      </w:r>
      <w:r>
        <w:t></w:t>
      </w:r>
      <w:r>
        <w:rPr>
          <w:rFonts w:hint="eastAsia"/>
        </w:rPr>
        <w:t>горы</w:t>
      </w:r>
      <w:r>
        <w:t></w:t>
      </w:r>
      <w:r>
        <w:t></w:t>
      </w:r>
      <w:r>
        <w:rPr>
          <w:rFonts w:hint="eastAsia"/>
        </w:rPr>
        <w:t>МГУ</w:t>
      </w:r>
      <w:r>
        <w:t></w:t>
      </w:r>
      <w:r>
        <w:t></w:t>
      </w:r>
      <w:r>
        <w:t></w:t>
      </w:r>
      <w:r>
        <w:t></w:t>
      </w:r>
      <w:r>
        <w:rPr>
          <w:rFonts w:hint="eastAsia"/>
        </w:rPr>
        <w:t>й</w:t>
      </w:r>
      <w:r>
        <w:t></w:t>
      </w:r>
      <w:r>
        <w:rPr>
          <w:rFonts w:hint="eastAsia"/>
        </w:rPr>
        <w:t>корпус</w:t>
      </w:r>
      <w:r>
        <w:t></w:t>
      </w:r>
      <w:r>
        <w:rPr>
          <w:rFonts w:hint="eastAsia"/>
        </w:rPr>
        <w:t>гуманитарных</w:t>
      </w:r>
      <w:r>
        <w:t></w:t>
      </w:r>
      <w:r>
        <w:rPr>
          <w:rFonts w:hint="eastAsia"/>
        </w:rPr>
        <w:t>факультетов</w:t>
      </w:r>
      <w:r>
        <w:t></w:t>
      </w:r>
      <w:r>
        <w:t></w:t>
      </w:r>
      <w:r>
        <w:rPr>
          <w:rFonts w:hint="eastAsia"/>
        </w:rPr>
        <w:t>аудитория</w:t>
      </w:r>
      <w:r>
        <w:t></w:t>
      </w:r>
      <w:r>
        <w:t></w:t>
      </w:r>
      <w:r>
        <w:t></w:t>
      </w:r>
      <w:r>
        <w:t></w:t>
      </w:r>
      <w:r>
        <w:t></w:t>
      </w:r>
    </w:p>
    <w:p w:rsidR="009833D2" w:rsidRDefault="009833D2" w:rsidP="009833D2">
      <w:r>
        <w:rPr>
          <w:rFonts w:hint="eastAsia"/>
        </w:rPr>
        <w:t>С</w:t>
      </w:r>
      <w:r>
        <w:t></w:t>
      </w:r>
      <w:r>
        <w:rPr>
          <w:rFonts w:hint="eastAsia"/>
        </w:rPr>
        <w:t>диссертацией</w:t>
      </w:r>
      <w:r>
        <w:t></w:t>
      </w:r>
      <w:r>
        <w:rPr>
          <w:rFonts w:hint="eastAsia"/>
        </w:rPr>
        <w:t>можно</w:t>
      </w:r>
      <w:r>
        <w:t></w:t>
      </w:r>
      <w:r>
        <w:rPr>
          <w:rFonts w:hint="eastAsia"/>
        </w:rPr>
        <w:t>ознакомиться</w:t>
      </w:r>
      <w:r>
        <w:t></w:t>
      </w:r>
      <w:r>
        <w:rPr>
          <w:rFonts w:hint="eastAsia"/>
        </w:rPr>
        <w:t>в</w:t>
      </w:r>
      <w:r>
        <w:t></w:t>
      </w:r>
      <w:r>
        <w:rPr>
          <w:rFonts w:hint="eastAsia"/>
        </w:rPr>
        <w:t>Научной</w:t>
      </w:r>
      <w:r>
        <w:t></w:t>
      </w:r>
      <w:r>
        <w:rPr>
          <w:rFonts w:hint="eastAsia"/>
        </w:rPr>
        <w:t>библиотеке</w:t>
      </w:r>
      <w:r>
        <w:t></w:t>
      </w:r>
      <w:r>
        <w:rPr>
          <w:rFonts w:hint="eastAsia"/>
        </w:rPr>
        <w:t>МГУ</w:t>
      </w:r>
      <w:r>
        <w:t></w:t>
      </w:r>
      <w:r>
        <w:t></w:t>
      </w:r>
      <w:r>
        <w:rPr>
          <w:rFonts w:hint="eastAsia"/>
        </w:rPr>
        <w:t>Воробьёвы</w:t>
      </w:r>
      <w:r>
        <w:t></w:t>
      </w:r>
      <w:r>
        <w:rPr>
          <w:rFonts w:hint="eastAsia"/>
        </w:rPr>
        <w:t>горы</w:t>
      </w:r>
      <w:r>
        <w:t></w:t>
      </w:r>
      <w:r>
        <w:t></w:t>
      </w:r>
      <w:r>
        <w:rPr>
          <w:rFonts w:hint="eastAsia"/>
        </w:rPr>
        <w:t>МГУ</w:t>
      </w:r>
      <w:r>
        <w:t></w:t>
      </w:r>
      <w:r>
        <w:t></w:t>
      </w:r>
      <w:r>
        <w:t></w:t>
      </w:r>
      <w:r>
        <w:t></w:t>
      </w:r>
      <w:r>
        <w:rPr>
          <w:rFonts w:hint="eastAsia"/>
        </w:rPr>
        <w:t>й</w:t>
      </w:r>
      <w:r>
        <w:t></w:t>
      </w:r>
      <w:r>
        <w:rPr>
          <w:rFonts w:hint="eastAsia"/>
        </w:rPr>
        <w:t>корпус</w:t>
      </w:r>
      <w:r>
        <w:t></w:t>
      </w:r>
      <w:r>
        <w:rPr>
          <w:rFonts w:hint="eastAsia"/>
        </w:rPr>
        <w:t>гуманитарных</w:t>
      </w:r>
      <w:r>
        <w:t></w:t>
      </w:r>
      <w:r>
        <w:rPr>
          <w:rFonts w:hint="eastAsia"/>
        </w:rPr>
        <w:t>факультетов</w:t>
      </w:r>
      <w:r>
        <w:t></w:t>
      </w:r>
      <w:r>
        <w:t></w:t>
      </w:r>
    </w:p>
    <w:p w:rsidR="009833D2" w:rsidRDefault="009833D2" w:rsidP="009833D2">
      <w:r>
        <w:rPr>
          <w:rFonts w:hint="eastAsia"/>
        </w:rPr>
        <w:t>Автореферат</w:t>
      </w:r>
      <w:r>
        <w:t></w:t>
      </w:r>
      <w:r>
        <w:rPr>
          <w:rFonts w:hint="eastAsia"/>
        </w:rPr>
        <w:t>разослан</w:t>
      </w:r>
      <w:r>
        <w:t></w:t>
      </w:r>
      <w:r>
        <w:t></w:t>
      </w:r>
      <w:r>
        <w:tab/>
      </w:r>
      <w:r>
        <w:t></w:t>
      </w:r>
      <w:r>
        <w:tab/>
      </w:r>
      <w:r>
        <w:t></w:t>
      </w:r>
      <w:r>
        <w:t></w:t>
      </w:r>
      <w:r>
        <w:t></w:t>
      </w:r>
      <w:r>
        <w:t></w:t>
      </w:r>
      <w:r>
        <w:t></w:t>
      </w:r>
      <w:r>
        <w:t></w:t>
      </w:r>
      <w:r>
        <w:rPr>
          <w:rFonts w:hint="eastAsia"/>
        </w:rPr>
        <w:t>года</w:t>
      </w:r>
      <w:r>
        <w:t></w:t>
      </w:r>
    </w:p>
    <w:p w:rsidR="009833D2" w:rsidRDefault="009833D2" w:rsidP="009833D2">
      <w:r>
        <w:rPr>
          <w:rFonts w:hint="eastAsia"/>
        </w:rPr>
        <w:t>Учёный</w:t>
      </w:r>
      <w:r>
        <w:t></w:t>
      </w:r>
      <w:r>
        <w:rPr>
          <w:rFonts w:hint="eastAsia"/>
        </w:rPr>
        <w:t>секретарь</w:t>
      </w:r>
      <w:r>
        <w:t></w:t>
      </w:r>
      <w:r>
        <w:rPr>
          <w:rFonts w:hint="eastAsia"/>
        </w:rPr>
        <w:t>Диссертационного</w:t>
      </w:r>
      <w:r>
        <w:t></w:t>
      </w:r>
      <w:r>
        <w:rPr>
          <w:rFonts w:hint="eastAsia"/>
        </w:rPr>
        <w:t>совета</w:t>
      </w:r>
    </w:p>
    <w:p w:rsidR="009833D2" w:rsidRDefault="009833D2" w:rsidP="009833D2">
      <w:r>
        <w:rPr>
          <w:rFonts w:hint="eastAsia"/>
        </w:rPr>
        <w:t>доктор</w:t>
      </w:r>
      <w:r>
        <w:t></w:t>
      </w:r>
      <w:r>
        <w:rPr>
          <w:rFonts w:hint="eastAsia"/>
        </w:rPr>
        <w:t>исторических</w:t>
      </w:r>
      <w:r>
        <w:t></w:t>
      </w:r>
      <w:r>
        <w:rPr>
          <w:rFonts w:hint="eastAsia"/>
        </w:rPr>
        <w:t>наук</w:t>
      </w:r>
      <w:r>
        <w:t></w:t>
      </w:r>
      <w:r>
        <w:t></w:t>
      </w:r>
      <w:r>
        <w:rPr>
          <w:rFonts w:hint="eastAsia"/>
        </w:rPr>
        <w:t>профессор</w:t>
      </w:r>
      <w:r>
        <w:tab/>
      </w:r>
      <w:r>
        <w:rPr>
          <w:rFonts w:hint="eastAsia"/>
        </w:rPr>
        <w:t>Козлова</w:t>
      </w:r>
      <w:r>
        <w:t></w:t>
      </w:r>
      <w:r>
        <w:rPr>
          <w:rFonts w:hint="eastAsia"/>
        </w:rPr>
        <w:t>Н</w:t>
      </w:r>
      <w:r>
        <w:t></w:t>
      </w:r>
      <w:r>
        <w:rPr>
          <w:rFonts w:hint="eastAsia"/>
        </w:rPr>
        <w:t>В</w:t>
      </w:r>
      <w:r>
        <w:t></w:t>
      </w:r>
    </w:p>
    <w:p w:rsidR="009833D2" w:rsidRDefault="009833D2" w:rsidP="009833D2">
      <w:r>
        <w:t></w:t>
      </w:r>
    </w:p>
    <w:p w:rsidR="009833D2" w:rsidRDefault="009833D2" w:rsidP="009833D2">
      <w:r>
        <w:t></w:t>
      </w:r>
    </w:p>
    <w:p w:rsidR="009833D2" w:rsidRDefault="009833D2" w:rsidP="009833D2">
      <w:r>
        <w:rPr>
          <w:rFonts w:hint="eastAsia"/>
        </w:rPr>
        <w:t>ОБЩАЯ</w:t>
      </w:r>
      <w:r>
        <w:t></w:t>
      </w:r>
      <w:r>
        <w:rPr>
          <w:rFonts w:hint="eastAsia"/>
        </w:rPr>
        <w:t>ХАРАКТЕРИСТИКА</w:t>
      </w:r>
      <w:r>
        <w:t></w:t>
      </w:r>
      <w:r>
        <w:rPr>
          <w:rFonts w:hint="eastAsia"/>
        </w:rPr>
        <w:t>РАБОТЫ</w:t>
      </w:r>
      <w:r>
        <w:t></w:t>
      </w:r>
      <w:r>
        <w:rPr>
          <w:rFonts w:hint="eastAsia"/>
        </w:rPr>
        <w:t>Актуальность</w:t>
      </w:r>
      <w:r>
        <w:t></w:t>
      </w:r>
      <w:r>
        <w:rPr>
          <w:rFonts w:hint="eastAsia"/>
        </w:rPr>
        <w:t>темы</w:t>
      </w:r>
      <w:r>
        <w:t></w:t>
      </w:r>
      <w:r>
        <w:rPr>
          <w:rFonts w:hint="eastAsia"/>
        </w:rPr>
        <w:t>исследования</w:t>
      </w:r>
      <w:r>
        <w:t></w:t>
      </w:r>
      <w:r>
        <w:rPr>
          <w:rFonts w:hint="eastAsia"/>
        </w:rPr>
        <w:t>определяется</w:t>
      </w:r>
      <w:r>
        <w:t></w:t>
      </w:r>
      <w:r>
        <w:t></w:t>
      </w:r>
      <w:r>
        <w:rPr>
          <w:rFonts w:hint="eastAsia"/>
        </w:rPr>
        <w:t>во</w:t>
      </w:r>
      <w:r>
        <w:t></w:t>
      </w:r>
      <w:r>
        <w:rPr>
          <w:rFonts w:hint="eastAsia"/>
        </w:rPr>
        <w:t>первых</w:t>
      </w:r>
      <w:r>
        <w:t></w:t>
      </w:r>
      <w:r>
        <w:t></w:t>
      </w:r>
      <w:r>
        <w:rPr>
          <w:rFonts w:hint="eastAsia"/>
        </w:rPr>
        <w:t>высоким</w:t>
      </w:r>
      <w:r>
        <w:t></w:t>
      </w:r>
      <w:r>
        <w:rPr>
          <w:rFonts w:hint="eastAsia"/>
        </w:rPr>
        <w:t>интересом</w:t>
      </w:r>
      <w:r>
        <w:t></w:t>
      </w:r>
      <w:r>
        <w:rPr>
          <w:rFonts w:hint="eastAsia"/>
        </w:rPr>
        <w:t>к</w:t>
      </w:r>
      <w:r>
        <w:t></w:t>
      </w:r>
      <w:r>
        <w:rPr>
          <w:rFonts w:hint="eastAsia"/>
        </w:rPr>
        <w:t>истории</w:t>
      </w:r>
      <w:r>
        <w:t></w:t>
      </w:r>
      <w:r>
        <w:rPr>
          <w:rFonts w:hint="eastAsia"/>
        </w:rPr>
        <w:t>церкви</w:t>
      </w:r>
      <w:r>
        <w:t></w:t>
      </w:r>
      <w:r>
        <w:t></w:t>
      </w:r>
      <w:r>
        <w:rPr>
          <w:rFonts w:hint="eastAsia"/>
        </w:rPr>
        <w:t>возросшим</w:t>
      </w:r>
      <w:r>
        <w:t></w:t>
      </w:r>
      <w:r>
        <w:rPr>
          <w:rFonts w:hint="eastAsia"/>
        </w:rPr>
        <w:t>в</w:t>
      </w:r>
      <w:r>
        <w:t></w:t>
      </w:r>
      <w:r>
        <w:rPr>
          <w:rFonts w:hint="eastAsia"/>
        </w:rPr>
        <w:t>последние</w:t>
      </w:r>
      <w:r>
        <w:t></w:t>
      </w:r>
      <w:r>
        <w:t></w:t>
      </w:r>
      <w:r>
        <w:t></w:t>
      </w:r>
      <w:r>
        <w:t></w:t>
      </w:r>
      <w:r>
        <w:t></w:t>
      </w:r>
      <w:r>
        <w:t></w:t>
      </w:r>
      <w:r>
        <w:t></w:t>
      </w:r>
      <w:r>
        <w:rPr>
          <w:rFonts w:hint="eastAsia"/>
        </w:rPr>
        <w:t>лет</w:t>
      </w:r>
      <w:r>
        <w:t></w:t>
      </w:r>
      <w:r>
        <w:t></w:t>
      </w:r>
      <w:r>
        <w:rPr>
          <w:rFonts w:hint="eastAsia"/>
        </w:rPr>
        <w:t>Во</w:t>
      </w:r>
      <w:r>
        <w:t></w:t>
      </w:r>
      <w:r>
        <w:rPr>
          <w:rFonts w:hint="eastAsia"/>
        </w:rPr>
        <w:t>вторых</w:t>
      </w:r>
      <w:r>
        <w:t></w:t>
      </w:r>
      <w:r>
        <w:t></w:t>
      </w:r>
      <w:r>
        <w:rPr>
          <w:rFonts w:hint="eastAsia"/>
        </w:rPr>
        <w:t>недостаточным</w:t>
      </w:r>
      <w:r>
        <w:t></w:t>
      </w:r>
      <w:r>
        <w:rPr>
          <w:rFonts w:hint="eastAsia"/>
        </w:rPr>
        <w:t>изучением</w:t>
      </w:r>
      <w:r>
        <w:t></w:t>
      </w:r>
      <w:r>
        <w:rPr>
          <w:rFonts w:hint="eastAsia"/>
        </w:rPr>
        <w:t>проблемы</w:t>
      </w:r>
      <w:r>
        <w:t></w:t>
      </w:r>
      <w:r>
        <w:rPr>
          <w:rFonts w:hint="eastAsia"/>
        </w:rPr>
        <w:t>преемственности</w:t>
      </w:r>
      <w:r>
        <w:t></w:t>
      </w:r>
      <w:r>
        <w:rPr>
          <w:rFonts w:hint="eastAsia"/>
        </w:rPr>
        <w:t>власти</w:t>
      </w:r>
      <w:r>
        <w:t></w:t>
      </w:r>
      <w:r>
        <w:rPr>
          <w:rFonts w:hint="eastAsia"/>
        </w:rPr>
        <w:t>и</w:t>
      </w:r>
      <w:r>
        <w:t></w:t>
      </w:r>
      <w:r>
        <w:rPr>
          <w:rFonts w:hint="eastAsia"/>
        </w:rPr>
        <w:t>роли</w:t>
      </w:r>
      <w:r>
        <w:t></w:t>
      </w:r>
      <w:r>
        <w:rPr>
          <w:rFonts w:hint="eastAsia"/>
        </w:rPr>
        <w:t>религиозных</w:t>
      </w:r>
      <w:r>
        <w:t></w:t>
      </w:r>
      <w:r>
        <w:rPr>
          <w:rFonts w:hint="eastAsia"/>
        </w:rPr>
        <w:t>мотивов</w:t>
      </w:r>
      <w:r>
        <w:t></w:t>
      </w:r>
      <w:r>
        <w:rPr>
          <w:rFonts w:hint="eastAsia"/>
        </w:rPr>
        <w:t>в</w:t>
      </w:r>
      <w:r>
        <w:t></w:t>
      </w:r>
      <w:r>
        <w:rPr>
          <w:rFonts w:hint="eastAsia"/>
        </w:rPr>
        <w:t>деятельности</w:t>
      </w:r>
      <w:r>
        <w:t></w:t>
      </w:r>
      <w:r>
        <w:rPr>
          <w:rFonts w:hint="eastAsia"/>
        </w:rPr>
        <w:t>политиков</w:t>
      </w:r>
      <w:r>
        <w:t></w:t>
      </w:r>
      <w:r>
        <w:rPr>
          <w:rFonts w:hint="eastAsia"/>
        </w:rPr>
        <w:t>позднего</w:t>
      </w:r>
      <w:r>
        <w:t></w:t>
      </w:r>
      <w:r>
        <w:rPr>
          <w:rFonts w:hint="eastAsia"/>
        </w:rPr>
        <w:t>средневековья</w:t>
      </w:r>
      <w:r>
        <w:t></w:t>
      </w:r>
      <w:r>
        <w:rPr>
          <w:rFonts w:hint="eastAsia"/>
        </w:rPr>
        <w:t>на</w:t>
      </w:r>
      <w:r>
        <w:t></w:t>
      </w:r>
      <w:r>
        <w:rPr>
          <w:rFonts w:hint="eastAsia"/>
        </w:rPr>
        <w:t>Руси</w:t>
      </w:r>
      <w:r>
        <w:t></w:t>
      </w:r>
      <w:r>
        <w:t></w:t>
      </w:r>
      <w:r>
        <w:rPr>
          <w:rFonts w:hint="eastAsia"/>
        </w:rPr>
        <w:t>В</w:t>
      </w:r>
      <w:r>
        <w:t></w:t>
      </w:r>
      <w:r>
        <w:rPr>
          <w:rFonts w:hint="eastAsia"/>
        </w:rPr>
        <w:t>частности</w:t>
      </w:r>
      <w:r>
        <w:t></w:t>
      </w:r>
      <w:r>
        <w:t></w:t>
      </w:r>
      <w:r>
        <w:rPr>
          <w:rFonts w:hint="eastAsia"/>
        </w:rPr>
        <w:t>время</w:t>
      </w:r>
      <w:r>
        <w:t></w:t>
      </w:r>
      <w:r>
        <w:rPr>
          <w:rFonts w:hint="eastAsia"/>
        </w:rPr>
        <w:t>правления</w:t>
      </w:r>
      <w:r>
        <w:t></w:t>
      </w:r>
      <w:r>
        <w:rPr>
          <w:rFonts w:hint="eastAsia"/>
        </w:rPr>
        <w:t>великих</w:t>
      </w:r>
      <w:r>
        <w:t></w:t>
      </w:r>
      <w:r>
        <w:rPr>
          <w:rFonts w:hint="eastAsia"/>
        </w:rPr>
        <w:t>князей</w:t>
      </w:r>
      <w:r>
        <w:t></w:t>
      </w:r>
      <w:r>
        <w:rPr>
          <w:rFonts w:hint="eastAsia"/>
        </w:rPr>
        <w:t>Московских</w:t>
      </w:r>
      <w:r>
        <w:t></w:t>
      </w:r>
      <w:r>
        <w:rPr>
          <w:rFonts w:hint="eastAsia"/>
        </w:rPr>
        <w:t>Ивана</w:t>
      </w:r>
      <w:r>
        <w:t></w:t>
      </w:r>
      <w:r>
        <w:t></w:t>
      </w:r>
      <w:r>
        <w:t></w:t>
      </w:r>
      <w:r>
        <w:t></w:t>
      </w:r>
      <w:r>
        <w:t></w:t>
      </w:r>
      <w:r>
        <w:rPr>
          <w:rFonts w:hint="eastAsia"/>
        </w:rPr>
        <w:t>Васильевича</w:t>
      </w:r>
      <w:r>
        <w:t></w:t>
      </w:r>
      <w:r>
        <w:t></w:t>
      </w:r>
      <w:r>
        <w:t></w:t>
      </w:r>
      <w:r>
        <w:t></w:t>
      </w:r>
      <w:r>
        <w:t></w:t>
      </w:r>
      <w:r>
        <w:t></w:t>
      </w:r>
      <w:r>
        <w:t></w:t>
      </w:r>
      <w:r>
        <w:t></w:t>
      </w:r>
      <w:r>
        <w:t></w:t>
      </w:r>
      <w:r>
        <w:t></w:t>
      </w:r>
      <w:r>
        <w:t></w:t>
      </w:r>
      <w:r>
        <w:t></w:t>
      </w:r>
      <w:r>
        <w:t></w:t>
      </w:r>
      <w:r>
        <w:t></w:t>
      </w:r>
      <w:r>
        <w:rPr>
          <w:rFonts w:hint="eastAsia"/>
        </w:rPr>
        <w:t>гг</w:t>
      </w:r>
      <w:r>
        <w:t></w:t>
      </w:r>
      <w:r>
        <w:t></w:t>
      </w:r>
      <w:r>
        <w:t></w:t>
      </w:r>
      <w:r>
        <w:rPr>
          <w:rFonts w:hint="eastAsia"/>
        </w:rPr>
        <w:t>и</w:t>
      </w:r>
      <w:r>
        <w:t></w:t>
      </w:r>
      <w:r>
        <w:rPr>
          <w:rFonts w:hint="eastAsia"/>
        </w:rPr>
        <w:t>его</w:t>
      </w:r>
      <w:r>
        <w:t></w:t>
      </w:r>
      <w:r>
        <w:rPr>
          <w:rFonts w:hint="eastAsia"/>
        </w:rPr>
        <w:t>сына</w:t>
      </w:r>
      <w:r>
        <w:t></w:t>
      </w:r>
      <w:r>
        <w:rPr>
          <w:rFonts w:hint="eastAsia"/>
        </w:rPr>
        <w:t>Василия</w:t>
      </w:r>
      <w:r>
        <w:t></w:t>
      </w:r>
      <w:r>
        <w:t></w:t>
      </w:r>
      <w:r>
        <w:t></w:t>
      </w:r>
      <w:r>
        <w:t></w:t>
      </w:r>
      <w:r>
        <w:t></w:t>
      </w:r>
      <w:r>
        <w:rPr>
          <w:rFonts w:hint="eastAsia"/>
        </w:rPr>
        <w:t>Ивановича</w:t>
      </w:r>
      <w:r>
        <w:t></w:t>
      </w:r>
      <w:r>
        <w:t></w:t>
      </w:r>
      <w:r>
        <w:t></w:t>
      </w:r>
      <w:r>
        <w:t></w:t>
      </w:r>
      <w:r>
        <w:t></w:t>
      </w:r>
      <w:r>
        <w:t></w:t>
      </w:r>
      <w:r>
        <w:t></w:t>
      </w:r>
      <w:r>
        <w:t></w:t>
      </w:r>
      <w:r>
        <w:t></w:t>
      </w:r>
      <w:r>
        <w:t></w:t>
      </w:r>
      <w:r>
        <w:t></w:t>
      </w:r>
      <w:r>
        <w:t></w:t>
      </w:r>
      <w:r>
        <w:t></w:t>
      </w:r>
      <w:r>
        <w:t></w:t>
      </w:r>
      <w:r>
        <w:rPr>
          <w:rFonts w:hint="eastAsia"/>
        </w:rPr>
        <w:t>гг</w:t>
      </w:r>
      <w:r>
        <w:t></w:t>
      </w:r>
      <w:r>
        <w:t></w:t>
      </w:r>
      <w:r>
        <w:t></w:t>
      </w:r>
      <w:r>
        <w:rPr>
          <w:rFonts w:hint="eastAsia"/>
        </w:rPr>
        <w:t>обычно</w:t>
      </w:r>
      <w:r>
        <w:t></w:t>
      </w:r>
      <w:r>
        <w:rPr>
          <w:rFonts w:hint="eastAsia"/>
        </w:rPr>
        <w:t>рассматривается</w:t>
      </w:r>
      <w:r>
        <w:t></w:t>
      </w:r>
      <w:r>
        <w:rPr>
          <w:rFonts w:hint="eastAsia"/>
        </w:rPr>
        <w:t>разрозненно</w:t>
      </w:r>
      <w:r>
        <w:t></w:t>
      </w:r>
      <w:r>
        <w:t></w:t>
      </w:r>
      <w:r>
        <w:rPr>
          <w:rFonts w:hint="eastAsia"/>
        </w:rPr>
        <w:t>При</w:t>
      </w:r>
      <w:r>
        <w:t></w:t>
      </w:r>
      <w:r>
        <w:rPr>
          <w:rFonts w:hint="eastAsia"/>
        </w:rPr>
        <w:t>этом</w:t>
      </w:r>
      <w:r>
        <w:t></w:t>
      </w:r>
      <w:r>
        <w:rPr>
          <w:rFonts w:hint="eastAsia"/>
        </w:rPr>
        <w:t>Василий</w:t>
      </w:r>
      <w:r>
        <w:t></w:t>
      </w:r>
      <w:r>
        <w:t></w:t>
      </w:r>
      <w:r>
        <w:t></w:t>
      </w:r>
      <w:r>
        <w:t></w:t>
      </w:r>
      <w:r>
        <w:t></w:t>
      </w:r>
      <w:r>
        <w:t></w:t>
      </w:r>
      <w:r>
        <w:rPr>
          <w:rFonts w:hint="eastAsia"/>
        </w:rPr>
        <w:t>как</w:t>
      </w:r>
      <w:r>
        <w:t></w:t>
      </w:r>
      <w:r>
        <w:rPr>
          <w:rFonts w:hint="eastAsia"/>
        </w:rPr>
        <w:t>правило</w:t>
      </w:r>
      <w:r>
        <w:t></w:t>
      </w:r>
      <w:r>
        <w:t></w:t>
      </w:r>
      <w:r>
        <w:rPr>
          <w:rFonts w:hint="eastAsia"/>
        </w:rPr>
        <w:t>остаётся</w:t>
      </w:r>
      <w:r>
        <w:t></w:t>
      </w:r>
      <w:r>
        <w:rPr>
          <w:rFonts w:hint="eastAsia"/>
        </w:rPr>
        <w:t>в</w:t>
      </w:r>
      <w:r>
        <w:t></w:t>
      </w:r>
      <w:r>
        <w:rPr>
          <w:rFonts w:hint="eastAsia"/>
        </w:rPr>
        <w:t>тени</w:t>
      </w:r>
      <w:r>
        <w:t></w:t>
      </w:r>
      <w:r>
        <w:rPr>
          <w:rFonts w:hint="eastAsia"/>
        </w:rPr>
        <w:t>своего</w:t>
      </w:r>
      <w:r>
        <w:t></w:t>
      </w:r>
      <w:r>
        <w:rPr>
          <w:rFonts w:hint="eastAsia"/>
        </w:rPr>
        <w:t>великого</w:t>
      </w:r>
      <w:r>
        <w:t></w:t>
      </w:r>
      <w:r>
        <w:rPr>
          <w:rFonts w:hint="eastAsia"/>
        </w:rPr>
        <w:t>отца</w:t>
      </w:r>
      <w:r>
        <w:t></w:t>
      </w:r>
      <w:r>
        <w:t></w:t>
      </w:r>
      <w:r>
        <w:rPr>
          <w:rFonts w:hint="eastAsia"/>
        </w:rPr>
        <w:t>создателя</w:t>
      </w:r>
      <w:r>
        <w:t></w:t>
      </w:r>
      <w:r>
        <w:rPr>
          <w:rFonts w:hint="eastAsia"/>
        </w:rPr>
        <w:t>Русского</w:t>
      </w:r>
      <w:r>
        <w:t></w:t>
      </w:r>
      <w:r>
        <w:rPr>
          <w:rFonts w:hint="eastAsia"/>
        </w:rPr>
        <w:t>централизованного</w:t>
      </w:r>
      <w:r>
        <w:t></w:t>
      </w:r>
      <w:r>
        <w:rPr>
          <w:rFonts w:hint="eastAsia"/>
        </w:rPr>
        <w:t>государства</w:t>
      </w:r>
      <w:r>
        <w:t></w:t>
      </w:r>
      <w:r>
        <w:t></w:t>
      </w:r>
      <w:r>
        <w:rPr>
          <w:rFonts w:hint="eastAsia"/>
        </w:rPr>
        <w:t>или</w:t>
      </w:r>
      <w:r>
        <w:t></w:t>
      </w:r>
      <w:r>
        <w:t></w:t>
      </w:r>
      <w:r>
        <w:rPr>
          <w:rFonts w:hint="eastAsia"/>
        </w:rPr>
        <w:t>по</w:t>
      </w:r>
      <w:r>
        <w:t></w:t>
      </w:r>
      <w:r>
        <w:rPr>
          <w:rFonts w:hint="eastAsia"/>
        </w:rPr>
        <w:t>меткому</w:t>
      </w:r>
      <w:r>
        <w:t></w:t>
      </w:r>
      <w:r>
        <w:rPr>
          <w:rFonts w:hint="eastAsia"/>
        </w:rPr>
        <w:t>определению</w:t>
      </w:r>
      <w:r>
        <w:t></w:t>
      </w:r>
      <w:r>
        <w:rPr>
          <w:rFonts w:hint="eastAsia"/>
        </w:rPr>
        <w:t>А</w:t>
      </w:r>
      <w:r>
        <w:t></w:t>
      </w:r>
      <w:r>
        <w:rPr>
          <w:rFonts w:hint="eastAsia"/>
        </w:rPr>
        <w:t>Е</w:t>
      </w:r>
      <w:r>
        <w:t></w:t>
      </w:r>
      <w:r>
        <w:t></w:t>
      </w:r>
      <w:r>
        <w:rPr>
          <w:rFonts w:hint="eastAsia"/>
        </w:rPr>
        <w:t>Преснякова</w:t>
      </w:r>
      <w:r>
        <w:t></w:t>
      </w:r>
      <w:r>
        <w:t></w:t>
      </w:r>
      <w:r>
        <w:t></w:t>
      </w:r>
      <w:r>
        <w:rPr>
          <w:rFonts w:hint="eastAsia"/>
        </w:rPr>
        <w:t>подлинного</w:t>
      </w:r>
      <w:r>
        <w:t></w:t>
      </w:r>
      <w:r>
        <w:rPr>
          <w:rFonts w:hint="eastAsia"/>
        </w:rPr>
        <w:t>организатора</w:t>
      </w:r>
      <w:r>
        <w:t></w:t>
      </w:r>
      <w:r>
        <w:rPr>
          <w:rFonts w:hint="eastAsia"/>
        </w:rPr>
        <w:t>Великорусского</w:t>
      </w:r>
      <w:r>
        <w:t></w:t>
      </w:r>
      <w:r>
        <w:rPr>
          <w:rFonts w:hint="eastAsia"/>
        </w:rPr>
        <w:t>государства</w:t>
      </w:r>
      <w:r>
        <w:t></w:t>
      </w:r>
      <w:r>
        <w:t></w:t>
      </w:r>
      <w:r>
        <w:t></w:t>
      </w:r>
      <w:r>
        <w:t></w:t>
      </w:r>
      <w:r>
        <w:rPr>
          <w:rFonts w:hint="eastAsia"/>
        </w:rPr>
        <w:t>Однако</w:t>
      </w:r>
      <w:r>
        <w:t></w:t>
      </w:r>
      <w:r>
        <w:rPr>
          <w:rFonts w:hint="eastAsia"/>
        </w:rPr>
        <w:t>такой</w:t>
      </w:r>
      <w:r>
        <w:t></w:t>
      </w:r>
      <w:r>
        <w:rPr>
          <w:rFonts w:hint="eastAsia"/>
        </w:rPr>
        <w:t>подход</w:t>
      </w:r>
      <w:r>
        <w:t></w:t>
      </w:r>
      <w:r>
        <w:rPr>
          <w:rFonts w:hint="eastAsia"/>
        </w:rPr>
        <w:t>представляется</w:t>
      </w:r>
      <w:r>
        <w:t></w:t>
      </w:r>
      <w:r>
        <w:rPr>
          <w:rFonts w:hint="eastAsia"/>
        </w:rPr>
        <w:t>не</w:t>
      </w:r>
      <w:r>
        <w:t></w:t>
      </w:r>
      <w:r>
        <w:rPr>
          <w:rFonts w:hint="eastAsia"/>
        </w:rPr>
        <w:t>совсем</w:t>
      </w:r>
      <w:r>
        <w:t></w:t>
      </w:r>
      <w:r>
        <w:rPr>
          <w:rFonts w:hint="eastAsia"/>
        </w:rPr>
        <w:t>верным</w:t>
      </w:r>
      <w:r>
        <w:t></w:t>
      </w:r>
      <w:r>
        <w:t></w:t>
      </w:r>
      <w:r>
        <w:rPr>
          <w:rFonts w:hint="eastAsia"/>
        </w:rPr>
        <w:t>Вряд</w:t>
      </w:r>
      <w:r>
        <w:t></w:t>
      </w:r>
      <w:r>
        <w:rPr>
          <w:rFonts w:hint="eastAsia"/>
        </w:rPr>
        <w:t>ли</w:t>
      </w:r>
      <w:r>
        <w:t></w:t>
      </w:r>
      <w:r>
        <w:rPr>
          <w:rFonts w:hint="eastAsia"/>
        </w:rPr>
        <w:t>есть</w:t>
      </w:r>
      <w:r>
        <w:t></w:t>
      </w:r>
      <w:r>
        <w:rPr>
          <w:rFonts w:hint="eastAsia"/>
        </w:rPr>
        <w:t>основания</w:t>
      </w:r>
      <w:r>
        <w:t></w:t>
      </w:r>
      <w:r>
        <w:rPr>
          <w:rFonts w:hint="eastAsia"/>
        </w:rPr>
        <w:t>говорить</w:t>
      </w:r>
      <w:r>
        <w:t></w:t>
      </w:r>
      <w:r>
        <w:rPr>
          <w:rFonts w:hint="eastAsia"/>
        </w:rPr>
        <w:t>о</w:t>
      </w:r>
      <w:r>
        <w:t></w:t>
      </w:r>
      <w:r>
        <w:rPr>
          <w:rFonts w:hint="eastAsia"/>
        </w:rPr>
        <w:t>совершенно</w:t>
      </w:r>
      <w:r>
        <w:t></w:t>
      </w:r>
      <w:r>
        <w:rPr>
          <w:rFonts w:hint="eastAsia"/>
        </w:rPr>
        <w:t>разных</w:t>
      </w:r>
      <w:r>
        <w:t></w:t>
      </w:r>
      <w:r>
        <w:rPr>
          <w:rFonts w:hint="eastAsia"/>
        </w:rPr>
        <w:t>взглядах</w:t>
      </w:r>
      <w:r>
        <w:t></w:t>
      </w:r>
      <w:r>
        <w:rPr>
          <w:rFonts w:hint="eastAsia"/>
        </w:rPr>
        <w:t>обоих</w:t>
      </w:r>
      <w:r>
        <w:t></w:t>
      </w:r>
      <w:r>
        <w:rPr>
          <w:rFonts w:hint="eastAsia"/>
        </w:rPr>
        <w:t>государей</w:t>
      </w:r>
      <w:r>
        <w:t></w:t>
      </w:r>
      <w:r>
        <w:rPr>
          <w:rFonts w:hint="eastAsia"/>
        </w:rPr>
        <w:t>на</w:t>
      </w:r>
      <w:r>
        <w:t></w:t>
      </w:r>
      <w:r>
        <w:rPr>
          <w:rFonts w:hint="eastAsia"/>
        </w:rPr>
        <w:t>принципы</w:t>
      </w:r>
      <w:r>
        <w:t></w:t>
      </w:r>
      <w:r>
        <w:rPr>
          <w:rFonts w:hint="eastAsia"/>
        </w:rPr>
        <w:t>правления</w:t>
      </w:r>
      <w:r>
        <w:t></w:t>
      </w:r>
      <w:r>
        <w:t></w:t>
      </w:r>
      <w:r>
        <w:rPr>
          <w:rFonts w:hint="eastAsia"/>
        </w:rPr>
        <w:t>Василий</w:t>
      </w:r>
      <w:r>
        <w:t></w:t>
      </w:r>
      <w:r>
        <w:t></w:t>
      </w:r>
      <w:r>
        <w:t></w:t>
      </w:r>
      <w:r>
        <w:t></w:t>
      </w:r>
      <w:r>
        <w:t></w:t>
      </w:r>
      <w:r>
        <w:rPr>
          <w:rFonts w:hint="eastAsia"/>
        </w:rPr>
        <w:t>не</w:t>
      </w:r>
      <w:r>
        <w:t></w:t>
      </w:r>
      <w:r>
        <w:rPr>
          <w:rFonts w:hint="eastAsia"/>
        </w:rPr>
        <w:t>стремился</w:t>
      </w:r>
      <w:r>
        <w:t></w:t>
      </w:r>
      <w:r>
        <w:rPr>
          <w:rFonts w:hint="eastAsia"/>
        </w:rPr>
        <w:t>противопоставить</w:t>
      </w:r>
      <w:r>
        <w:t></w:t>
      </w:r>
      <w:r>
        <w:rPr>
          <w:rFonts w:hint="eastAsia"/>
        </w:rPr>
        <w:t>себя</w:t>
      </w:r>
      <w:r>
        <w:t></w:t>
      </w:r>
      <w:r>
        <w:rPr>
          <w:rFonts w:hint="eastAsia"/>
        </w:rPr>
        <w:t>Ивану</w:t>
      </w:r>
      <w:r>
        <w:t></w:t>
      </w:r>
      <w:r>
        <w:t></w:t>
      </w:r>
      <w:r>
        <w:t></w:t>
      </w:r>
      <w:r>
        <w:t></w:t>
      </w:r>
      <w:r>
        <w:t></w:t>
      </w:r>
      <w:r>
        <w:rPr>
          <w:rFonts w:hint="eastAsia"/>
        </w:rPr>
        <w:t>так</w:t>
      </w:r>
      <w:r>
        <w:t></w:t>
      </w:r>
      <w:r>
        <w:t></w:t>
      </w:r>
      <w:r>
        <w:rPr>
          <w:rFonts w:hint="eastAsia"/>
        </w:rPr>
        <w:t>как</w:t>
      </w:r>
      <w:r>
        <w:t></w:t>
      </w:r>
      <w:r>
        <w:t></w:t>
      </w:r>
      <w:r>
        <w:rPr>
          <w:rFonts w:hint="eastAsia"/>
        </w:rPr>
        <w:t>например</w:t>
      </w:r>
      <w:r>
        <w:t></w:t>
      </w:r>
      <w:r>
        <w:t></w:t>
      </w:r>
      <w:r>
        <w:rPr>
          <w:rFonts w:hint="eastAsia"/>
        </w:rPr>
        <w:t>в</w:t>
      </w:r>
      <w:r>
        <w:t></w:t>
      </w:r>
      <w:r>
        <w:rPr>
          <w:rFonts w:hint="eastAsia"/>
        </w:rPr>
        <w:t>конце</w:t>
      </w:r>
      <w:r>
        <w:t></w:t>
      </w:r>
      <w:r>
        <w:t></w:t>
      </w:r>
      <w:r>
        <w:t></w:t>
      </w:r>
      <w:r>
        <w:t></w:t>
      </w:r>
      <w:r>
        <w:t></w:t>
      </w:r>
      <w:r>
        <w:t></w:t>
      </w:r>
      <w:r>
        <w:t></w:t>
      </w:r>
      <w:r>
        <w:rPr>
          <w:rFonts w:hint="eastAsia"/>
        </w:rPr>
        <w:t>в</w:t>
      </w:r>
      <w:r>
        <w:t></w:t>
      </w:r>
      <w:r>
        <w:t></w:t>
      </w:r>
      <w:r>
        <w:rPr>
          <w:rFonts w:hint="eastAsia"/>
        </w:rPr>
        <w:t>это</w:t>
      </w:r>
      <w:r>
        <w:t></w:t>
      </w:r>
      <w:r>
        <w:rPr>
          <w:rFonts w:hint="eastAsia"/>
        </w:rPr>
        <w:t>делал</w:t>
      </w:r>
      <w:r>
        <w:t></w:t>
      </w:r>
      <w:r>
        <w:rPr>
          <w:rFonts w:hint="eastAsia"/>
        </w:rPr>
        <w:t>император</w:t>
      </w:r>
      <w:r>
        <w:t></w:t>
      </w:r>
      <w:r>
        <w:rPr>
          <w:rFonts w:hint="eastAsia"/>
        </w:rPr>
        <w:t>Павел</w:t>
      </w:r>
      <w:r>
        <w:t></w:t>
      </w:r>
      <w:r>
        <w:rPr>
          <w:rFonts w:hint="eastAsia"/>
        </w:rPr>
        <w:t>по</w:t>
      </w:r>
      <w:r>
        <w:t></w:t>
      </w:r>
      <w:r>
        <w:rPr>
          <w:rFonts w:hint="eastAsia"/>
        </w:rPr>
        <w:t>отношению</w:t>
      </w:r>
      <w:r>
        <w:t></w:t>
      </w:r>
      <w:r>
        <w:rPr>
          <w:rFonts w:hint="eastAsia"/>
        </w:rPr>
        <w:t>к</w:t>
      </w:r>
      <w:r>
        <w:t></w:t>
      </w:r>
      <w:r>
        <w:rPr>
          <w:rFonts w:hint="eastAsia"/>
        </w:rPr>
        <w:t>Екатерине</w:t>
      </w:r>
      <w:r>
        <w:t></w:t>
      </w:r>
      <w:r>
        <w:rPr>
          <w:rFonts w:hint="eastAsia"/>
        </w:rPr>
        <w:t>П</w:t>
      </w:r>
      <w:r>
        <w:t></w:t>
      </w:r>
      <w:r>
        <w:t></w:t>
      </w:r>
      <w:r>
        <w:rPr>
          <w:rFonts w:hint="eastAsia"/>
        </w:rPr>
        <w:t>Напротив</w:t>
      </w:r>
      <w:r>
        <w:t></w:t>
      </w:r>
      <w:r>
        <w:t></w:t>
      </w:r>
      <w:r>
        <w:rPr>
          <w:rFonts w:hint="eastAsia"/>
        </w:rPr>
        <w:t>Василий</w:t>
      </w:r>
      <w:r>
        <w:t></w:t>
      </w:r>
      <w:r>
        <w:t></w:t>
      </w:r>
      <w:r>
        <w:t></w:t>
      </w:r>
      <w:r>
        <w:t></w:t>
      </w:r>
      <w:r>
        <w:t></w:t>
      </w:r>
      <w:r>
        <w:rPr>
          <w:rFonts w:hint="eastAsia"/>
        </w:rPr>
        <w:t>продолжал</w:t>
      </w:r>
      <w:r>
        <w:t></w:t>
      </w:r>
      <w:r>
        <w:rPr>
          <w:rFonts w:hint="eastAsia"/>
        </w:rPr>
        <w:t>дело</w:t>
      </w:r>
      <w:r>
        <w:t></w:t>
      </w:r>
      <w:r>
        <w:rPr>
          <w:rFonts w:hint="eastAsia"/>
        </w:rPr>
        <w:t>отца</w:t>
      </w:r>
      <w:r>
        <w:t></w:t>
      </w:r>
      <w:r>
        <w:t></w:t>
      </w:r>
      <w:r>
        <w:rPr>
          <w:rFonts w:hint="eastAsia"/>
        </w:rPr>
        <w:t>и</w:t>
      </w:r>
      <w:r>
        <w:t></w:t>
      </w:r>
      <w:r>
        <w:rPr>
          <w:rFonts w:hint="eastAsia"/>
        </w:rPr>
        <w:t>конечный</w:t>
      </w:r>
      <w:r>
        <w:t></w:t>
      </w:r>
      <w:r>
        <w:rPr>
          <w:rFonts w:hint="eastAsia"/>
        </w:rPr>
        <w:t>успех</w:t>
      </w:r>
      <w:r>
        <w:t></w:t>
      </w:r>
      <w:r>
        <w:rPr>
          <w:rFonts w:hint="eastAsia"/>
        </w:rPr>
        <w:t>в</w:t>
      </w:r>
      <w:r>
        <w:t></w:t>
      </w:r>
      <w:r>
        <w:rPr>
          <w:rFonts w:hint="eastAsia"/>
        </w:rPr>
        <w:t>объединении</w:t>
      </w:r>
      <w:r>
        <w:t></w:t>
      </w:r>
      <w:r>
        <w:rPr>
          <w:rFonts w:hint="eastAsia"/>
        </w:rPr>
        <w:t>страны</w:t>
      </w:r>
      <w:r>
        <w:t></w:t>
      </w:r>
      <w:r>
        <w:rPr>
          <w:rFonts w:hint="eastAsia"/>
        </w:rPr>
        <w:t>после</w:t>
      </w:r>
      <w:r>
        <w:t></w:t>
      </w:r>
      <w:r>
        <w:rPr>
          <w:rFonts w:hint="eastAsia"/>
        </w:rPr>
        <w:t>многовекового</w:t>
      </w:r>
      <w:r>
        <w:t></w:t>
      </w:r>
      <w:r>
        <w:rPr>
          <w:rFonts w:hint="eastAsia"/>
        </w:rPr>
        <w:t>периода</w:t>
      </w:r>
      <w:r>
        <w:t></w:t>
      </w:r>
      <w:r>
        <w:rPr>
          <w:rFonts w:hint="eastAsia"/>
        </w:rPr>
        <w:t>феодальной</w:t>
      </w:r>
      <w:r>
        <w:t></w:t>
      </w:r>
      <w:r>
        <w:rPr>
          <w:rFonts w:hint="eastAsia"/>
        </w:rPr>
        <w:t>раздробленности</w:t>
      </w:r>
      <w:r>
        <w:t></w:t>
      </w:r>
      <w:r>
        <w:rPr>
          <w:rFonts w:hint="eastAsia"/>
        </w:rPr>
        <w:t>связан</w:t>
      </w:r>
      <w:r>
        <w:t></w:t>
      </w:r>
      <w:r>
        <w:rPr>
          <w:rFonts w:hint="eastAsia"/>
        </w:rPr>
        <w:t>именно</w:t>
      </w:r>
      <w:r>
        <w:t></w:t>
      </w:r>
      <w:r>
        <w:rPr>
          <w:rFonts w:hint="eastAsia"/>
        </w:rPr>
        <w:t>с</w:t>
      </w:r>
      <w:r>
        <w:t></w:t>
      </w:r>
      <w:r>
        <w:rPr>
          <w:rFonts w:hint="eastAsia"/>
        </w:rPr>
        <w:t>его</w:t>
      </w:r>
      <w:r>
        <w:t></w:t>
      </w:r>
      <w:r>
        <w:rPr>
          <w:rFonts w:hint="eastAsia"/>
        </w:rPr>
        <w:t>правлением</w:t>
      </w:r>
      <w:r>
        <w:t></w:t>
      </w:r>
      <w:r>
        <w:t></w:t>
      </w:r>
      <w:r>
        <w:rPr>
          <w:rFonts w:hint="eastAsia"/>
        </w:rPr>
        <w:t>Между</w:t>
      </w:r>
      <w:r>
        <w:t></w:t>
      </w:r>
      <w:r>
        <w:rPr>
          <w:rFonts w:hint="eastAsia"/>
        </w:rPr>
        <w:t>тем</w:t>
      </w:r>
      <w:r>
        <w:t></w:t>
      </w:r>
      <w:r>
        <w:t></w:t>
      </w:r>
      <w:r>
        <w:rPr>
          <w:rFonts w:hint="eastAsia"/>
        </w:rPr>
        <w:t>реальные</w:t>
      </w:r>
      <w:r>
        <w:t></w:t>
      </w:r>
      <w:r>
        <w:rPr>
          <w:rFonts w:hint="eastAsia"/>
        </w:rPr>
        <w:t>формы</w:t>
      </w:r>
      <w:r>
        <w:t></w:t>
      </w:r>
      <w:r>
        <w:rPr>
          <w:rFonts w:hint="eastAsia"/>
        </w:rPr>
        <w:t>преемственности</w:t>
      </w:r>
      <w:r>
        <w:t></w:t>
      </w:r>
      <w:r>
        <w:rPr>
          <w:rFonts w:hint="eastAsia"/>
        </w:rPr>
        <w:t>во</w:t>
      </w:r>
      <w:r>
        <w:t></w:t>
      </w:r>
      <w:r>
        <w:rPr>
          <w:rFonts w:hint="eastAsia"/>
        </w:rPr>
        <w:t>власти</w:t>
      </w:r>
      <w:r>
        <w:t></w:t>
      </w:r>
      <w:r>
        <w:rPr>
          <w:rFonts w:hint="eastAsia"/>
        </w:rPr>
        <w:t>между</w:t>
      </w:r>
      <w:r>
        <w:t></w:t>
      </w:r>
      <w:r>
        <w:rPr>
          <w:rFonts w:hint="eastAsia"/>
        </w:rPr>
        <w:t>Иваном</w:t>
      </w:r>
      <w:r>
        <w:t></w:t>
      </w:r>
      <w:r>
        <w:t></w:t>
      </w:r>
      <w:r>
        <w:t></w:t>
      </w:r>
      <w:r>
        <w:t></w:t>
      </w:r>
      <w:r>
        <w:t></w:t>
      </w:r>
      <w:r>
        <w:rPr>
          <w:rFonts w:hint="eastAsia"/>
        </w:rPr>
        <w:t>и</w:t>
      </w:r>
      <w:r>
        <w:t></w:t>
      </w:r>
      <w:r>
        <w:rPr>
          <w:rFonts w:hint="eastAsia"/>
        </w:rPr>
        <w:t>Василием</w:t>
      </w:r>
      <w:r>
        <w:t></w:t>
      </w:r>
      <w:r>
        <w:t></w:t>
      </w:r>
      <w:r>
        <w:t></w:t>
      </w:r>
      <w:r>
        <w:t></w:t>
      </w:r>
      <w:r>
        <w:t></w:t>
      </w:r>
      <w:r>
        <w:rPr>
          <w:rFonts w:hint="eastAsia"/>
        </w:rPr>
        <w:t>до</w:t>
      </w:r>
      <w:r>
        <w:t></w:t>
      </w:r>
      <w:r>
        <w:rPr>
          <w:rFonts w:hint="eastAsia"/>
        </w:rPr>
        <w:t>сих</w:t>
      </w:r>
      <w:r>
        <w:t></w:t>
      </w:r>
      <w:r>
        <w:rPr>
          <w:rFonts w:hint="eastAsia"/>
        </w:rPr>
        <w:t>пор</w:t>
      </w:r>
      <w:r>
        <w:t></w:t>
      </w:r>
      <w:r>
        <w:rPr>
          <w:rFonts w:hint="eastAsia"/>
        </w:rPr>
        <w:t>не</w:t>
      </w:r>
      <w:r>
        <w:t></w:t>
      </w:r>
      <w:r>
        <w:rPr>
          <w:rFonts w:hint="eastAsia"/>
        </w:rPr>
        <w:t>изучены</w:t>
      </w:r>
      <w:r>
        <w:t></w:t>
      </w:r>
      <w:r>
        <w:t></w:t>
      </w:r>
      <w:r>
        <w:rPr>
          <w:rFonts w:hint="eastAsia"/>
        </w:rPr>
        <w:t>Исследование</w:t>
      </w:r>
      <w:r>
        <w:t></w:t>
      </w:r>
      <w:r>
        <w:rPr>
          <w:rFonts w:hint="eastAsia"/>
        </w:rPr>
        <w:t>правления</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rPr>
          <w:rFonts w:hint="eastAsia"/>
        </w:rPr>
        <w:t>с</w:t>
      </w:r>
      <w:r>
        <w:t></w:t>
      </w:r>
      <w:r>
        <w:rPr>
          <w:rFonts w:hint="eastAsia"/>
        </w:rPr>
        <w:t>точки</w:t>
      </w:r>
      <w:r>
        <w:t></w:t>
      </w:r>
      <w:r>
        <w:rPr>
          <w:rFonts w:hint="eastAsia"/>
        </w:rPr>
        <w:t>зрения</w:t>
      </w:r>
      <w:r>
        <w:t></w:t>
      </w:r>
      <w:r>
        <w:rPr>
          <w:rFonts w:hint="eastAsia"/>
        </w:rPr>
        <w:t>развития</w:t>
      </w:r>
      <w:r>
        <w:t></w:t>
      </w:r>
      <w:r>
        <w:rPr>
          <w:rFonts w:hint="eastAsia"/>
        </w:rPr>
        <w:t>основных</w:t>
      </w:r>
      <w:r>
        <w:t></w:t>
      </w:r>
      <w:r>
        <w:rPr>
          <w:rFonts w:hint="eastAsia"/>
        </w:rPr>
        <w:t>принципов</w:t>
      </w:r>
      <w:r>
        <w:t></w:t>
      </w:r>
      <w:r>
        <w:rPr>
          <w:rFonts w:hint="eastAsia"/>
        </w:rPr>
        <w:t>политики</w:t>
      </w:r>
      <w:r>
        <w:t></w:t>
      </w:r>
      <w:r>
        <w:rPr>
          <w:rFonts w:hint="eastAsia"/>
        </w:rPr>
        <w:t>является</w:t>
      </w:r>
      <w:r>
        <w:t></w:t>
      </w:r>
      <w:r>
        <w:rPr>
          <w:rFonts w:hint="eastAsia"/>
        </w:rPr>
        <w:t>вполне</w:t>
      </w:r>
      <w:r>
        <w:t></w:t>
      </w:r>
      <w:r>
        <w:rPr>
          <w:rFonts w:hint="eastAsia"/>
        </w:rPr>
        <w:t>обоснованным</w:t>
      </w:r>
      <w:r>
        <w:t></w:t>
      </w:r>
      <w:r>
        <w:t></w:t>
      </w:r>
      <w:r>
        <w:rPr>
          <w:rFonts w:hint="eastAsia"/>
        </w:rPr>
        <w:t>В</w:t>
      </w:r>
      <w:r>
        <w:t></w:t>
      </w:r>
      <w:r>
        <w:rPr>
          <w:rFonts w:hint="eastAsia"/>
        </w:rPr>
        <w:t>конечном</w:t>
      </w:r>
      <w:r>
        <w:t></w:t>
      </w:r>
      <w:r>
        <w:rPr>
          <w:rFonts w:hint="eastAsia"/>
        </w:rPr>
        <w:t>счёте</w:t>
      </w:r>
      <w:r>
        <w:t></w:t>
      </w:r>
      <w:r>
        <w:t></w:t>
      </w:r>
      <w:r>
        <w:rPr>
          <w:rFonts w:hint="eastAsia"/>
        </w:rPr>
        <w:t>речь</w:t>
      </w:r>
      <w:r>
        <w:t></w:t>
      </w:r>
      <w:r>
        <w:rPr>
          <w:rFonts w:hint="eastAsia"/>
        </w:rPr>
        <w:t>идёт</w:t>
      </w:r>
      <w:r>
        <w:t></w:t>
      </w:r>
      <w:r>
        <w:rPr>
          <w:rFonts w:hint="eastAsia"/>
        </w:rPr>
        <w:t>об</w:t>
      </w:r>
      <w:r>
        <w:t></w:t>
      </w:r>
      <w:r>
        <w:rPr>
          <w:rFonts w:hint="eastAsia"/>
        </w:rPr>
        <w:t>эффективных</w:t>
      </w:r>
      <w:r>
        <w:t></w:t>
      </w:r>
      <w:r>
        <w:rPr>
          <w:rFonts w:hint="eastAsia"/>
        </w:rPr>
        <w:t>политических</w:t>
      </w:r>
      <w:r>
        <w:t></w:t>
      </w:r>
      <w:r>
        <w:rPr>
          <w:rFonts w:hint="eastAsia"/>
        </w:rPr>
        <w:t>и</w:t>
      </w:r>
      <w:r>
        <w:t></w:t>
      </w:r>
      <w:r>
        <w:rPr>
          <w:rFonts w:hint="eastAsia"/>
        </w:rPr>
        <w:t>поведенческих</w:t>
      </w:r>
      <w:r>
        <w:t></w:t>
      </w:r>
      <w:r>
        <w:rPr>
          <w:rFonts w:hint="eastAsia"/>
        </w:rPr>
        <w:t>моделях</w:t>
      </w:r>
      <w:r>
        <w:t></w:t>
      </w:r>
      <w:r>
        <w:t></w:t>
      </w:r>
      <w:r>
        <w:rPr>
          <w:rFonts w:hint="eastAsia"/>
        </w:rPr>
        <w:t>позволивших</w:t>
      </w:r>
      <w:r>
        <w:t></w:t>
      </w:r>
      <w:r>
        <w:rPr>
          <w:rFonts w:hint="eastAsia"/>
        </w:rPr>
        <w:t>великим</w:t>
      </w:r>
      <w:r>
        <w:t></w:t>
      </w:r>
      <w:r>
        <w:rPr>
          <w:rFonts w:hint="eastAsia"/>
        </w:rPr>
        <w:t>князьям</w:t>
      </w:r>
      <w:r>
        <w:t></w:t>
      </w:r>
      <w:r>
        <w:rPr>
          <w:rFonts w:hint="eastAsia"/>
        </w:rPr>
        <w:t>Московским</w:t>
      </w:r>
      <w:r>
        <w:t></w:t>
      </w:r>
      <w:r>
        <w:rPr>
          <w:rFonts w:hint="eastAsia"/>
        </w:rPr>
        <w:t>победить</w:t>
      </w:r>
      <w:r>
        <w:t></w:t>
      </w:r>
      <w:r>
        <w:rPr>
          <w:rFonts w:hint="eastAsia"/>
        </w:rPr>
        <w:t>соперников</w:t>
      </w:r>
      <w:r>
        <w:t></w:t>
      </w:r>
      <w:r>
        <w:rPr>
          <w:rFonts w:hint="eastAsia"/>
        </w:rPr>
        <w:t>и</w:t>
      </w:r>
      <w:r>
        <w:t></w:t>
      </w:r>
      <w:r>
        <w:rPr>
          <w:rFonts w:hint="eastAsia"/>
        </w:rPr>
        <w:t>объединить</w:t>
      </w:r>
      <w:r>
        <w:t></w:t>
      </w:r>
      <w:r>
        <w:rPr>
          <w:rFonts w:hint="eastAsia"/>
        </w:rPr>
        <w:t>страну</w:t>
      </w:r>
      <w:r>
        <w:t></w:t>
      </w:r>
    </w:p>
    <w:p w:rsidR="009833D2" w:rsidRDefault="009833D2" w:rsidP="009833D2">
      <w:r>
        <w:rPr>
          <w:rFonts w:hint="eastAsia"/>
        </w:rPr>
        <w:t>Изучение</w:t>
      </w:r>
      <w:r>
        <w:t></w:t>
      </w:r>
      <w:r>
        <w:rPr>
          <w:rFonts w:hint="eastAsia"/>
        </w:rPr>
        <w:t>основных</w:t>
      </w:r>
      <w:r>
        <w:t></w:t>
      </w:r>
      <w:r>
        <w:rPr>
          <w:rFonts w:hint="eastAsia"/>
        </w:rPr>
        <w:t>принципов</w:t>
      </w:r>
      <w:r>
        <w:t></w:t>
      </w:r>
      <w:r>
        <w:rPr>
          <w:rFonts w:hint="eastAsia"/>
        </w:rPr>
        <w:t>политики</w:t>
      </w:r>
      <w:r>
        <w:t></w:t>
      </w:r>
      <w:r>
        <w:rPr>
          <w:rFonts w:hint="eastAsia"/>
        </w:rPr>
        <w:t>московских</w:t>
      </w:r>
      <w:r>
        <w:t></w:t>
      </w:r>
      <w:r>
        <w:rPr>
          <w:rFonts w:hint="eastAsia"/>
        </w:rPr>
        <w:t>князей</w:t>
      </w:r>
      <w:r>
        <w:t></w:t>
      </w:r>
      <w:r>
        <w:rPr>
          <w:rFonts w:hint="eastAsia"/>
        </w:rPr>
        <w:t>невозможно</w:t>
      </w:r>
      <w:r>
        <w:t></w:t>
      </w:r>
      <w:r>
        <w:rPr>
          <w:rFonts w:hint="eastAsia"/>
        </w:rPr>
        <w:t>без</w:t>
      </w:r>
      <w:r>
        <w:t></w:t>
      </w:r>
      <w:r>
        <w:rPr>
          <w:rFonts w:hint="eastAsia"/>
        </w:rPr>
        <w:t>учёта</w:t>
      </w:r>
      <w:r>
        <w:t></w:t>
      </w:r>
      <w:r>
        <w:rPr>
          <w:rFonts w:hint="eastAsia"/>
        </w:rPr>
        <w:t>религиозного</w:t>
      </w:r>
      <w:r>
        <w:t></w:t>
      </w:r>
      <w:r>
        <w:rPr>
          <w:rFonts w:hint="eastAsia"/>
        </w:rPr>
        <w:t>и</w:t>
      </w:r>
      <w:r>
        <w:t></w:t>
      </w:r>
      <w:r>
        <w:t></w:t>
      </w:r>
      <w:r>
        <w:rPr>
          <w:rFonts w:hint="eastAsia"/>
        </w:rPr>
        <w:t>как</w:t>
      </w:r>
      <w:r>
        <w:t></w:t>
      </w:r>
      <w:r>
        <w:rPr>
          <w:rFonts w:hint="eastAsia"/>
        </w:rPr>
        <w:t>следствие</w:t>
      </w:r>
      <w:r>
        <w:t></w:t>
      </w:r>
      <w:r>
        <w:t></w:t>
      </w:r>
      <w:r>
        <w:rPr>
          <w:rFonts w:hint="eastAsia"/>
        </w:rPr>
        <w:t>церковного</w:t>
      </w:r>
      <w:r>
        <w:t></w:t>
      </w:r>
      <w:r>
        <w:rPr>
          <w:rFonts w:hint="eastAsia"/>
        </w:rPr>
        <w:t>фактора</w:t>
      </w:r>
      <w:r>
        <w:t></w:t>
      </w:r>
      <w:r>
        <w:t></w:t>
      </w:r>
      <w:r>
        <w:rPr>
          <w:rFonts w:hint="eastAsia"/>
        </w:rPr>
        <w:t>Жизнь</w:t>
      </w:r>
      <w:r>
        <w:t></w:t>
      </w:r>
      <w:r>
        <w:rPr>
          <w:rFonts w:hint="eastAsia"/>
        </w:rPr>
        <w:t>средневекового</w:t>
      </w:r>
      <w:r>
        <w:t></w:t>
      </w:r>
      <w:r>
        <w:rPr>
          <w:rFonts w:hint="eastAsia"/>
        </w:rPr>
        <w:t>человека</w:t>
      </w:r>
      <w:r>
        <w:t></w:t>
      </w:r>
      <w:r>
        <w:rPr>
          <w:rFonts w:hint="eastAsia"/>
        </w:rPr>
        <w:t>была</w:t>
      </w:r>
      <w:r>
        <w:t></w:t>
      </w:r>
      <w:r>
        <w:rPr>
          <w:rFonts w:hint="eastAsia"/>
        </w:rPr>
        <w:t>целиком</w:t>
      </w:r>
      <w:r>
        <w:t></w:t>
      </w:r>
      <w:r>
        <w:rPr>
          <w:rFonts w:hint="eastAsia"/>
        </w:rPr>
        <w:t>проникнута</w:t>
      </w:r>
      <w:r>
        <w:t></w:t>
      </w:r>
      <w:r>
        <w:rPr>
          <w:rFonts w:hint="eastAsia"/>
        </w:rPr>
        <w:t>религиозными</w:t>
      </w:r>
      <w:r>
        <w:t></w:t>
      </w:r>
      <w:r>
        <w:rPr>
          <w:rFonts w:hint="eastAsia"/>
        </w:rPr>
        <w:t>представлениями</w:t>
      </w:r>
      <w:r>
        <w:t></w:t>
      </w:r>
      <w:r>
        <w:t></w:t>
      </w:r>
      <w:r>
        <w:rPr>
          <w:rFonts w:hint="eastAsia"/>
        </w:rPr>
        <w:t>в</w:t>
      </w:r>
      <w:r>
        <w:t></w:t>
      </w:r>
      <w:r>
        <w:rPr>
          <w:rFonts w:hint="eastAsia"/>
        </w:rPr>
        <w:t>центре</w:t>
      </w:r>
      <w:r>
        <w:t></w:t>
      </w:r>
      <w:r>
        <w:rPr>
          <w:rFonts w:hint="eastAsia"/>
        </w:rPr>
        <w:t>которых</w:t>
      </w:r>
      <w:r>
        <w:t></w:t>
      </w:r>
      <w:r>
        <w:rPr>
          <w:rFonts w:hint="eastAsia"/>
        </w:rPr>
        <w:t>находилась</w:t>
      </w:r>
      <w:r>
        <w:t></w:t>
      </w:r>
      <w:r>
        <w:rPr>
          <w:rFonts w:hint="eastAsia"/>
        </w:rPr>
        <w:t>личность</w:t>
      </w:r>
      <w:r>
        <w:t></w:t>
      </w:r>
      <w:r>
        <w:rPr>
          <w:rFonts w:hint="eastAsia"/>
        </w:rPr>
        <w:t>всемогущего</w:t>
      </w:r>
      <w:r>
        <w:t></w:t>
      </w:r>
      <w:r>
        <w:rPr>
          <w:rFonts w:hint="eastAsia"/>
        </w:rPr>
        <w:t>Бога</w:t>
      </w:r>
      <w:r>
        <w:t></w:t>
      </w:r>
      <w:r>
        <w:t></w:t>
      </w:r>
      <w:r>
        <w:rPr>
          <w:rFonts w:hint="eastAsia"/>
        </w:rPr>
        <w:t>Посредником</w:t>
      </w:r>
      <w:r>
        <w:t></w:t>
      </w:r>
      <w:r>
        <w:rPr>
          <w:rFonts w:hint="eastAsia"/>
        </w:rPr>
        <w:t>между</w:t>
      </w:r>
      <w:r>
        <w:t></w:t>
      </w:r>
      <w:r>
        <w:rPr>
          <w:rFonts w:hint="eastAsia"/>
        </w:rPr>
        <w:t>Богом</w:t>
      </w:r>
      <w:r>
        <w:t></w:t>
      </w:r>
      <w:r>
        <w:rPr>
          <w:rFonts w:hint="eastAsia"/>
        </w:rPr>
        <w:t>и</w:t>
      </w:r>
      <w:r>
        <w:t></w:t>
      </w:r>
      <w:r>
        <w:rPr>
          <w:rFonts w:hint="eastAsia"/>
        </w:rPr>
        <w:t>людьми</w:t>
      </w:r>
      <w:r>
        <w:t></w:t>
      </w:r>
      <w:r>
        <w:rPr>
          <w:rFonts w:hint="eastAsia"/>
        </w:rPr>
        <w:t>являлась</w:t>
      </w:r>
      <w:r>
        <w:t></w:t>
      </w:r>
      <w:r>
        <w:rPr>
          <w:rFonts w:hint="eastAsia"/>
        </w:rPr>
        <w:t>церковь</w:t>
      </w:r>
      <w:r>
        <w:t></w:t>
      </w:r>
      <w:r>
        <w:t></w:t>
      </w:r>
      <w:r>
        <w:rPr>
          <w:rFonts w:hint="eastAsia"/>
        </w:rPr>
        <w:t>Поэтому</w:t>
      </w:r>
      <w:r>
        <w:t></w:t>
      </w:r>
      <w:r>
        <w:rPr>
          <w:rFonts w:hint="eastAsia"/>
        </w:rPr>
        <w:t>церковь</w:t>
      </w:r>
      <w:r>
        <w:t></w:t>
      </w:r>
      <w:r>
        <w:rPr>
          <w:rFonts w:hint="eastAsia"/>
        </w:rPr>
        <w:t>занимала</w:t>
      </w:r>
      <w:r>
        <w:t></w:t>
      </w:r>
      <w:r>
        <w:rPr>
          <w:rFonts w:hint="eastAsia"/>
        </w:rPr>
        <w:t>особое</w:t>
      </w:r>
      <w:r>
        <w:t></w:t>
      </w:r>
      <w:r>
        <w:rPr>
          <w:rFonts w:hint="eastAsia"/>
        </w:rPr>
        <w:t>положение</w:t>
      </w:r>
      <w:r>
        <w:t></w:t>
      </w:r>
      <w:r>
        <w:rPr>
          <w:rFonts w:hint="eastAsia"/>
        </w:rPr>
        <w:t>в</w:t>
      </w:r>
      <w:r>
        <w:t></w:t>
      </w:r>
      <w:r>
        <w:rPr>
          <w:rFonts w:hint="eastAsia"/>
        </w:rPr>
        <w:t>структуре</w:t>
      </w:r>
      <w:r>
        <w:t></w:t>
      </w:r>
      <w:r>
        <w:rPr>
          <w:rFonts w:hint="eastAsia"/>
        </w:rPr>
        <w:t>феодального</w:t>
      </w:r>
      <w:r>
        <w:t></w:t>
      </w:r>
      <w:r>
        <w:rPr>
          <w:rFonts w:hint="eastAsia"/>
        </w:rPr>
        <w:t>общества</w:t>
      </w:r>
      <w:r>
        <w:t></w:t>
      </w:r>
      <w:r>
        <w:t></w:t>
      </w:r>
      <w:r>
        <w:rPr>
          <w:rFonts w:hint="eastAsia"/>
        </w:rPr>
        <w:t>На</w:t>
      </w:r>
      <w:r>
        <w:t></w:t>
      </w:r>
      <w:r>
        <w:rPr>
          <w:rFonts w:hint="eastAsia"/>
        </w:rPr>
        <w:t>Руси</w:t>
      </w:r>
      <w:r>
        <w:t></w:t>
      </w:r>
      <w:r>
        <w:rPr>
          <w:rFonts w:hint="eastAsia"/>
        </w:rPr>
        <w:t>уже</w:t>
      </w:r>
      <w:r>
        <w:t></w:t>
      </w:r>
      <w:r>
        <w:rPr>
          <w:rFonts w:hint="eastAsia"/>
        </w:rPr>
        <w:t>с</w:t>
      </w:r>
      <w:r>
        <w:t></w:t>
      </w:r>
      <w:r>
        <w:rPr>
          <w:rFonts w:hint="eastAsia"/>
        </w:rPr>
        <w:t>момента</w:t>
      </w:r>
      <w:r>
        <w:t></w:t>
      </w:r>
      <w:r>
        <w:rPr>
          <w:rFonts w:hint="eastAsia"/>
        </w:rPr>
        <w:t>принятия</w:t>
      </w:r>
      <w:r>
        <w:t></w:t>
      </w:r>
      <w:r>
        <w:rPr>
          <w:rFonts w:hint="eastAsia"/>
        </w:rPr>
        <w:t>христианства</w:t>
      </w:r>
      <w:r>
        <w:t></w:t>
      </w:r>
      <w:r>
        <w:rPr>
          <w:rFonts w:hint="eastAsia"/>
        </w:rPr>
        <w:t>в</w:t>
      </w:r>
      <w:r>
        <w:t></w:t>
      </w:r>
      <w:r>
        <w:t></w:t>
      </w:r>
      <w:r>
        <w:t></w:t>
      </w:r>
      <w:r>
        <w:t></w:t>
      </w:r>
      <w:r>
        <w:t></w:t>
      </w:r>
      <w:r>
        <w:rPr>
          <w:rFonts w:hint="eastAsia"/>
        </w:rPr>
        <w:t>г</w:t>
      </w:r>
      <w:r>
        <w:t></w:t>
      </w:r>
      <w:r>
        <w:t></w:t>
      </w:r>
      <w:r>
        <w:rPr>
          <w:rFonts w:hint="eastAsia"/>
        </w:rPr>
        <w:t>постепенно</w:t>
      </w:r>
      <w:r>
        <w:t></w:t>
      </w:r>
      <w:r>
        <w:rPr>
          <w:rFonts w:hint="eastAsia"/>
        </w:rPr>
        <w:t>начинает</w:t>
      </w:r>
      <w:r>
        <w:t></w:t>
      </w:r>
      <w:r>
        <w:rPr>
          <w:rFonts w:hint="eastAsia"/>
        </w:rPr>
        <w:t>утверждаться</w:t>
      </w:r>
      <w:r>
        <w:t></w:t>
      </w:r>
      <w:r>
        <w:rPr>
          <w:rFonts w:hint="eastAsia"/>
        </w:rPr>
        <w:t>византийский</w:t>
      </w:r>
      <w:r>
        <w:t></w:t>
      </w:r>
      <w:r>
        <w:rPr>
          <w:rFonts w:hint="eastAsia"/>
        </w:rPr>
        <w:t>вариант</w:t>
      </w:r>
      <w:r>
        <w:t></w:t>
      </w:r>
      <w:r>
        <w:rPr>
          <w:rFonts w:hint="eastAsia"/>
        </w:rPr>
        <w:t>взаимоотношения</w:t>
      </w:r>
      <w:r>
        <w:t></w:t>
      </w:r>
      <w:r>
        <w:rPr>
          <w:rFonts w:hint="eastAsia"/>
        </w:rPr>
        <w:t>церкви</w:t>
      </w:r>
      <w:r>
        <w:t></w:t>
      </w:r>
      <w:r>
        <w:rPr>
          <w:rFonts w:hint="eastAsia"/>
        </w:rPr>
        <w:t>и</w:t>
      </w:r>
      <w:r>
        <w:t></w:t>
      </w:r>
      <w:r>
        <w:rPr>
          <w:rFonts w:hint="eastAsia"/>
        </w:rPr>
        <w:t>государства</w:t>
      </w:r>
      <w:r>
        <w:t></w:t>
      </w:r>
      <w:r>
        <w:t></w:t>
      </w:r>
      <w:r>
        <w:rPr>
          <w:rFonts w:hint="eastAsia"/>
        </w:rPr>
        <w:t>основанный</w:t>
      </w:r>
      <w:r>
        <w:t></w:t>
      </w:r>
      <w:r>
        <w:rPr>
          <w:rFonts w:hint="eastAsia"/>
        </w:rPr>
        <w:t>на</w:t>
      </w:r>
      <w:r>
        <w:t></w:t>
      </w:r>
      <w:r>
        <w:rPr>
          <w:rFonts w:hint="eastAsia"/>
        </w:rPr>
        <w:t>теории</w:t>
      </w:r>
      <w:r>
        <w:t></w:t>
      </w:r>
      <w:r>
        <w:rPr>
          <w:rFonts w:hint="eastAsia"/>
        </w:rPr>
        <w:t>симфонии</w:t>
      </w:r>
      <w:r>
        <w:t></w:t>
      </w:r>
      <w:r>
        <w:t></w:t>
      </w:r>
      <w:r>
        <w:rPr>
          <w:rFonts w:hint="eastAsia"/>
        </w:rPr>
        <w:t>сакральном</w:t>
      </w:r>
      <w:r>
        <w:t></w:t>
      </w:r>
      <w:r>
        <w:rPr>
          <w:rFonts w:hint="eastAsia"/>
        </w:rPr>
        <w:t>значении</w:t>
      </w:r>
      <w:r>
        <w:t></w:t>
      </w:r>
      <w:r>
        <w:rPr>
          <w:rFonts w:hint="eastAsia"/>
        </w:rPr>
        <w:t>личности</w:t>
      </w:r>
      <w:r>
        <w:t></w:t>
      </w:r>
      <w:r>
        <w:rPr>
          <w:rFonts w:hint="eastAsia"/>
        </w:rPr>
        <w:t>правителя</w:t>
      </w:r>
      <w:r>
        <w:t></w:t>
      </w:r>
      <w:r>
        <w:t></w:t>
      </w:r>
      <w:r>
        <w:rPr>
          <w:rFonts w:hint="eastAsia"/>
        </w:rPr>
        <w:t>тесном</w:t>
      </w:r>
      <w:r>
        <w:t></w:t>
      </w:r>
      <w:r>
        <w:rPr>
          <w:rFonts w:hint="eastAsia"/>
        </w:rPr>
        <w:t>переплетении</w:t>
      </w:r>
      <w:r>
        <w:t></w:t>
      </w:r>
      <w:r>
        <w:rPr>
          <w:rFonts w:hint="eastAsia"/>
        </w:rPr>
        <w:t>государственных</w:t>
      </w:r>
      <w:r>
        <w:t></w:t>
      </w:r>
      <w:r>
        <w:rPr>
          <w:rFonts w:hint="eastAsia"/>
        </w:rPr>
        <w:t>и</w:t>
      </w:r>
      <w:r>
        <w:t></w:t>
      </w:r>
      <w:r>
        <w:rPr>
          <w:rFonts w:hint="eastAsia"/>
        </w:rPr>
        <w:t>церковных</w:t>
      </w:r>
      <w:r>
        <w:t></w:t>
      </w:r>
      <w:r>
        <w:rPr>
          <w:rFonts w:hint="eastAsia"/>
        </w:rPr>
        <w:t>структур</w:t>
      </w:r>
      <w:r>
        <w:t></w:t>
      </w:r>
      <w:r>
        <w:t></w:t>
      </w:r>
      <w:r>
        <w:rPr>
          <w:rFonts w:hint="eastAsia"/>
        </w:rPr>
        <w:t>При</w:t>
      </w:r>
      <w:r>
        <w:t></w:t>
      </w:r>
      <w:r>
        <w:rPr>
          <w:rFonts w:hint="eastAsia"/>
        </w:rPr>
        <w:t>этом</w:t>
      </w:r>
      <w:r>
        <w:t></w:t>
      </w:r>
      <w:r>
        <w:rPr>
          <w:rFonts w:hint="eastAsia"/>
        </w:rPr>
        <w:t>позднее</w:t>
      </w:r>
      <w:r>
        <w:t></w:t>
      </w:r>
      <w:r>
        <w:rPr>
          <w:rFonts w:hint="eastAsia"/>
        </w:rPr>
        <w:t>средневековье</w:t>
      </w:r>
      <w:r>
        <w:t></w:t>
      </w:r>
      <w:r>
        <w:rPr>
          <w:rFonts w:hint="eastAsia"/>
        </w:rPr>
        <w:t>как</w:t>
      </w:r>
      <w:r>
        <w:t></w:t>
      </w:r>
      <w:r>
        <w:rPr>
          <w:rFonts w:hint="eastAsia"/>
        </w:rPr>
        <w:t>никакая</w:t>
      </w:r>
      <w:r>
        <w:t></w:t>
      </w:r>
      <w:r>
        <w:rPr>
          <w:rFonts w:hint="eastAsia"/>
        </w:rPr>
        <w:t>другая</w:t>
      </w:r>
      <w:r>
        <w:t></w:t>
      </w:r>
      <w:r>
        <w:rPr>
          <w:rFonts w:hint="eastAsia"/>
        </w:rPr>
        <w:t>эпоха</w:t>
      </w:r>
      <w:r>
        <w:t></w:t>
      </w:r>
      <w:r>
        <w:rPr>
          <w:rFonts w:hint="eastAsia"/>
        </w:rPr>
        <w:t>в</w:t>
      </w:r>
      <w:r>
        <w:t></w:t>
      </w:r>
      <w:r>
        <w:rPr>
          <w:rFonts w:hint="eastAsia"/>
        </w:rPr>
        <w:t>истории</w:t>
      </w:r>
      <w:r>
        <w:t></w:t>
      </w:r>
      <w:r>
        <w:rPr>
          <w:rFonts w:hint="eastAsia"/>
        </w:rPr>
        <w:t>Руси</w:t>
      </w:r>
      <w:r>
        <w:t></w:t>
      </w:r>
      <w:r>
        <w:rPr>
          <w:rFonts w:hint="eastAsia"/>
        </w:rPr>
        <w:t>ознаменовалась</w:t>
      </w:r>
      <w:r>
        <w:t></w:t>
      </w:r>
      <w:r>
        <w:rPr>
          <w:rFonts w:hint="eastAsia"/>
        </w:rPr>
        <w:t>острой</w:t>
      </w:r>
      <w:r>
        <w:t></w:t>
      </w:r>
      <w:r>
        <w:rPr>
          <w:rFonts w:hint="eastAsia"/>
        </w:rPr>
        <w:t>религиозно</w:t>
      </w:r>
      <w:r>
        <w:t></w:t>
      </w:r>
      <w:r>
        <w:rPr>
          <w:rFonts w:hint="eastAsia"/>
        </w:rPr>
        <w:t>политической</w:t>
      </w:r>
      <w:r>
        <w:t></w:t>
      </w:r>
      <w:r>
        <w:rPr>
          <w:rFonts w:hint="eastAsia"/>
        </w:rPr>
        <w:t>борьбой</w:t>
      </w:r>
      <w:r>
        <w:t></w:t>
      </w:r>
      <w:r>
        <w:t></w:t>
      </w:r>
      <w:r>
        <w:t></w:t>
      </w:r>
      <w:r>
        <w:rPr>
          <w:rFonts w:hint="eastAsia"/>
        </w:rPr>
        <w:t>Таким</w:t>
      </w:r>
      <w:r>
        <w:t></w:t>
      </w:r>
      <w:r>
        <w:rPr>
          <w:rFonts w:hint="eastAsia"/>
        </w:rPr>
        <w:t>образом</w:t>
      </w:r>
      <w:r>
        <w:t></w:t>
      </w:r>
      <w:r>
        <w:t></w:t>
      </w:r>
      <w:r>
        <w:rPr>
          <w:rFonts w:hint="eastAsia"/>
        </w:rPr>
        <w:t>исследование</w:t>
      </w:r>
      <w:r>
        <w:t></w:t>
      </w:r>
      <w:r>
        <w:rPr>
          <w:rFonts w:hint="eastAsia"/>
        </w:rPr>
        <w:t>политических</w:t>
      </w:r>
      <w:r>
        <w:t></w:t>
      </w:r>
      <w:r>
        <w:rPr>
          <w:rFonts w:hint="eastAsia"/>
        </w:rPr>
        <w:t>и</w:t>
      </w:r>
      <w:r>
        <w:t></w:t>
      </w:r>
      <w:r>
        <w:rPr>
          <w:rFonts w:hint="eastAsia"/>
        </w:rPr>
        <w:t>поведенческих</w:t>
      </w:r>
      <w:r>
        <w:t></w:t>
      </w:r>
      <w:r>
        <w:rPr>
          <w:rFonts w:hint="eastAsia"/>
        </w:rPr>
        <w:t>форм</w:t>
      </w:r>
      <w:r>
        <w:t></w:t>
      </w:r>
      <w:r>
        <w:rPr>
          <w:rFonts w:hint="eastAsia"/>
        </w:rPr>
        <w:t>власти</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p>
    <w:p w:rsidR="009833D2" w:rsidRDefault="009833D2" w:rsidP="009833D2">
      <w:r>
        <w:t></w:t>
      </w:r>
      <w:r>
        <w:t></w:t>
      </w:r>
      <w:r>
        <w:rPr>
          <w:rFonts w:hint="eastAsia"/>
        </w:rPr>
        <w:t>Ср</w:t>
      </w:r>
      <w:r>
        <w:t></w:t>
      </w:r>
      <w:r>
        <w:t></w:t>
      </w:r>
      <w:r>
        <w:t></w:t>
      </w:r>
      <w:r>
        <w:rPr>
          <w:rFonts w:hint="eastAsia"/>
        </w:rPr>
        <w:t>Ластовский</w:t>
      </w:r>
      <w:r>
        <w:t></w:t>
      </w:r>
      <w:r>
        <w:rPr>
          <w:rFonts w:hint="eastAsia"/>
        </w:rPr>
        <w:t>Г</w:t>
      </w:r>
      <w:r>
        <w:t></w:t>
      </w:r>
      <w:r>
        <w:rPr>
          <w:rFonts w:hint="eastAsia"/>
        </w:rPr>
        <w:t>А</w:t>
      </w:r>
      <w:r>
        <w:t></w:t>
      </w:r>
      <w:r>
        <w:t></w:t>
      </w:r>
      <w:r>
        <w:rPr>
          <w:rFonts w:hint="eastAsia"/>
        </w:rPr>
        <w:t>Религиозно</w:t>
      </w:r>
      <w:r>
        <w:t></w:t>
      </w:r>
      <w:r>
        <w:rPr>
          <w:rFonts w:hint="eastAsia"/>
        </w:rPr>
        <w:t>политические</w:t>
      </w:r>
      <w:r>
        <w:t></w:t>
      </w:r>
      <w:r>
        <w:rPr>
          <w:rFonts w:hint="eastAsia"/>
        </w:rPr>
        <w:t>аспекты</w:t>
      </w:r>
      <w:r>
        <w:t></w:t>
      </w:r>
      <w:r>
        <w:rPr>
          <w:rFonts w:hint="eastAsia"/>
        </w:rPr>
        <w:t>истории</w:t>
      </w:r>
      <w:r>
        <w:t></w:t>
      </w:r>
      <w:r>
        <w:rPr>
          <w:rFonts w:hint="eastAsia"/>
        </w:rPr>
        <w:t>Смоленщины</w:t>
      </w:r>
      <w:r>
        <w:t></w:t>
      </w:r>
      <w:r>
        <w:t></w:t>
      </w:r>
      <w:r>
        <w:t></w:t>
      </w:r>
      <w:r>
        <w:t></w:t>
      </w:r>
      <w:r>
        <w:rPr>
          <w:rFonts w:hint="eastAsia"/>
        </w:rPr>
        <w:t>Религия</w:t>
      </w:r>
      <w:r>
        <w:t></w:t>
      </w:r>
      <w:r>
        <w:rPr>
          <w:rFonts w:hint="eastAsia"/>
        </w:rPr>
        <w:t>и</w:t>
      </w:r>
      <w:r>
        <w:t></w:t>
      </w:r>
      <w:r>
        <w:rPr>
          <w:rFonts w:hint="eastAsia"/>
        </w:rPr>
        <w:t>политика</w:t>
      </w:r>
      <w:r>
        <w:t></w:t>
      </w:r>
      <w:r>
        <w:rPr>
          <w:rFonts w:hint="eastAsia"/>
        </w:rPr>
        <w:t>в</w:t>
      </w:r>
      <w:r>
        <w:t></w:t>
      </w:r>
      <w:r>
        <w:rPr>
          <w:rFonts w:hint="eastAsia"/>
        </w:rPr>
        <w:t>Европе</w:t>
      </w:r>
      <w:r>
        <w:t></w:t>
      </w:r>
      <w:r>
        <w:t></w:t>
      </w:r>
      <w:r>
        <w:t></w:t>
      </w:r>
      <w:r>
        <w:t></w:t>
      </w:r>
      <w:r>
        <w:t></w:t>
      </w:r>
      <w:r>
        <w:rPr>
          <w:rFonts w:hint="eastAsia"/>
        </w:rPr>
        <w:t>ХХвв</w:t>
      </w:r>
      <w:r>
        <w:t></w:t>
      </w:r>
      <w:r>
        <w:t></w:t>
      </w:r>
      <w:r>
        <w:rPr>
          <w:rFonts w:hint="eastAsia"/>
        </w:rPr>
        <w:t>Смоленск</w:t>
      </w:r>
      <w:r>
        <w:t></w:t>
      </w:r>
      <w:r>
        <w:t></w:t>
      </w:r>
      <w:r>
        <w:t></w:t>
      </w:r>
      <w:r>
        <w:t></w:t>
      </w:r>
      <w:r>
        <w:t></w:t>
      </w:r>
      <w:r>
        <w:t></w:t>
      </w:r>
      <w:r>
        <w:t></w:t>
      </w:r>
      <w:r>
        <w:t></w:t>
      </w:r>
      <w:r>
        <w:rPr>
          <w:rFonts w:hint="eastAsia"/>
        </w:rPr>
        <w:t>С</w:t>
      </w:r>
      <w:r>
        <w:t></w:t>
      </w:r>
      <w:r>
        <w:t></w:t>
      </w:r>
      <w:r>
        <w:t></w:t>
      </w:r>
      <w:r>
        <w:t></w:t>
      </w:r>
      <w:r>
        <w:t></w:t>
      </w:r>
      <w:r>
        <w:t></w:t>
      </w:r>
      <w:r>
        <w:t></w:t>
      </w:r>
    </w:p>
    <w:p w:rsidR="009833D2" w:rsidRDefault="009833D2" w:rsidP="009833D2">
      <w:r>
        <w:t></w:t>
      </w:r>
    </w:p>
    <w:p w:rsidR="009833D2" w:rsidRDefault="009833D2" w:rsidP="009833D2">
      <w:r>
        <w:t></w:t>
      </w:r>
    </w:p>
    <w:p w:rsidR="009833D2" w:rsidRDefault="009833D2" w:rsidP="009833D2">
      <w:r>
        <w:rPr>
          <w:rFonts w:hint="eastAsia"/>
        </w:rPr>
        <w:t>через</w:t>
      </w:r>
      <w:r>
        <w:t></w:t>
      </w:r>
      <w:r>
        <w:rPr>
          <w:rFonts w:hint="eastAsia"/>
        </w:rPr>
        <w:t>призму</w:t>
      </w:r>
      <w:r>
        <w:t></w:t>
      </w:r>
      <w:r>
        <w:rPr>
          <w:rFonts w:hint="eastAsia"/>
        </w:rPr>
        <w:t>отношений</w:t>
      </w:r>
      <w:r>
        <w:t></w:t>
      </w:r>
      <w:r>
        <w:rPr>
          <w:rFonts w:hint="eastAsia"/>
        </w:rPr>
        <w:t>государства</w:t>
      </w:r>
      <w:r>
        <w:t></w:t>
      </w:r>
      <w:r>
        <w:rPr>
          <w:rFonts w:hint="eastAsia"/>
        </w:rPr>
        <w:t>и</w:t>
      </w:r>
      <w:r>
        <w:t></w:t>
      </w:r>
      <w:r>
        <w:rPr>
          <w:rFonts w:hint="eastAsia"/>
        </w:rPr>
        <w:t>церкви</w:t>
      </w:r>
      <w:r>
        <w:t></w:t>
      </w:r>
      <w:r>
        <w:rPr>
          <w:rFonts w:hint="eastAsia"/>
        </w:rPr>
        <w:t>необходимо</w:t>
      </w:r>
      <w:r>
        <w:t></w:t>
      </w:r>
      <w:r>
        <w:rPr>
          <w:rFonts w:hint="eastAsia"/>
        </w:rPr>
        <w:t>для</w:t>
      </w:r>
      <w:r>
        <w:t></w:t>
      </w:r>
      <w:r>
        <w:rPr>
          <w:rFonts w:hint="eastAsia"/>
        </w:rPr>
        <w:t>более</w:t>
      </w:r>
      <w:r>
        <w:t></w:t>
      </w:r>
      <w:r>
        <w:rPr>
          <w:rFonts w:hint="eastAsia"/>
        </w:rPr>
        <w:t>глубокого</w:t>
      </w:r>
      <w:r>
        <w:t></w:t>
      </w:r>
      <w:r>
        <w:rPr>
          <w:rFonts w:hint="eastAsia"/>
        </w:rPr>
        <w:t>понимания</w:t>
      </w:r>
      <w:r>
        <w:t></w:t>
      </w:r>
      <w:r>
        <w:rPr>
          <w:rFonts w:hint="eastAsia"/>
        </w:rPr>
        <w:t>природы</w:t>
      </w:r>
      <w:r>
        <w:t></w:t>
      </w:r>
      <w:r>
        <w:rPr>
          <w:rFonts w:hint="eastAsia"/>
        </w:rPr>
        <w:t>образования</w:t>
      </w:r>
      <w:r>
        <w:t></w:t>
      </w:r>
      <w:r>
        <w:rPr>
          <w:rFonts w:hint="eastAsia"/>
        </w:rPr>
        <w:t>централизованного</w:t>
      </w:r>
      <w:r>
        <w:t></w:t>
      </w:r>
      <w:r>
        <w:rPr>
          <w:rFonts w:hint="eastAsia"/>
        </w:rPr>
        <w:t>государства</w:t>
      </w:r>
      <w:r>
        <w:t></w:t>
      </w:r>
      <w:r>
        <w:t></w:t>
      </w:r>
      <w:r>
        <w:rPr>
          <w:rFonts w:hint="eastAsia"/>
        </w:rPr>
        <w:t>Объект</w:t>
      </w:r>
      <w:r>
        <w:t></w:t>
      </w:r>
      <w:r>
        <w:rPr>
          <w:rFonts w:hint="eastAsia"/>
        </w:rPr>
        <w:t>исследования</w:t>
      </w:r>
      <w:r>
        <w:t></w:t>
      </w:r>
      <w:r>
        <w:t></w:t>
      </w:r>
      <w:r>
        <w:rPr>
          <w:rFonts w:hint="eastAsia"/>
        </w:rPr>
        <w:t>Политика</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rPr>
          <w:rFonts w:hint="eastAsia"/>
        </w:rPr>
        <w:t>по</w:t>
      </w:r>
      <w:r>
        <w:t></w:t>
      </w:r>
      <w:r>
        <w:rPr>
          <w:rFonts w:hint="eastAsia"/>
        </w:rPr>
        <w:t>отношению</w:t>
      </w:r>
      <w:r>
        <w:t></w:t>
      </w:r>
      <w:r>
        <w:rPr>
          <w:rFonts w:hint="eastAsia"/>
        </w:rPr>
        <w:t>к</w:t>
      </w:r>
      <w:r>
        <w:t></w:t>
      </w:r>
      <w:r>
        <w:rPr>
          <w:rFonts w:hint="eastAsia"/>
        </w:rPr>
        <w:t>Русской</w:t>
      </w:r>
      <w:r>
        <w:t></w:t>
      </w:r>
      <w:r>
        <w:rPr>
          <w:rFonts w:hint="eastAsia"/>
        </w:rPr>
        <w:t>православной</w:t>
      </w:r>
      <w:r>
        <w:t></w:t>
      </w:r>
      <w:r>
        <w:rPr>
          <w:rFonts w:hint="eastAsia"/>
        </w:rPr>
        <w:t>церкви</w:t>
      </w:r>
      <w:r>
        <w:t></w:t>
      </w:r>
      <w:r>
        <w:t></w:t>
      </w:r>
      <w:r>
        <w:rPr>
          <w:rFonts w:hint="eastAsia"/>
        </w:rPr>
        <w:t>реакция</w:t>
      </w:r>
      <w:r>
        <w:t></w:t>
      </w:r>
      <w:r>
        <w:rPr>
          <w:rFonts w:hint="eastAsia"/>
        </w:rPr>
        <w:t>церкви</w:t>
      </w:r>
      <w:r>
        <w:t></w:t>
      </w:r>
      <w:r>
        <w:rPr>
          <w:rFonts w:hint="eastAsia"/>
        </w:rPr>
        <w:t>на</w:t>
      </w:r>
      <w:r>
        <w:t></w:t>
      </w:r>
      <w:r>
        <w:rPr>
          <w:rFonts w:hint="eastAsia"/>
        </w:rPr>
        <w:t>политические</w:t>
      </w:r>
      <w:r>
        <w:t></w:t>
      </w:r>
      <w:r>
        <w:rPr>
          <w:rFonts w:hint="eastAsia"/>
        </w:rPr>
        <w:t>события</w:t>
      </w:r>
      <w:r>
        <w:t></w:t>
      </w:r>
      <w:r>
        <w:rPr>
          <w:rFonts w:hint="eastAsia"/>
        </w:rPr>
        <w:t>того</w:t>
      </w:r>
      <w:r>
        <w:t></w:t>
      </w:r>
      <w:r>
        <w:rPr>
          <w:rFonts w:hint="eastAsia"/>
        </w:rPr>
        <w:t>времени</w:t>
      </w:r>
      <w:r>
        <w:t></w:t>
      </w:r>
      <w:r>
        <w:t></w:t>
      </w:r>
      <w:r>
        <w:rPr>
          <w:rFonts w:hint="eastAsia"/>
        </w:rPr>
        <w:t>Предмет</w:t>
      </w:r>
      <w:r>
        <w:t></w:t>
      </w:r>
      <w:r>
        <w:rPr>
          <w:rFonts w:hint="eastAsia"/>
        </w:rPr>
        <w:t>исследования</w:t>
      </w:r>
      <w:r>
        <w:t></w:t>
      </w:r>
      <w:r>
        <w:t></w:t>
      </w:r>
      <w:r>
        <w:rPr>
          <w:rFonts w:hint="eastAsia"/>
        </w:rPr>
        <w:t>Роль</w:t>
      </w:r>
      <w:r>
        <w:t></w:t>
      </w:r>
      <w:r>
        <w:rPr>
          <w:rFonts w:hint="eastAsia"/>
        </w:rPr>
        <w:t>церковно</w:t>
      </w:r>
      <w:r>
        <w:t></w:t>
      </w:r>
      <w:r>
        <w:rPr>
          <w:rFonts w:hint="eastAsia"/>
        </w:rPr>
        <w:t>политических</w:t>
      </w:r>
      <w:r>
        <w:t></w:t>
      </w:r>
      <w:r>
        <w:rPr>
          <w:rFonts w:hint="eastAsia"/>
        </w:rPr>
        <w:t>и</w:t>
      </w:r>
      <w:r>
        <w:t></w:t>
      </w:r>
      <w:r>
        <w:rPr>
          <w:rFonts w:hint="eastAsia"/>
        </w:rPr>
        <w:t>религиозных</w:t>
      </w:r>
      <w:r>
        <w:t></w:t>
      </w:r>
      <w:r>
        <w:rPr>
          <w:rFonts w:hint="eastAsia"/>
        </w:rPr>
        <w:t>мотивов</w:t>
      </w:r>
      <w:r>
        <w:t></w:t>
      </w:r>
      <w:r>
        <w:rPr>
          <w:rFonts w:hint="eastAsia"/>
        </w:rPr>
        <w:t>в</w:t>
      </w:r>
      <w:r>
        <w:t></w:t>
      </w:r>
      <w:r>
        <w:rPr>
          <w:rFonts w:hint="eastAsia"/>
        </w:rPr>
        <w:t>деятельности</w:t>
      </w:r>
      <w:r>
        <w:t></w:t>
      </w:r>
      <w:r>
        <w:rPr>
          <w:rFonts w:hint="eastAsia"/>
        </w:rPr>
        <w:t>московских</w:t>
      </w:r>
      <w:r>
        <w:t></w:t>
      </w:r>
      <w:r>
        <w:rPr>
          <w:rFonts w:hint="eastAsia"/>
        </w:rPr>
        <w:t>князей</w:t>
      </w:r>
      <w:r>
        <w:t></w:t>
      </w:r>
      <w:r>
        <w:rPr>
          <w:rFonts w:hint="eastAsia"/>
        </w:rPr>
        <w:t>во</w:t>
      </w:r>
      <w:r>
        <w:t></w:t>
      </w:r>
      <w:r>
        <w:rPr>
          <w:rFonts w:hint="eastAsia"/>
        </w:rPr>
        <w:t>второй</w:t>
      </w:r>
      <w:r>
        <w:t></w:t>
      </w:r>
      <w:r>
        <w:rPr>
          <w:rFonts w:hint="eastAsia"/>
        </w:rPr>
        <w:t>половине</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века</w:t>
      </w:r>
      <w:r>
        <w:t></w:t>
      </w:r>
      <w:r>
        <w:t></w:t>
      </w:r>
      <w:r>
        <w:rPr>
          <w:rFonts w:hint="eastAsia"/>
        </w:rPr>
        <w:t>Степень</w:t>
      </w:r>
      <w:r>
        <w:t></w:t>
      </w:r>
      <w:r>
        <w:rPr>
          <w:rFonts w:hint="eastAsia"/>
        </w:rPr>
        <w:t>научной</w:t>
      </w:r>
      <w:r>
        <w:t></w:t>
      </w:r>
      <w:r>
        <w:rPr>
          <w:rFonts w:hint="eastAsia"/>
        </w:rPr>
        <w:t>разработанности</w:t>
      </w:r>
      <w:r>
        <w:t></w:t>
      </w:r>
      <w:r>
        <w:rPr>
          <w:rFonts w:hint="eastAsia"/>
        </w:rPr>
        <w:t>темы</w:t>
      </w:r>
      <w:r>
        <w:t></w:t>
      </w:r>
      <w:r>
        <w:t></w:t>
      </w:r>
      <w:r>
        <w:rPr>
          <w:rFonts w:hint="eastAsia"/>
        </w:rPr>
        <w:t>Взаимоотношения</w:t>
      </w:r>
      <w:r>
        <w:t></w:t>
      </w:r>
      <w:r>
        <w:rPr>
          <w:rFonts w:hint="eastAsia"/>
        </w:rPr>
        <w:t>государства</w:t>
      </w:r>
      <w:r>
        <w:t></w:t>
      </w:r>
      <w:r>
        <w:rPr>
          <w:rFonts w:hint="eastAsia"/>
        </w:rPr>
        <w:t>и</w:t>
      </w:r>
      <w:r>
        <w:t></w:t>
      </w:r>
      <w:r>
        <w:rPr>
          <w:rFonts w:hint="eastAsia"/>
        </w:rPr>
        <w:t>церкви</w:t>
      </w:r>
      <w:r>
        <w:t></w:t>
      </w:r>
      <w:r>
        <w:rPr>
          <w:rFonts w:hint="eastAsia"/>
        </w:rPr>
        <w:t>в</w:t>
      </w:r>
      <w:r>
        <w:t></w:t>
      </w:r>
      <w:r>
        <w:rPr>
          <w:rFonts w:hint="eastAsia"/>
        </w:rPr>
        <w:t>России</w:t>
      </w:r>
      <w:r>
        <w:t></w:t>
      </w:r>
      <w:r>
        <w:rPr>
          <w:rFonts w:hint="eastAsia"/>
        </w:rPr>
        <w:t>в</w:t>
      </w:r>
      <w:r>
        <w:t></w:t>
      </w:r>
      <w:r>
        <w:rPr>
          <w:rFonts w:hint="eastAsia"/>
        </w:rPr>
        <w:t>эпоху</w:t>
      </w:r>
      <w:r>
        <w:t></w:t>
      </w:r>
      <w:r>
        <w:rPr>
          <w:rFonts w:hint="eastAsia"/>
        </w:rPr>
        <w:t>правления</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rPr>
          <w:rFonts w:hint="eastAsia"/>
        </w:rPr>
        <w:t>в</w:t>
      </w:r>
      <w:r>
        <w:t></w:t>
      </w:r>
      <w:r>
        <w:rPr>
          <w:rFonts w:hint="eastAsia"/>
        </w:rPr>
        <w:t>общем</w:t>
      </w:r>
      <w:r>
        <w:t></w:t>
      </w:r>
      <w:r>
        <w:rPr>
          <w:rFonts w:hint="eastAsia"/>
        </w:rPr>
        <w:t>плане</w:t>
      </w:r>
      <w:r>
        <w:t></w:t>
      </w:r>
      <w:r>
        <w:rPr>
          <w:rFonts w:hint="eastAsia"/>
        </w:rPr>
        <w:t>рассматривались</w:t>
      </w:r>
      <w:r>
        <w:t></w:t>
      </w:r>
      <w:r>
        <w:rPr>
          <w:rFonts w:hint="eastAsia"/>
        </w:rPr>
        <w:t>уже</w:t>
      </w:r>
      <w:r>
        <w:t></w:t>
      </w:r>
      <w:r>
        <w:rPr>
          <w:rFonts w:hint="eastAsia"/>
        </w:rPr>
        <w:t>в</w:t>
      </w:r>
      <w:r>
        <w:t></w:t>
      </w:r>
      <w:r>
        <w:rPr>
          <w:rFonts w:hint="eastAsia"/>
        </w:rPr>
        <w:t>трудах</w:t>
      </w:r>
      <w:r>
        <w:t></w:t>
      </w:r>
      <w:r>
        <w:rPr>
          <w:rFonts w:hint="eastAsia"/>
        </w:rPr>
        <w:t>классиков</w:t>
      </w:r>
      <w:r>
        <w:t></w:t>
      </w:r>
      <w:r>
        <w:rPr>
          <w:rFonts w:hint="eastAsia"/>
        </w:rPr>
        <w:t>отечественной</w:t>
      </w:r>
      <w:r>
        <w:t></w:t>
      </w:r>
      <w:r>
        <w:rPr>
          <w:rFonts w:hint="eastAsia"/>
        </w:rPr>
        <w:t>историографии</w:t>
      </w:r>
      <w:r>
        <w:t></w:t>
      </w:r>
      <w:r>
        <w:t></w:t>
      </w:r>
      <w:r>
        <w:t></w:t>
      </w:r>
      <w:r>
        <w:t></w:t>
      </w:r>
      <w:r>
        <w:t></w:t>
      </w:r>
      <w:r>
        <w:t></w:t>
      </w:r>
      <w:r>
        <w:t></w:t>
      </w:r>
      <w:r>
        <w:t></w:t>
      </w:r>
      <w:r>
        <w:rPr>
          <w:rFonts w:hint="eastAsia"/>
        </w:rPr>
        <w:t>начала</w:t>
      </w:r>
      <w:r>
        <w:t></w:t>
      </w:r>
      <w:r>
        <w:t></w:t>
      </w:r>
      <w:r>
        <w:t></w:t>
      </w:r>
      <w:r>
        <w:t></w:t>
      </w:r>
      <w:r>
        <w:t></w:t>
      </w:r>
      <w:r>
        <w:rPr>
          <w:rFonts w:hint="eastAsia"/>
        </w:rPr>
        <w:t>века</w:t>
      </w:r>
      <w:r>
        <w:t></w:t>
      </w:r>
      <w:r>
        <w:rPr>
          <w:rFonts w:hint="eastAsia"/>
        </w:rPr>
        <w:t>В</w:t>
      </w:r>
      <w:r>
        <w:t></w:t>
      </w:r>
      <w:r>
        <w:rPr>
          <w:rFonts w:hint="eastAsia"/>
        </w:rPr>
        <w:t>Н</w:t>
      </w:r>
      <w:r>
        <w:t></w:t>
      </w:r>
      <w:r>
        <w:t></w:t>
      </w:r>
      <w:r>
        <w:rPr>
          <w:rFonts w:hint="eastAsia"/>
        </w:rPr>
        <w:t>Татищева</w:t>
      </w:r>
      <w:r>
        <w:t></w:t>
      </w:r>
      <w:r>
        <w:t></w:t>
      </w:r>
      <w:r>
        <w:rPr>
          <w:rFonts w:hint="eastAsia"/>
        </w:rPr>
        <w:t>М</w:t>
      </w:r>
      <w:r>
        <w:t></w:t>
      </w:r>
      <w:r>
        <w:rPr>
          <w:rFonts w:hint="eastAsia"/>
        </w:rPr>
        <w:t>В</w:t>
      </w:r>
      <w:r>
        <w:t></w:t>
      </w:r>
      <w:r>
        <w:t></w:t>
      </w:r>
      <w:r>
        <w:rPr>
          <w:rFonts w:hint="eastAsia"/>
        </w:rPr>
        <w:t>Ломоносова</w:t>
      </w:r>
      <w:r>
        <w:t></w:t>
      </w:r>
      <w:r>
        <w:t></w:t>
      </w:r>
      <w:r>
        <w:rPr>
          <w:rFonts w:hint="eastAsia"/>
        </w:rPr>
        <w:t>М</w:t>
      </w:r>
      <w:r>
        <w:t></w:t>
      </w:r>
      <w:r>
        <w:rPr>
          <w:rFonts w:hint="eastAsia"/>
        </w:rPr>
        <w:t>М</w:t>
      </w:r>
      <w:r>
        <w:t></w:t>
      </w:r>
      <w:r>
        <w:t></w:t>
      </w:r>
      <w:r>
        <w:rPr>
          <w:rFonts w:hint="eastAsia"/>
        </w:rPr>
        <w:t>Щербатова</w:t>
      </w:r>
      <w:r>
        <w:t></w:t>
      </w:r>
      <w:r>
        <w:t></w:t>
      </w:r>
      <w:r>
        <w:rPr>
          <w:rFonts w:hint="eastAsia"/>
        </w:rPr>
        <w:t>И</w:t>
      </w:r>
      <w:r>
        <w:t></w:t>
      </w:r>
      <w:r>
        <w:rPr>
          <w:rFonts w:hint="eastAsia"/>
        </w:rPr>
        <w:t>Н</w:t>
      </w:r>
      <w:r>
        <w:t></w:t>
      </w:r>
      <w:r>
        <w:t></w:t>
      </w:r>
      <w:r>
        <w:rPr>
          <w:rFonts w:hint="eastAsia"/>
        </w:rPr>
        <w:t>Болтина</w:t>
      </w:r>
      <w:r>
        <w:t></w:t>
      </w:r>
      <w:r>
        <w:t></w:t>
      </w:r>
      <w:r>
        <w:rPr>
          <w:rFonts w:hint="eastAsia"/>
        </w:rPr>
        <w:t>Н</w:t>
      </w:r>
      <w:r>
        <w:t></w:t>
      </w:r>
      <w:r>
        <w:rPr>
          <w:rFonts w:hint="eastAsia"/>
        </w:rPr>
        <w:t>М</w:t>
      </w:r>
      <w:r>
        <w:t></w:t>
      </w:r>
      <w:r>
        <w:t></w:t>
      </w:r>
      <w:r>
        <w:rPr>
          <w:rFonts w:hint="eastAsia"/>
        </w:rPr>
        <w:t>Карамзина</w:t>
      </w:r>
      <w:r>
        <w:t></w:t>
      </w:r>
      <w:r>
        <w:t></w:t>
      </w:r>
      <w:r>
        <w:rPr>
          <w:rFonts w:hint="eastAsia"/>
        </w:rPr>
        <w:t>К</w:t>
      </w:r>
      <w:r>
        <w:t></w:t>
      </w:r>
      <w:r>
        <w:rPr>
          <w:rFonts w:hint="eastAsia"/>
        </w:rPr>
        <w:t>этим</w:t>
      </w:r>
      <w:r>
        <w:t></w:t>
      </w:r>
      <w:r>
        <w:rPr>
          <w:rFonts w:hint="eastAsia"/>
        </w:rPr>
        <w:t>вопросам</w:t>
      </w:r>
      <w:r>
        <w:t></w:t>
      </w:r>
      <w:r>
        <w:rPr>
          <w:rFonts w:hint="eastAsia"/>
        </w:rPr>
        <w:t>обращались</w:t>
      </w:r>
      <w:r>
        <w:t></w:t>
      </w:r>
      <w:r>
        <w:rPr>
          <w:rFonts w:hint="eastAsia"/>
        </w:rPr>
        <w:t>и</w:t>
      </w:r>
      <w:r>
        <w:t></w:t>
      </w:r>
      <w:r>
        <w:rPr>
          <w:rFonts w:hint="eastAsia"/>
        </w:rPr>
        <w:t>церковные</w:t>
      </w:r>
      <w:r>
        <w:t></w:t>
      </w:r>
      <w:r>
        <w:rPr>
          <w:rFonts w:hint="eastAsia"/>
        </w:rPr>
        <w:t>историки</w:t>
      </w:r>
      <w:r>
        <w:t></w:t>
      </w:r>
      <w:r>
        <w:t></w:t>
      </w:r>
      <w:r>
        <w:rPr>
          <w:rFonts w:hint="eastAsia"/>
        </w:rPr>
        <w:t>митрополит</w:t>
      </w:r>
      <w:r>
        <w:t></w:t>
      </w:r>
      <w:r>
        <w:rPr>
          <w:rFonts w:hint="eastAsia"/>
        </w:rPr>
        <w:t>Платон</w:t>
      </w:r>
      <w:r>
        <w:t></w:t>
      </w:r>
      <w:r>
        <w:t></w:t>
      </w:r>
      <w:r>
        <w:rPr>
          <w:rFonts w:hint="eastAsia"/>
        </w:rPr>
        <w:t>Левшин</w:t>
      </w:r>
      <w:r>
        <w:t></w:t>
      </w:r>
      <w:r>
        <w:t></w:t>
      </w:r>
      <w:r>
        <w:t></w:t>
      </w:r>
      <w:r>
        <w:rPr>
          <w:rFonts w:hint="eastAsia"/>
        </w:rPr>
        <w:t>иеромонах</w:t>
      </w:r>
      <w:r>
        <w:t></w:t>
      </w:r>
      <w:r>
        <w:rPr>
          <w:rFonts w:hint="eastAsia"/>
        </w:rPr>
        <w:t>Амвросий</w:t>
      </w:r>
      <w:r>
        <w:t></w:t>
      </w:r>
      <w:r>
        <w:t></w:t>
      </w:r>
      <w:r>
        <w:rPr>
          <w:rFonts w:hint="eastAsia"/>
        </w:rPr>
        <w:t>Орнатский</w:t>
      </w:r>
      <w:r>
        <w:t></w:t>
      </w:r>
      <w:r>
        <w:t></w:t>
      </w:r>
      <w:r>
        <w:t></w:t>
      </w:r>
      <w:r>
        <w:rPr>
          <w:rFonts w:hint="eastAsia"/>
        </w:rPr>
        <w:t>архимандрит</w:t>
      </w:r>
      <w:r>
        <w:t></w:t>
      </w:r>
      <w:r>
        <w:rPr>
          <w:rFonts w:hint="eastAsia"/>
        </w:rPr>
        <w:t>Иннокентий</w:t>
      </w:r>
      <w:r>
        <w:t></w:t>
      </w:r>
      <w:r>
        <w:t></w:t>
      </w:r>
      <w:r>
        <w:rPr>
          <w:rFonts w:hint="eastAsia"/>
        </w:rPr>
        <w:t>Смирнов</w:t>
      </w:r>
      <w:r>
        <w:t></w:t>
      </w:r>
      <w:r>
        <w:t></w:t>
      </w:r>
      <w:r>
        <w:t></w:t>
      </w:r>
      <w:r>
        <w:t></w:t>
      </w:r>
      <w:r>
        <w:rPr>
          <w:rFonts w:hint="eastAsia"/>
        </w:rPr>
        <w:t>Их</w:t>
      </w:r>
      <w:r>
        <w:t></w:t>
      </w:r>
      <w:r>
        <w:rPr>
          <w:rFonts w:hint="eastAsia"/>
        </w:rPr>
        <w:t>первые</w:t>
      </w:r>
      <w:r>
        <w:t></w:t>
      </w:r>
      <w:r>
        <w:rPr>
          <w:rFonts w:hint="eastAsia"/>
        </w:rPr>
        <w:t>оценки</w:t>
      </w:r>
      <w:r>
        <w:t></w:t>
      </w:r>
      <w:r>
        <w:rPr>
          <w:rFonts w:hint="eastAsia"/>
        </w:rPr>
        <w:t>открыли</w:t>
      </w:r>
      <w:r>
        <w:t></w:t>
      </w:r>
      <w:r>
        <w:rPr>
          <w:rFonts w:hint="eastAsia"/>
        </w:rPr>
        <w:t>ряд</w:t>
      </w:r>
      <w:r>
        <w:t></w:t>
      </w:r>
      <w:r>
        <w:rPr>
          <w:rFonts w:hint="eastAsia"/>
        </w:rPr>
        <w:t>перспектив</w:t>
      </w:r>
      <w:r>
        <w:t></w:t>
      </w:r>
      <w:r>
        <w:t></w:t>
      </w:r>
      <w:r>
        <w:rPr>
          <w:rFonts w:hint="eastAsia"/>
        </w:rPr>
        <w:t>Во</w:t>
      </w:r>
      <w:r>
        <w:t></w:t>
      </w:r>
      <w:r>
        <w:rPr>
          <w:rFonts w:hint="eastAsia"/>
        </w:rPr>
        <w:t>первых</w:t>
      </w:r>
      <w:r>
        <w:t></w:t>
      </w:r>
      <w:r>
        <w:t></w:t>
      </w:r>
      <w:r>
        <w:rPr>
          <w:rFonts w:hint="eastAsia"/>
        </w:rPr>
        <w:t>была</w:t>
      </w:r>
      <w:r>
        <w:t></w:t>
      </w:r>
      <w:r>
        <w:rPr>
          <w:rFonts w:hint="eastAsia"/>
        </w:rPr>
        <w:t>выявлена</w:t>
      </w:r>
      <w:r>
        <w:t></w:t>
      </w:r>
      <w:r>
        <w:rPr>
          <w:rFonts w:hint="eastAsia"/>
        </w:rPr>
        <w:t>сама</w:t>
      </w:r>
      <w:r>
        <w:t></w:t>
      </w:r>
      <w:r>
        <w:rPr>
          <w:rFonts w:hint="eastAsia"/>
        </w:rPr>
        <w:t>историческая</w:t>
      </w:r>
      <w:r>
        <w:t></w:t>
      </w:r>
      <w:r>
        <w:rPr>
          <w:rFonts w:hint="eastAsia"/>
        </w:rPr>
        <w:t>проблема</w:t>
      </w:r>
      <w:r>
        <w:t></w:t>
      </w:r>
      <w:r>
        <w:rPr>
          <w:rFonts w:hint="eastAsia"/>
        </w:rPr>
        <w:t>взаимодействия</w:t>
      </w:r>
      <w:r>
        <w:t></w:t>
      </w:r>
      <w:r>
        <w:rPr>
          <w:rFonts w:hint="eastAsia"/>
        </w:rPr>
        <w:t>светской</w:t>
      </w:r>
      <w:r>
        <w:t></w:t>
      </w:r>
      <w:r>
        <w:rPr>
          <w:rFonts w:hint="eastAsia"/>
        </w:rPr>
        <w:t>и</w:t>
      </w:r>
      <w:r>
        <w:t></w:t>
      </w:r>
      <w:r>
        <w:rPr>
          <w:rFonts w:hint="eastAsia"/>
        </w:rPr>
        <w:t>церковной</w:t>
      </w:r>
      <w:r>
        <w:t></w:t>
      </w:r>
      <w:r>
        <w:rPr>
          <w:rFonts w:hint="eastAsia"/>
        </w:rPr>
        <w:t>властей</w:t>
      </w:r>
      <w:r>
        <w:t></w:t>
      </w:r>
      <w:r>
        <w:t></w:t>
      </w:r>
      <w:r>
        <w:rPr>
          <w:rFonts w:hint="eastAsia"/>
        </w:rPr>
        <w:t>Во</w:t>
      </w:r>
      <w:r>
        <w:t></w:t>
      </w:r>
      <w:r>
        <w:rPr>
          <w:rFonts w:hint="eastAsia"/>
        </w:rPr>
        <w:t>вторых</w:t>
      </w:r>
      <w:r>
        <w:t></w:t>
      </w:r>
      <w:r>
        <w:t></w:t>
      </w:r>
      <w:r>
        <w:rPr>
          <w:rFonts w:hint="eastAsia"/>
        </w:rPr>
        <w:t>определены</w:t>
      </w:r>
      <w:r>
        <w:t></w:t>
      </w:r>
      <w:r>
        <w:rPr>
          <w:rFonts w:hint="eastAsia"/>
        </w:rPr>
        <w:t>ключевые</w:t>
      </w:r>
      <w:r>
        <w:t></w:t>
      </w:r>
      <w:r>
        <w:rPr>
          <w:rFonts w:hint="eastAsia"/>
        </w:rPr>
        <w:t>темы</w:t>
      </w:r>
      <w:r>
        <w:t></w:t>
      </w:r>
      <w:r>
        <w:rPr>
          <w:rFonts w:hint="eastAsia"/>
        </w:rPr>
        <w:t>исследования</w:t>
      </w:r>
      <w:r>
        <w:t></w:t>
      </w:r>
      <w:r>
        <w:rPr>
          <w:rFonts w:hint="eastAsia"/>
        </w:rPr>
        <w:t>этой</w:t>
      </w:r>
      <w:r>
        <w:t></w:t>
      </w:r>
      <w:r>
        <w:rPr>
          <w:rFonts w:hint="eastAsia"/>
        </w:rPr>
        <w:t>проблемы</w:t>
      </w:r>
      <w:r>
        <w:t></w:t>
      </w:r>
      <w:r>
        <w:t></w:t>
      </w:r>
      <w:r>
        <w:rPr>
          <w:rFonts w:hint="eastAsia"/>
        </w:rPr>
        <w:t>Среди</w:t>
      </w:r>
      <w:r>
        <w:t></w:t>
      </w:r>
      <w:r>
        <w:rPr>
          <w:rFonts w:hint="eastAsia"/>
        </w:rPr>
        <w:t>них</w:t>
      </w:r>
      <w:r>
        <w:t></w:t>
      </w:r>
      <w:r>
        <w:t></w:t>
      </w:r>
      <w:r>
        <w:t></w:t>
      </w:r>
      <w:r>
        <w:rPr>
          <w:rFonts w:hint="eastAsia"/>
        </w:rPr>
        <w:t>участие</w:t>
      </w:r>
      <w:r>
        <w:t></w:t>
      </w:r>
      <w:r>
        <w:rPr>
          <w:rFonts w:hint="eastAsia"/>
        </w:rPr>
        <w:t>церкви</w:t>
      </w:r>
      <w:r>
        <w:t></w:t>
      </w:r>
      <w:r>
        <w:rPr>
          <w:rFonts w:hint="eastAsia"/>
        </w:rPr>
        <w:t>в</w:t>
      </w:r>
      <w:r>
        <w:t></w:t>
      </w:r>
      <w:r>
        <w:rPr>
          <w:rFonts w:hint="eastAsia"/>
        </w:rPr>
        <w:t>военных</w:t>
      </w:r>
      <w:r>
        <w:t></w:t>
      </w:r>
      <w:r>
        <w:rPr>
          <w:rFonts w:hint="eastAsia"/>
        </w:rPr>
        <w:t>акциях</w:t>
      </w:r>
      <w:r>
        <w:t></w:t>
      </w:r>
      <w:r>
        <w:rPr>
          <w:rFonts w:hint="eastAsia"/>
        </w:rPr>
        <w:t>светских</w:t>
      </w:r>
      <w:r>
        <w:t></w:t>
      </w:r>
      <w:r>
        <w:rPr>
          <w:rFonts w:hint="eastAsia"/>
        </w:rPr>
        <w:t>правителей</w:t>
      </w:r>
      <w:r>
        <w:t></w:t>
      </w:r>
      <w:r>
        <w:t></w:t>
      </w:r>
      <w:r>
        <w:rPr>
          <w:rFonts w:hint="eastAsia"/>
        </w:rPr>
        <w:t>а</w:t>
      </w:r>
      <w:r>
        <w:t></w:t>
      </w:r>
      <w:r>
        <w:rPr>
          <w:rFonts w:hint="eastAsia"/>
        </w:rPr>
        <w:t>также</w:t>
      </w:r>
      <w:r>
        <w:t></w:t>
      </w:r>
      <w:r>
        <w:rPr>
          <w:rFonts w:hint="eastAsia"/>
        </w:rPr>
        <w:t>роль</w:t>
      </w:r>
      <w:r>
        <w:t></w:t>
      </w:r>
      <w:r>
        <w:rPr>
          <w:rFonts w:hint="eastAsia"/>
        </w:rPr>
        <w:t>великих</w:t>
      </w:r>
      <w:r>
        <w:t></w:t>
      </w:r>
      <w:r>
        <w:rPr>
          <w:rFonts w:hint="eastAsia"/>
        </w:rPr>
        <w:t>князей</w:t>
      </w:r>
      <w:r>
        <w:t></w:t>
      </w:r>
      <w:r>
        <w:rPr>
          <w:rFonts w:hint="eastAsia"/>
        </w:rPr>
        <w:t>Московских</w:t>
      </w:r>
      <w:r>
        <w:t></w:t>
      </w:r>
      <w:r>
        <w:rPr>
          <w:rFonts w:hint="eastAsia"/>
        </w:rPr>
        <w:t>в</w:t>
      </w:r>
      <w:r>
        <w:t></w:t>
      </w:r>
      <w:r>
        <w:rPr>
          <w:rFonts w:hint="eastAsia"/>
        </w:rPr>
        <w:t>церковном</w:t>
      </w:r>
      <w:r>
        <w:t></w:t>
      </w:r>
      <w:r>
        <w:rPr>
          <w:rFonts w:hint="eastAsia"/>
        </w:rPr>
        <w:t>управлении</w:t>
      </w:r>
      <w:r>
        <w:t></w:t>
      </w:r>
      <w:r>
        <w:t></w:t>
      </w:r>
      <w:r>
        <w:rPr>
          <w:rFonts w:hint="eastAsia"/>
        </w:rPr>
        <w:t>При</w:t>
      </w:r>
      <w:r>
        <w:t></w:t>
      </w:r>
      <w:r>
        <w:rPr>
          <w:rFonts w:hint="eastAsia"/>
        </w:rPr>
        <w:t>всём</w:t>
      </w:r>
      <w:r>
        <w:t></w:t>
      </w:r>
      <w:r>
        <w:rPr>
          <w:rFonts w:hint="eastAsia"/>
        </w:rPr>
        <w:t>том</w:t>
      </w:r>
      <w:r>
        <w:t></w:t>
      </w:r>
      <w:r>
        <w:rPr>
          <w:rFonts w:hint="eastAsia"/>
        </w:rPr>
        <w:t>ранние</w:t>
      </w:r>
      <w:r>
        <w:t></w:t>
      </w:r>
      <w:r>
        <w:rPr>
          <w:rFonts w:hint="eastAsia"/>
        </w:rPr>
        <w:t>исследователи</w:t>
      </w:r>
      <w:r>
        <w:t></w:t>
      </w:r>
      <w:r>
        <w:rPr>
          <w:rFonts w:hint="eastAsia"/>
        </w:rPr>
        <w:t>не</w:t>
      </w:r>
      <w:r>
        <w:t></w:t>
      </w:r>
      <w:r>
        <w:rPr>
          <w:rFonts w:hint="eastAsia"/>
        </w:rPr>
        <w:t>занимались</w:t>
      </w:r>
      <w:r>
        <w:t></w:t>
      </w:r>
      <w:r>
        <w:rPr>
          <w:rFonts w:hint="eastAsia"/>
        </w:rPr>
        <w:t>специальным</w:t>
      </w:r>
      <w:r>
        <w:t></w:t>
      </w:r>
      <w:r>
        <w:rPr>
          <w:rFonts w:hint="eastAsia"/>
        </w:rPr>
        <w:t>изучением</w:t>
      </w:r>
      <w:r>
        <w:t></w:t>
      </w:r>
      <w:r>
        <w:rPr>
          <w:rFonts w:hint="eastAsia"/>
        </w:rPr>
        <w:t>проблем</w:t>
      </w:r>
      <w:r>
        <w:t></w:t>
      </w:r>
      <w:r>
        <w:rPr>
          <w:rFonts w:hint="eastAsia"/>
        </w:rPr>
        <w:t>роли</w:t>
      </w:r>
      <w:r>
        <w:t></w:t>
      </w:r>
      <w:r>
        <w:rPr>
          <w:rFonts w:hint="eastAsia"/>
        </w:rPr>
        <w:t>церкви</w:t>
      </w:r>
      <w:r>
        <w:t></w:t>
      </w:r>
      <w:r>
        <w:rPr>
          <w:rFonts w:hint="eastAsia"/>
        </w:rPr>
        <w:t>в</w:t>
      </w:r>
      <w:r>
        <w:t></w:t>
      </w:r>
      <w:r>
        <w:rPr>
          <w:rFonts w:hint="eastAsia"/>
        </w:rPr>
        <w:t>военных</w:t>
      </w:r>
      <w:r>
        <w:t></w:t>
      </w:r>
      <w:r>
        <w:rPr>
          <w:rFonts w:hint="eastAsia"/>
        </w:rPr>
        <w:t>акциях</w:t>
      </w:r>
      <w:r>
        <w:t></w:t>
      </w:r>
      <w:r>
        <w:rPr>
          <w:rFonts w:hint="eastAsia"/>
        </w:rPr>
        <w:t>светских</w:t>
      </w:r>
      <w:r>
        <w:t></w:t>
      </w:r>
      <w:r>
        <w:rPr>
          <w:rFonts w:hint="eastAsia"/>
        </w:rPr>
        <w:t>правителей</w:t>
      </w:r>
      <w:r>
        <w:t></w:t>
      </w:r>
      <w:r>
        <w:rPr>
          <w:rFonts w:hint="eastAsia"/>
        </w:rPr>
        <w:t>и</w:t>
      </w:r>
      <w:r>
        <w:t></w:t>
      </w:r>
      <w:r>
        <w:rPr>
          <w:rFonts w:hint="eastAsia"/>
        </w:rPr>
        <w:t>политики</w:t>
      </w:r>
      <w:r>
        <w:t></w:t>
      </w:r>
      <w:r>
        <w:rPr>
          <w:rFonts w:hint="eastAsia"/>
        </w:rPr>
        <w:t>государства</w:t>
      </w:r>
      <w:r>
        <w:t></w:t>
      </w:r>
      <w:r>
        <w:rPr>
          <w:rFonts w:hint="eastAsia"/>
        </w:rPr>
        <w:t>в</w:t>
      </w:r>
      <w:r>
        <w:t></w:t>
      </w:r>
      <w:r>
        <w:rPr>
          <w:rFonts w:hint="eastAsia"/>
        </w:rPr>
        <w:t>отношении</w:t>
      </w:r>
      <w:r>
        <w:t></w:t>
      </w:r>
      <w:r>
        <w:rPr>
          <w:rFonts w:hint="eastAsia"/>
        </w:rPr>
        <w:t>архиереев</w:t>
      </w:r>
      <w:r>
        <w:t></w:t>
      </w:r>
      <w:r>
        <w:t></w:t>
      </w:r>
      <w:r>
        <w:rPr>
          <w:rFonts w:hint="eastAsia"/>
        </w:rPr>
        <w:t>Историки</w:t>
      </w:r>
      <w:r>
        <w:t></w:t>
      </w:r>
      <w:r>
        <w:t></w:t>
      </w:r>
      <w:r>
        <w:t></w:t>
      </w:r>
      <w:r>
        <w:t></w:t>
      </w:r>
      <w:r>
        <w:t></w:t>
      </w:r>
      <w:r>
        <w:t></w:t>
      </w:r>
      <w:r>
        <w:t></w:t>
      </w:r>
      <w:r>
        <w:t></w:t>
      </w:r>
      <w:r>
        <w:t></w:t>
      </w:r>
      <w:r>
        <w:rPr>
          <w:rFonts w:hint="eastAsia"/>
        </w:rPr>
        <w:t>первой</w:t>
      </w:r>
      <w:r>
        <w:t></w:t>
      </w:r>
      <w:r>
        <w:rPr>
          <w:rFonts w:hint="eastAsia"/>
        </w:rPr>
        <w:t>четверти</w:t>
      </w:r>
      <w:r>
        <w:t></w:t>
      </w:r>
      <w:r>
        <w:t></w:t>
      </w:r>
      <w:r>
        <w:t></w:t>
      </w:r>
      <w:r>
        <w:t></w:t>
      </w:r>
      <w:r>
        <w:t></w:t>
      </w:r>
      <w:r>
        <w:rPr>
          <w:rFonts w:hint="eastAsia"/>
        </w:rPr>
        <w:t>века</w:t>
      </w:r>
      <w:r>
        <w:t></w:t>
      </w:r>
      <w:r>
        <w:rPr>
          <w:rFonts w:hint="eastAsia"/>
        </w:rPr>
        <w:t>касались</w:t>
      </w:r>
      <w:r>
        <w:t></w:t>
      </w:r>
      <w:r>
        <w:rPr>
          <w:rFonts w:hint="eastAsia"/>
        </w:rPr>
        <w:t>тем</w:t>
      </w:r>
      <w:r>
        <w:t></w:t>
      </w:r>
      <w:r>
        <w:t></w:t>
      </w:r>
      <w:r>
        <w:rPr>
          <w:rFonts w:hint="eastAsia"/>
        </w:rPr>
        <w:t>рассматриваемых</w:t>
      </w:r>
      <w:r>
        <w:t></w:t>
      </w:r>
      <w:r>
        <w:rPr>
          <w:rFonts w:hint="eastAsia"/>
        </w:rPr>
        <w:t>в</w:t>
      </w:r>
      <w:r>
        <w:t></w:t>
      </w:r>
      <w:r>
        <w:rPr>
          <w:rFonts w:hint="eastAsia"/>
        </w:rPr>
        <w:t>данном</w:t>
      </w:r>
      <w:r>
        <w:t></w:t>
      </w:r>
      <w:r>
        <w:rPr>
          <w:rFonts w:hint="eastAsia"/>
        </w:rPr>
        <w:t>диссертационном</w:t>
      </w:r>
      <w:r>
        <w:t></w:t>
      </w:r>
      <w:r>
        <w:rPr>
          <w:rFonts w:hint="eastAsia"/>
        </w:rPr>
        <w:t>исследовании</w:t>
      </w:r>
      <w:r>
        <w:t></w:t>
      </w:r>
      <w:r>
        <w:t></w:t>
      </w:r>
      <w:r>
        <w:rPr>
          <w:rFonts w:hint="eastAsia"/>
        </w:rPr>
        <w:t>в</w:t>
      </w:r>
      <w:r>
        <w:t></w:t>
      </w:r>
      <w:r>
        <w:rPr>
          <w:rFonts w:hint="eastAsia"/>
        </w:rPr>
        <w:t>общем</w:t>
      </w:r>
      <w:r>
        <w:t></w:t>
      </w:r>
      <w:r>
        <w:rPr>
          <w:rFonts w:hint="eastAsia"/>
        </w:rPr>
        <w:t>контексте</w:t>
      </w:r>
      <w:r>
        <w:t></w:t>
      </w:r>
      <w:r>
        <w:rPr>
          <w:rFonts w:hint="eastAsia"/>
        </w:rPr>
        <w:t>своих</w:t>
      </w:r>
      <w:r>
        <w:t></w:t>
      </w:r>
      <w:r>
        <w:rPr>
          <w:rFonts w:hint="eastAsia"/>
        </w:rPr>
        <w:t>рассуждений</w:t>
      </w:r>
      <w:r>
        <w:t></w:t>
      </w:r>
      <w:r>
        <w:rPr>
          <w:rFonts w:hint="eastAsia"/>
        </w:rPr>
        <w:t>о</w:t>
      </w:r>
      <w:r>
        <w:t></w:t>
      </w:r>
      <w:r>
        <w:rPr>
          <w:rFonts w:hint="eastAsia"/>
        </w:rPr>
        <w:t>гражданской</w:t>
      </w:r>
      <w:r>
        <w:t></w:t>
      </w:r>
      <w:r>
        <w:rPr>
          <w:rFonts w:hint="eastAsia"/>
        </w:rPr>
        <w:t>и</w:t>
      </w:r>
      <w:r>
        <w:t></w:t>
      </w:r>
      <w:r>
        <w:rPr>
          <w:rFonts w:hint="eastAsia"/>
        </w:rPr>
        <w:t>церковной</w:t>
      </w:r>
      <w:r>
        <w:t></w:t>
      </w:r>
      <w:r>
        <w:rPr>
          <w:rFonts w:hint="eastAsia"/>
        </w:rPr>
        <w:t>истории</w:t>
      </w:r>
      <w:r>
        <w:t></w:t>
      </w:r>
      <w:r>
        <w:rPr>
          <w:rFonts w:hint="eastAsia"/>
        </w:rPr>
        <w:t>той</w:t>
      </w:r>
      <w:r>
        <w:t></w:t>
      </w:r>
      <w:r>
        <w:rPr>
          <w:rFonts w:hint="eastAsia"/>
        </w:rPr>
        <w:t>эпохи</w:t>
      </w:r>
      <w:r>
        <w:t></w:t>
      </w:r>
      <w:r>
        <w:t></w:t>
      </w:r>
      <w:r>
        <w:rPr>
          <w:rFonts w:hint="eastAsia"/>
        </w:rPr>
        <w:t>Они</w:t>
      </w:r>
      <w:r>
        <w:t></w:t>
      </w:r>
      <w:r>
        <w:rPr>
          <w:rFonts w:hint="eastAsia"/>
        </w:rPr>
        <w:t>неминуемо</w:t>
      </w:r>
      <w:r>
        <w:t></w:t>
      </w:r>
      <w:r>
        <w:rPr>
          <w:rFonts w:hint="eastAsia"/>
        </w:rPr>
        <w:t>заостряли</w:t>
      </w:r>
      <w:r>
        <w:t></w:t>
      </w:r>
      <w:r>
        <w:rPr>
          <w:rFonts w:hint="eastAsia"/>
        </w:rPr>
        <w:t>своё</w:t>
      </w:r>
      <w:r>
        <w:t></w:t>
      </w:r>
      <w:r>
        <w:rPr>
          <w:rFonts w:hint="eastAsia"/>
        </w:rPr>
        <w:t>внимание</w:t>
      </w:r>
      <w:r>
        <w:t></w:t>
      </w:r>
      <w:r>
        <w:rPr>
          <w:rFonts w:hint="eastAsia"/>
        </w:rPr>
        <w:t>прежде</w:t>
      </w:r>
      <w:r>
        <w:t></w:t>
      </w:r>
      <w:r>
        <w:rPr>
          <w:rFonts w:hint="eastAsia"/>
        </w:rPr>
        <w:t>всего</w:t>
      </w:r>
      <w:r>
        <w:t></w:t>
      </w:r>
      <w:r>
        <w:rPr>
          <w:rFonts w:hint="eastAsia"/>
        </w:rPr>
        <w:t>на</w:t>
      </w:r>
      <w:r>
        <w:t></w:t>
      </w:r>
      <w:r>
        <w:rPr>
          <w:rFonts w:hint="eastAsia"/>
        </w:rPr>
        <w:t>тех</w:t>
      </w:r>
      <w:r>
        <w:t></w:t>
      </w:r>
      <w:r>
        <w:rPr>
          <w:rFonts w:hint="eastAsia"/>
        </w:rPr>
        <w:t>вопросах</w:t>
      </w:r>
      <w:r>
        <w:t></w:t>
      </w:r>
      <w:r>
        <w:t></w:t>
      </w:r>
      <w:r>
        <w:rPr>
          <w:rFonts w:hint="eastAsia"/>
        </w:rPr>
        <w:t>которые</w:t>
      </w:r>
      <w:r>
        <w:t></w:t>
      </w:r>
      <w:r>
        <w:rPr>
          <w:rFonts w:hint="eastAsia"/>
        </w:rPr>
        <w:t>были</w:t>
      </w:r>
      <w:r>
        <w:t></w:t>
      </w:r>
      <w:r>
        <w:rPr>
          <w:rFonts w:hint="eastAsia"/>
        </w:rPr>
        <w:t>ярче</w:t>
      </w:r>
      <w:r>
        <w:t></w:t>
      </w:r>
      <w:r>
        <w:rPr>
          <w:rFonts w:hint="eastAsia"/>
        </w:rPr>
        <w:t>отражены</w:t>
      </w:r>
      <w:r>
        <w:t></w:t>
      </w:r>
      <w:r>
        <w:rPr>
          <w:rFonts w:hint="eastAsia"/>
        </w:rPr>
        <w:t>в</w:t>
      </w:r>
      <w:r>
        <w:t></w:t>
      </w:r>
      <w:r>
        <w:rPr>
          <w:rFonts w:hint="eastAsia"/>
        </w:rPr>
        <w:t>источниках</w:t>
      </w:r>
      <w:r>
        <w:t></w:t>
      </w:r>
    </w:p>
    <w:p w:rsidR="009833D2" w:rsidRDefault="009833D2" w:rsidP="009833D2">
      <w:r>
        <w:rPr>
          <w:rFonts w:hint="eastAsia"/>
        </w:rPr>
        <w:t>Со</w:t>
      </w:r>
      <w:r>
        <w:t></w:t>
      </w:r>
      <w:r>
        <w:rPr>
          <w:rFonts w:hint="eastAsia"/>
        </w:rPr>
        <w:t>второй</w:t>
      </w:r>
      <w:r>
        <w:t></w:t>
      </w:r>
      <w:r>
        <w:rPr>
          <w:rFonts w:hint="eastAsia"/>
        </w:rPr>
        <w:t>четверти</w:t>
      </w:r>
      <w:r>
        <w:t></w:t>
      </w:r>
      <w:r>
        <w:t></w:t>
      </w:r>
      <w:r>
        <w:t></w:t>
      </w:r>
      <w:r>
        <w:t></w:t>
      </w:r>
      <w:r>
        <w:t></w:t>
      </w:r>
      <w:r>
        <w:rPr>
          <w:rFonts w:hint="eastAsia"/>
        </w:rPr>
        <w:t>в</w:t>
      </w:r>
      <w:r>
        <w:t></w:t>
      </w:r>
      <w:r>
        <w:t></w:t>
      </w:r>
      <w:r>
        <w:rPr>
          <w:rFonts w:hint="eastAsia"/>
        </w:rPr>
        <w:t>набирает</w:t>
      </w:r>
      <w:r>
        <w:t></w:t>
      </w:r>
      <w:r>
        <w:rPr>
          <w:rFonts w:hint="eastAsia"/>
        </w:rPr>
        <w:t>силу</w:t>
      </w:r>
      <w:r>
        <w:t></w:t>
      </w:r>
      <w:r>
        <w:rPr>
          <w:rFonts w:hint="eastAsia"/>
        </w:rPr>
        <w:t>направление</w:t>
      </w:r>
      <w:r>
        <w:t></w:t>
      </w:r>
      <w:r>
        <w:t></w:t>
      </w:r>
      <w:r>
        <w:rPr>
          <w:rFonts w:hint="eastAsia"/>
        </w:rPr>
        <w:t>получившее</w:t>
      </w:r>
      <w:r>
        <w:t></w:t>
      </w:r>
      <w:r>
        <w:rPr>
          <w:rFonts w:hint="eastAsia"/>
        </w:rPr>
        <w:t>название</w:t>
      </w:r>
      <w:r>
        <w:t></w:t>
      </w:r>
      <w:r>
        <w:t></w:t>
      </w:r>
      <w:r>
        <w:rPr>
          <w:rFonts w:hint="eastAsia"/>
        </w:rPr>
        <w:t>буржуазной</w:t>
      </w:r>
      <w:r>
        <w:t></w:t>
      </w:r>
      <w:r>
        <w:rPr>
          <w:rFonts w:hint="eastAsia"/>
        </w:rPr>
        <w:t>историографии</w:t>
      </w:r>
      <w:r>
        <w:t></w:t>
      </w:r>
      <w:r>
        <w:t></w:t>
      </w:r>
      <w:r>
        <w:t></w:t>
      </w:r>
      <w:r>
        <w:rPr>
          <w:rFonts w:hint="eastAsia"/>
        </w:rPr>
        <w:t>Историческое</w:t>
      </w:r>
      <w:r>
        <w:t></w:t>
      </w:r>
      <w:r>
        <w:rPr>
          <w:rFonts w:hint="eastAsia"/>
        </w:rPr>
        <w:t>знание</w:t>
      </w:r>
      <w:r>
        <w:t></w:t>
      </w:r>
      <w:r>
        <w:rPr>
          <w:rFonts w:hint="eastAsia"/>
        </w:rPr>
        <w:t>обогащается</w:t>
      </w:r>
      <w:r>
        <w:t></w:t>
      </w:r>
      <w:r>
        <w:rPr>
          <w:rFonts w:hint="eastAsia"/>
        </w:rPr>
        <w:t>трудами</w:t>
      </w:r>
      <w:r>
        <w:t></w:t>
      </w:r>
      <w:r>
        <w:rPr>
          <w:rFonts w:hint="eastAsia"/>
        </w:rPr>
        <w:t>Н</w:t>
      </w:r>
      <w:r>
        <w:t></w:t>
      </w:r>
      <w:r>
        <w:rPr>
          <w:rFonts w:hint="eastAsia"/>
        </w:rPr>
        <w:t>А</w:t>
      </w:r>
      <w:r>
        <w:t></w:t>
      </w:r>
      <w:r>
        <w:t></w:t>
      </w:r>
      <w:r>
        <w:rPr>
          <w:rFonts w:hint="eastAsia"/>
        </w:rPr>
        <w:t>Полевого</w:t>
      </w:r>
      <w:r>
        <w:t></w:t>
      </w:r>
      <w:r>
        <w:t></w:t>
      </w:r>
      <w:r>
        <w:rPr>
          <w:rFonts w:hint="eastAsia"/>
        </w:rPr>
        <w:t>Н</w:t>
      </w:r>
      <w:r>
        <w:t></w:t>
      </w:r>
      <w:r>
        <w:rPr>
          <w:rFonts w:hint="eastAsia"/>
        </w:rPr>
        <w:t>Г</w:t>
      </w:r>
      <w:r>
        <w:t></w:t>
      </w:r>
      <w:r>
        <w:t></w:t>
      </w:r>
      <w:r>
        <w:rPr>
          <w:rFonts w:hint="eastAsia"/>
        </w:rPr>
        <w:t>Устрялова</w:t>
      </w:r>
      <w:r>
        <w:t></w:t>
      </w:r>
      <w:r>
        <w:t></w:t>
      </w:r>
      <w:r>
        <w:rPr>
          <w:rFonts w:hint="eastAsia"/>
        </w:rPr>
        <w:t>В</w:t>
      </w:r>
      <w:r>
        <w:t></w:t>
      </w:r>
      <w:r>
        <w:rPr>
          <w:rFonts w:hint="eastAsia"/>
        </w:rPr>
        <w:t>этот</w:t>
      </w:r>
      <w:r>
        <w:t></w:t>
      </w:r>
      <w:r>
        <w:rPr>
          <w:rFonts w:hint="eastAsia"/>
        </w:rPr>
        <w:t>период</w:t>
      </w:r>
      <w:r>
        <w:t></w:t>
      </w:r>
      <w:r>
        <w:rPr>
          <w:rFonts w:hint="eastAsia"/>
        </w:rPr>
        <w:t>продолжают</w:t>
      </w:r>
      <w:r>
        <w:t></w:t>
      </w:r>
      <w:r>
        <w:rPr>
          <w:rFonts w:hint="eastAsia"/>
        </w:rPr>
        <w:t>работать</w:t>
      </w:r>
      <w:r>
        <w:t></w:t>
      </w:r>
      <w:r>
        <w:rPr>
          <w:rFonts w:hint="eastAsia"/>
        </w:rPr>
        <w:t>и</w:t>
      </w:r>
      <w:r>
        <w:t></w:t>
      </w:r>
      <w:r>
        <w:rPr>
          <w:rFonts w:hint="eastAsia"/>
        </w:rPr>
        <w:t>церковные</w:t>
      </w:r>
      <w:r>
        <w:t></w:t>
      </w:r>
      <w:r>
        <w:rPr>
          <w:rFonts w:hint="eastAsia"/>
        </w:rPr>
        <w:t>или</w:t>
      </w:r>
      <w:r>
        <w:t></w:t>
      </w:r>
      <w:r>
        <w:rPr>
          <w:rFonts w:hint="eastAsia"/>
        </w:rPr>
        <w:t>близкие</w:t>
      </w:r>
      <w:r>
        <w:t></w:t>
      </w:r>
      <w:r>
        <w:rPr>
          <w:rFonts w:hint="eastAsia"/>
        </w:rPr>
        <w:t>им</w:t>
      </w:r>
      <w:r>
        <w:t></w:t>
      </w:r>
      <w:r>
        <w:rPr>
          <w:rFonts w:hint="eastAsia"/>
        </w:rPr>
        <w:t>по</w:t>
      </w:r>
      <w:r>
        <w:t></w:t>
      </w:r>
      <w:r>
        <w:rPr>
          <w:rFonts w:hint="eastAsia"/>
        </w:rPr>
        <w:t>духу</w:t>
      </w:r>
      <w:r>
        <w:t></w:t>
      </w:r>
      <w:r>
        <w:rPr>
          <w:rFonts w:hint="eastAsia"/>
        </w:rPr>
        <w:t>историки</w:t>
      </w:r>
      <w:r>
        <w:t></w:t>
      </w:r>
      <w:r>
        <w:t></w:t>
      </w:r>
      <w:r>
        <w:rPr>
          <w:rFonts w:hint="eastAsia"/>
        </w:rPr>
        <w:t>такие</w:t>
      </w:r>
      <w:r>
        <w:t></w:t>
      </w:r>
      <w:r>
        <w:rPr>
          <w:rFonts w:hint="eastAsia"/>
        </w:rPr>
        <w:t>как</w:t>
      </w:r>
      <w:r>
        <w:t></w:t>
      </w:r>
      <w:r>
        <w:rPr>
          <w:rFonts w:hint="eastAsia"/>
        </w:rPr>
        <w:t>А</w:t>
      </w:r>
      <w:r>
        <w:t></w:t>
      </w:r>
      <w:r>
        <w:rPr>
          <w:rFonts w:hint="eastAsia"/>
        </w:rPr>
        <w:t>Н</w:t>
      </w:r>
      <w:r>
        <w:t></w:t>
      </w:r>
      <w:r>
        <w:t></w:t>
      </w:r>
      <w:r>
        <w:rPr>
          <w:rFonts w:hint="eastAsia"/>
        </w:rPr>
        <w:t>Муравьёв</w:t>
      </w:r>
      <w:r>
        <w:t></w:t>
      </w:r>
      <w:r>
        <w:t></w:t>
      </w:r>
      <w:r>
        <w:t></w:t>
      </w:r>
      <w:r>
        <w:rPr>
          <w:rFonts w:hint="eastAsia"/>
        </w:rPr>
        <w:t>Возникает</w:t>
      </w:r>
      <w:r>
        <w:t></w:t>
      </w:r>
      <w:r>
        <w:rPr>
          <w:rFonts w:hint="eastAsia"/>
        </w:rPr>
        <w:t>интерес</w:t>
      </w:r>
      <w:r>
        <w:t></w:t>
      </w:r>
      <w:r>
        <w:rPr>
          <w:rFonts w:hint="eastAsia"/>
        </w:rPr>
        <w:t>к</w:t>
      </w:r>
      <w:r>
        <w:t></w:t>
      </w:r>
      <w:r>
        <w:rPr>
          <w:rFonts w:hint="eastAsia"/>
        </w:rPr>
        <w:t>истории</w:t>
      </w:r>
      <w:r>
        <w:t></w:t>
      </w:r>
      <w:r>
        <w:rPr>
          <w:rFonts w:hint="eastAsia"/>
        </w:rPr>
        <w:t>канонического</w:t>
      </w:r>
      <w:r>
        <w:t></w:t>
      </w:r>
      <w:r>
        <w:rPr>
          <w:rFonts w:hint="eastAsia"/>
        </w:rPr>
        <w:t>права</w:t>
      </w:r>
      <w:r>
        <w:t></w:t>
      </w:r>
      <w:r>
        <w:t></w:t>
      </w:r>
      <w:r>
        <w:t></w:t>
      </w:r>
      <w:r>
        <w:rPr>
          <w:rFonts w:hint="eastAsia"/>
        </w:rPr>
        <w:t>и</w:t>
      </w:r>
      <w:r>
        <w:t></w:t>
      </w:r>
      <w:r>
        <w:rPr>
          <w:rFonts w:hint="eastAsia"/>
        </w:rPr>
        <w:t>военной</w:t>
      </w:r>
      <w:r>
        <w:t></w:t>
      </w:r>
      <w:r>
        <w:rPr>
          <w:rFonts w:hint="eastAsia"/>
        </w:rPr>
        <w:t>истории</w:t>
      </w:r>
      <w:r>
        <w:t></w:t>
      </w:r>
      <w:r>
        <w:rPr>
          <w:rFonts w:hint="eastAsia"/>
        </w:rPr>
        <w:t>России</w:t>
      </w:r>
      <w:r>
        <w:t></w:t>
      </w:r>
      <w:r>
        <w:t></w:t>
      </w:r>
      <w:r>
        <w:t></w:t>
      </w:r>
      <w:r>
        <w:rPr>
          <w:rFonts w:hint="eastAsia"/>
        </w:rPr>
        <w:t>В</w:t>
      </w:r>
      <w:r>
        <w:t></w:t>
      </w:r>
      <w:r>
        <w:rPr>
          <w:rFonts w:hint="eastAsia"/>
        </w:rPr>
        <w:t>первой</w:t>
      </w:r>
      <w:r>
        <w:t></w:t>
      </w:r>
      <w:r>
        <w:rPr>
          <w:rFonts w:hint="eastAsia"/>
        </w:rPr>
        <w:t>половине</w:t>
      </w:r>
    </w:p>
    <w:p w:rsidR="009833D2" w:rsidRDefault="009833D2" w:rsidP="009833D2">
      <w:r>
        <w:t></w:t>
      </w:r>
      <w:r>
        <w:tab/>
      </w:r>
      <w:r>
        <w:rPr>
          <w:rFonts w:hint="eastAsia"/>
        </w:rPr>
        <w:t>Татищев</w:t>
      </w:r>
      <w:r>
        <w:t></w:t>
      </w:r>
      <w:r>
        <w:rPr>
          <w:rFonts w:hint="eastAsia"/>
        </w:rPr>
        <w:t>В</w:t>
      </w:r>
      <w:r>
        <w:t></w:t>
      </w:r>
      <w:r>
        <w:rPr>
          <w:rFonts w:hint="eastAsia"/>
        </w:rPr>
        <w:t>Н</w:t>
      </w:r>
      <w:r>
        <w:t></w:t>
      </w:r>
      <w:r>
        <w:t></w:t>
      </w:r>
      <w:r>
        <w:rPr>
          <w:rFonts w:hint="eastAsia"/>
        </w:rPr>
        <w:t>История</w:t>
      </w:r>
      <w:r>
        <w:t></w:t>
      </w:r>
      <w:r>
        <w:rPr>
          <w:rFonts w:hint="eastAsia"/>
        </w:rPr>
        <w:t>Российская</w:t>
      </w:r>
      <w:r>
        <w:t></w:t>
      </w:r>
      <w:r>
        <w:t></w:t>
      </w:r>
      <w:r>
        <w:t></w:t>
      </w:r>
      <w:r>
        <w:t></w:t>
      </w:r>
      <w:r>
        <w:t></w:t>
      </w:r>
      <w:r>
        <w:t></w:t>
      </w:r>
      <w:r>
        <w:t></w:t>
      </w:r>
      <w:r>
        <w:t></w:t>
      </w:r>
      <w:r>
        <w:t></w:t>
      </w:r>
      <w:r>
        <w:rPr>
          <w:rFonts w:hint="eastAsia"/>
        </w:rPr>
        <w:t>Собрание</w:t>
      </w:r>
      <w:r>
        <w:t></w:t>
      </w:r>
      <w:r>
        <w:rPr>
          <w:rFonts w:hint="eastAsia"/>
        </w:rPr>
        <w:t>сочинений</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t></w:t>
      </w:r>
      <w:r>
        <w:t></w:t>
      </w:r>
      <w:r>
        <w:rPr>
          <w:rFonts w:hint="eastAsia"/>
        </w:rPr>
        <w:t>Ломоносов</w:t>
      </w:r>
      <w:r>
        <w:t></w:t>
      </w:r>
      <w:r>
        <w:rPr>
          <w:rFonts w:hint="eastAsia"/>
        </w:rPr>
        <w:t>М</w:t>
      </w:r>
      <w:r>
        <w:t></w:t>
      </w:r>
      <w:r>
        <w:rPr>
          <w:rFonts w:hint="eastAsia"/>
        </w:rPr>
        <w:t>В</w:t>
      </w:r>
      <w:r>
        <w:t></w:t>
      </w:r>
      <w:r>
        <w:t></w:t>
      </w:r>
      <w:r>
        <w:rPr>
          <w:rFonts w:hint="eastAsia"/>
        </w:rPr>
        <w:t>Полное</w:t>
      </w:r>
    </w:p>
    <w:p w:rsidR="009833D2" w:rsidRDefault="009833D2" w:rsidP="009833D2">
      <w:r>
        <w:rPr>
          <w:rFonts w:hint="eastAsia"/>
        </w:rPr>
        <w:t>собрание</w:t>
      </w:r>
      <w:r>
        <w:t></w:t>
      </w:r>
      <w:r>
        <w:rPr>
          <w:rFonts w:hint="eastAsia"/>
        </w:rPr>
        <w:t>сочинений</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rPr>
          <w:rFonts w:hint="eastAsia"/>
        </w:rPr>
        <w:t>Щербатов</w:t>
      </w:r>
      <w:r>
        <w:t></w:t>
      </w:r>
      <w:r>
        <w:rPr>
          <w:rFonts w:hint="eastAsia"/>
        </w:rPr>
        <w:t>М</w:t>
      </w:r>
      <w:r>
        <w:t></w:t>
      </w:r>
      <w:r>
        <w:rPr>
          <w:rFonts w:hint="eastAsia"/>
        </w:rPr>
        <w:t>М</w:t>
      </w:r>
      <w:r>
        <w:t></w:t>
      </w:r>
      <w:r>
        <w:t></w:t>
      </w:r>
      <w:r>
        <w:rPr>
          <w:rFonts w:hint="eastAsia"/>
        </w:rPr>
        <w:t>История</w:t>
      </w:r>
      <w:r>
        <w:t></w:t>
      </w:r>
      <w:r>
        <w:rPr>
          <w:rFonts w:hint="eastAsia"/>
        </w:rPr>
        <w:t>Российская</w:t>
      </w:r>
      <w:r>
        <w:t></w:t>
      </w:r>
      <w:r>
        <w:rPr>
          <w:rFonts w:hint="eastAsia"/>
        </w:rPr>
        <w:t>от</w:t>
      </w:r>
      <w:r>
        <w:t></w:t>
      </w:r>
      <w:r>
        <w:rPr>
          <w:rFonts w:hint="eastAsia"/>
        </w:rPr>
        <w:t>древнейших</w:t>
      </w:r>
      <w:r>
        <w:t></w:t>
      </w:r>
      <w:r>
        <w:rPr>
          <w:rFonts w:hint="eastAsia"/>
        </w:rPr>
        <w:t>времён</w:t>
      </w:r>
      <w:r>
        <w:t></w:t>
      </w:r>
      <w:r>
        <w:t></w:t>
      </w:r>
      <w:r>
        <w:rPr>
          <w:rFonts w:hint="eastAsia"/>
        </w:rPr>
        <w:t>СПб</w:t>
      </w:r>
      <w:r>
        <w:t></w:t>
      </w:r>
      <w:r>
        <w:t></w:t>
      </w:r>
      <w:r>
        <w:t></w:t>
      </w:r>
      <w:r>
        <w:t></w:t>
      </w:r>
      <w:r>
        <w:t></w:t>
      </w:r>
      <w:r>
        <w:t></w:t>
      </w:r>
      <w:r>
        <w:t></w:t>
      </w:r>
      <w:r>
        <w:t></w:t>
      </w:r>
    </w:p>
    <w:p w:rsidR="009833D2" w:rsidRDefault="009833D2" w:rsidP="009833D2">
      <w:r>
        <w:rPr>
          <w:rFonts w:hint="eastAsia"/>
        </w:rPr>
        <w:t>Т</w:t>
      </w:r>
      <w:r>
        <w:t></w:t>
      </w:r>
      <w:r>
        <w:t></w:t>
      </w:r>
      <w:r>
        <w:t></w:t>
      </w:r>
      <w:r>
        <w:t></w:t>
      </w:r>
      <w:r>
        <w:t></w:t>
      </w:r>
      <w:r>
        <w:t></w:t>
      </w:r>
      <w:r>
        <w:t></w:t>
      </w:r>
      <w:r>
        <w:t></w:t>
      </w:r>
      <w:r>
        <w:t></w:t>
      </w:r>
      <w:r>
        <w:rPr>
          <w:rFonts w:hint="eastAsia"/>
        </w:rPr>
        <w:t>Болтин</w:t>
      </w:r>
      <w:r>
        <w:t></w:t>
      </w:r>
      <w:r>
        <w:rPr>
          <w:rFonts w:hint="eastAsia"/>
        </w:rPr>
        <w:t>И</w:t>
      </w:r>
      <w:r>
        <w:t></w:t>
      </w:r>
      <w:r>
        <w:t></w:t>
      </w:r>
      <w:r>
        <w:rPr>
          <w:rFonts w:hint="eastAsia"/>
        </w:rPr>
        <w:t>Примечания</w:t>
      </w:r>
      <w:r>
        <w:t></w:t>
      </w:r>
      <w:r>
        <w:rPr>
          <w:rFonts w:hint="eastAsia"/>
        </w:rPr>
        <w:t>на</w:t>
      </w:r>
      <w:r>
        <w:t></w:t>
      </w:r>
      <w:r>
        <w:rPr>
          <w:rFonts w:hint="eastAsia"/>
        </w:rPr>
        <w:t>историю</w:t>
      </w:r>
      <w:r>
        <w:t></w:t>
      </w:r>
      <w:r>
        <w:rPr>
          <w:rFonts w:hint="eastAsia"/>
        </w:rPr>
        <w:t>древния</w:t>
      </w:r>
      <w:r>
        <w:t></w:t>
      </w:r>
      <w:r>
        <w:rPr>
          <w:rFonts w:hint="eastAsia"/>
        </w:rPr>
        <w:t>и</w:t>
      </w:r>
      <w:r>
        <w:t></w:t>
      </w:r>
      <w:r>
        <w:rPr>
          <w:rFonts w:hint="eastAsia"/>
        </w:rPr>
        <w:t>нынешния</w:t>
      </w:r>
      <w:r>
        <w:t></w:t>
      </w:r>
      <w:r>
        <w:rPr>
          <w:rFonts w:hint="eastAsia"/>
        </w:rPr>
        <w:t>России</w:t>
      </w:r>
      <w:r>
        <w:t></w:t>
      </w:r>
      <w:r>
        <w:rPr>
          <w:rFonts w:hint="eastAsia"/>
        </w:rPr>
        <w:t>г</w:t>
      </w:r>
      <w:r>
        <w:t></w:t>
      </w:r>
      <w:r>
        <w:t></w:t>
      </w:r>
      <w:r>
        <w:rPr>
          <w:rFonts w:hint="eastAsia"/>
        </w:rPr>
        <w:t>Леклерка</w:t>
      </w:r>
      <w:r>
        <w:t></w:t>
      </w:r>
      <w:r>
        <w:t></w:t>
      </w:r>
      <w:r>
        <w:rPr>
          <w:rFonts w:hint="eastAsia"/>
        </w:rPr>
        <w:t>СПб</w:t>
      </w:r>
      <w:r>
        <w:t></w:t>
      </w:r>
      <w:r>
        <w:t></w:t>
      </w:r>
      <w:r>
        <w:t></w:t>
      </w:r>
      <w:r>
        <w:t></w:t>
      </w:r>
      <w:r>
        <w:t></w:t>
      </w:r>
      <w:r>
        <w:t></w:t>
      </w:r>
      <w:r>
        <w:t></w:t>
      </w:r>
      <w:r>
        <w:t></w:t>
      </w:r>
      <w:r>
        <w:t></w:t>
      </w:r>
      <w:r>
        <w:rPr>
          <w:rFonts w:hint="eastAsia"/>
        </w:rPr>
        <w:t>Т</w:t>
      </w:r>
      <w:r>
        <w:t></w:t>
      </w:r>
      <w:r>
        <w:t></w:t>
      </w:r>
      <w:r>
        <w:t></w:t>
      </w:r>
      <w:r>
        <w:t></w:t>
      </w:r>
      <w:r>
        <w:rPr>
          <w:rFonts w:hint="eastAsia"/>
        </w:rPr>
        <w:t>Карамзин</w:t>
      </w:r>
    </w:p>
    <w:p w:rsidR="009833D2" w:rsidRDefault="009833D2" w:rsidP="009833D2">
      <w:r>
        <w:rPr>
          <w:rFonts w:hint="eastAsia"/>
        </w:rPr>
        <w:t>Н</w:t>
      </w:r>
      <w:r>
        <w:t></w:t>
      </w:r>
      <w:r>
        <w:rPr>
          <w:rFonts w:hint="eastAsia"/>
        </w:rPr>
        <w:t>М</w:t>
      </w:r>
      <w:r>
        <w:t></w:t>
      </w:r>
      <w:r>
        <w:t></w:t>
      </w:r>
      <w:r>
        <w:rPr>
          <w:rFonts w:hint="eastAsia"/>
        </w:rPr>
        <w:t>История</w:t>
      </w:r>
      <w:r>
        <w:t></w:t>
      </w:r>
      <w:r>
        <w:rPr>
          <w:rFonts w:hint="eastAsia"/>
        </w:rPr>
        <w:t>государства</w:t>
      </w:r>
      <w:r>
        <w:t></w:t>
      </w:r>
      <w:r>
        <w:rPr>
          <w:rFonts w:hint="eastAsia"/>
        </w:rPr>
        <w:t>Российского</w:t>
      </w:r>
      <w:r>
        <w:t></w:t>
      </w:r>
      <w:r>
        <w:t></w:t>
      </w:r>
      <w:r>
        <w:rPr>
          <w:rFonts w:hint="eastAsia"/>
        </w:rPr>
        <w:t>М</w:t>
      </w:r>
      <w:r>
        <w:t></w:t>
      </w:r>
      <w:r>
        <w:t></w:t>
      </w:r>
      <w:r>
        <w:t></w:t>
      </w:r>
      <w:r>
        <w:t></w:t>
      </w:r>
      <w:r>
        <w:t></w:t>
      </w:r>
      <w:r>
        <w:t></w:t>
      </w:r>
      <w:r>
        <w:t></w:t>
      </w:r>
      <w:r>
        <w:t></w:t>
      </w:r>
      <w:r>
        <w:t></w:t>
      </w:r>
      <w:r>
        <w:rPr>
          <w:rFonts w:hint="eastAsia"/>
        </w:rPr>
        <w:t>Т</w:t>
      </w:r>
      <w:r>
        <w:t></w:t>
      </w:r>
      <w:r>
        <w:t></w:t>
      </w:r>
      <w:r>
        <w:t></w:t>
      </w:r>
      <w:r>
        <w:t></w:t>
      </w:r>
      <w:r>
        <w:rPr>
          <w:rFonts w:hint="eastAsia"/>
        </w:rPr>
        <w:t>Первое</w:t>
      </w:r>
      <w:r>
        <w:t></w:t>
      </w:r>
      <w:r>
        <w:rPr>
          <w:rFonts w:hint="eastAsia"/>
        </w:rPr>
        <w:t>издание</w:t>
      </w:r>
      <w:r>
        <w:t></w:t>
      </w:r>
      <w:r>
        <w:rPr>
          <w:rFonts w:hint="eastAsia"/>
        </w:rPr>
        <w:t>выходило</w:t>
      </w:r>
      <w:r>
        <w:t></w:t>
      </w:r>
      <w:r>
        <w:rPr>
          <w:rFonts w:hint="eastAsia"/>
        </w:rPr>
        <w:t>в</w:t>
      </w:r>
      <w:r>
        <w:t></w:t>
      </w:r>
      <w:r>
        <w:rPr>
          <w:rFonts w:hint="eastAsia"/>
        </w:rPr>
        <w:t>свет</w:t>
      </w:r>
      <w:r>
        <w:t></w:t>
      </w:r>
      <w:r>
        <w:rPr>
          <w:rFonts w:hint="eastAsia"/>
        </w:rPr>
        <w:t>с</w:t>
      </w:r>
      <w:r>
        <w:t></w:t>
      </w:r>
      <w:r>
        <w:t></w:t>
      </w:r>
      <w:r>
        <w:t></w:t>
      </w:r>
      <w:r>
        <w:t></w:t>
      </w:r>
      <w:r>
        <w:t></w:t>
      </w:r>
      <w:r>
        <w:t></w:t>
      </w:r>
      <w:r>
        <w:rPr>
          <w:rFonts w:hint="eastAsia"/>
        </w:rPr>
        <w:t>по</w:t>
      </w:r>
      <w:r>
        <w:t></w:t>
      </w:r>
      <w:r>
        <w:t></w:t>
      </w:r>
      <w:r>
        <w:t></w:t>
      </w:r>
      <w:r>
        <w:t></w:t>
      </w:r>
      <w:r>
        <w:t></w:t>
      </w:r>
      <w:r>
        <w:t></w:t>
      </w:r>
      <w:r>
        <w:rPr>
          <w:rFonts w:hint="eastAsia"/>
        </w:rPr>
        <w:t>гг</w:t>
      </w:r>
      <w:r>
        <w:t></w:t>
      </w:r>
      <w:r>
        <w:t></w:t>
      </w:r>
    </w:p>
    <w:p w:rsidR="009833D2" w:rsidRDefault="009833D2" w:rsidP="009833D2">
      <w:r>
        <w:rPr>
          <w:rFonts w:hint="eastAsia"/>
        </w:rPr>
        <w:t>первый</w:t>
      </w:r>
      <w:r>
        <w:t></w:t>
      </w:r>
      <w:r>
        <w:rPr>
          <w:rFonts w:hint="eastAsia"/>
        </w:rPr>
        <w:t>том</w:t>
      </w:r>
      <w:r>
        <w:t></w:t>
      </w:r>
      <w:r>
        <w:rPr>
          <w:rFonts w:hint="eastAsia"/>
        </w:rPr>
        <w:t>опубликован</w:t>
      </w:r>
      <w:r>
        <w:t></w:t>
      </w:r>
      <w:r>
        <w:rPr>
          <w:rFonts w:hint="eastAsia"/>
        </w:rPr>
        <w:t>в</w:t>
      </w:r>
      <w:r>
        <w:t></w:t>
      </w:r>
      <w:r>
        <w:t></w:t>
      </w:r>
      <w:r>
        <w:t></w:t>
      </w:r>
      <w:r>
        <w:t></w:t>
      </w:r>
      <w:r>
        <w:t></w:t>
      </w:r>
      <w:r>
        <w:t></w:t>
      </w:r>
      <w:r>
        <w:rPr>
          <w:rFonts w:hint="eastAsia"/>
        </w:rPr>
        <w:t>г</w:t>
      </w:r>
      <w:r>
        <w:t></w:t>
      </w:r>
      <w:r>
        <w:t></w:t>
      </w:r>
      <w:r>
        <w:t></w:t>
      </w:r>
      <w:r>
        <w:rPr>
          <w:rFonts w:hint="eastAsia"/>
        </w:rPr>
        <w:t>последний</w:t>
      </w:r>
      <w:r>
        <w:t></w:t>
      </w:r>
      <w:r>
        <w:t></w:t>
      </w:r>
      <w:r>
        <w:rPr>
          <w:rFonts w:hint="eastAsia"/>
        </w:rPr>
        <w:t>двенадцатый</w:t>
      </w:r>
      <w:r>
        <w:t></w:t>
      </w:r>
      <w:r>
        <w:t></w:t>
      </w:r>
      <w:r>
        <w:t></w:t>
      </w:r>
      <w:r>
        <w:t></w:t>
      </w:r>
      <w:r>
        <w:rPr>
          <w:rFonts w:hint="eastAsia"/>
        </w:rPr>
        <w:t>в</w:t>
      </w:r>
      <w:r>
        <w:t></w:t>
      </w:r>
      <w:r>
        <w:t></w:t>
      </w:r>
      <w:r>
        <w:t></w:t>
      </w:r>
      <w:r>
        <w:t></w:t>
      </w:r>
      <w:r>
        <w:t></w:t>
      </w:r>
      <w:r>
        <w:t></w:t>
      </w:r>
      <w:r>
        <w:rPr>
          <w:rFonts w:hint="eastAsia"/>
        </w:rPr>
        <w:t>году</w:t>
      </w:r>
      <w:r>
        <w:t></w:t>
      </w:r>
      <w:r>
        <w:t></w:t>
      </w:r>
      <w:r>
        <w:t></w:t>
      </w:r>
      <w:r>
        <w:rPr>
          <w:rFonts w:hint="eastAsia"/>
        </w:rPr>
        <w:t>Платон</w:t>
      </w:r>
      <w:r>
        <w:t></w:t>
      </w:r>
      <w:r>
        <w:t></w:t>
      </w:r>
      <w:r>
        <w:rPr>
          <w:rFonts w:hint="eastAsia"/>
        </w:rPr>
        <w:t>Левшин</w:t>
      </w:r>
      <w:r>
        <w:t></w:t>
      </w:r>
      <w:r>
        <w:t></w:t>
      </w:r>
      <w:r>
        <w:t></w:t>
      </w:r>
      <w:r>
        <w:rPr>
          <w:rFonts w:hint="eastAsia"/>
        </w:rPr>
        <w:t>митрополит</w:t>
      </w:r>
      <w:r>
        <w:t></w:t>
      </w:r>
    </w:p>
    <w:p w:rsidR="009833D2" w:rsidRDefault="009833D2" w:rsidP="009833D2">
      <w:r>
        <w:rPr>
          <w:rFonts w:hint="eastAsia"/>
        </w:rPr>
        <w:t>Краткая</w:t>
      </w:r>
      <w:r>
        <w:t></w:t>
      </w:r>
      <w:r>
        <w:rPr>
          <w:rFonts w:hint="eastAsia"/>
        </w:rPr>
        <w:t>церковная</w:t>
      </w:r>
      <w:r>
        <w:t></w:t>
      </w:r>
      <w:r>
        <w:rPr>
          <w:rFonts w:hint="eastAsia"/>
        </w:rPr>
        <w:t>российская</w:t>
      </w:r>
      <w:r>
        <w:t></w:t>
      </w:r>
      <w:r>
        <w:rPr>
          <w:rFonts w:hint="eastAsia"/>
        </w:rPr>
        <w:t>история</w:t>
      </w:r>
      <w:r>
        <w:t></w:t>
      </w:r>
      <w:r>
        <w:t></w:t>
      </w:r>
      <w:r>
        <w:rPr>
          <w:rFonts w:hint="eastAsia"/>
        </w:rPr>
        <w:t>М</w:t>
      </w:r>
      <w:r>
        <w:t></w:t>
      </w:r>
      <w:r>
        <w:t></w:t>
      </w:r>
      <w:r>
        <w:t></w:t>
      </w:r>
      <w:r>
        <w:t></w:t>
      </w:r>
      <w:r>
        <w:t></w:t>
      </w:r>
      <w:r>
        <w:t></w:t>
      </w:r>
      <w:r>
        <w:t></w:t>
      </w:r>
      <w:r>
        <w:t></w:t>
      </w:r>
      <w:r>
        <w:t></w:t>
      </w:r>
      <w:r>
        <w:rPr>
          <w:rFonts w:hint="eastAsia"/>
        </w:rPr>
        <w:t>Т</w:t>
      </w:r>
      <w:r>
        <w:t></w:t>
      </w:r>
      <w:r>
        <w:t></w:t>
      </w:r>
      <w:r>
        <w:t></w:t>
      </w:r>
      <w:r>
        <w:t></w:t>
      </w:r>
      <w:r>
        <w:rPr>
          <w:rFonts w:hint="eastAsia"/>
        </w:rPr>
        <w:t>Амвросий</w:t>
      </w:r>
      <w:r>
        <w:t></w:t>
      </w:r>
      <w:r>
        <w:t></w:t>
      </w:r>
      <w:r>
        <w:rPr>
          <w:rFonts w:hint="eastAsia"/>
        </w:rPr>
        <w:t>Орнатский</w:t>
      </w:r>
      <w:r>
        <w:t></w:t>
      </w:r>
      <w:r>
        <w:t></w:t>
      </w:r>
      <w:r>
        <w:t></w:t>
      </w:r>
      <w:r>
        <w:rPr>
          <w:rFonts w:hint="eastAsia"/>
        </w:rPr>
        <w:t>иеромонах</w:t>
      </w:r>
      <w:r>
        <w:t></w:t>
      </w:r>
      <w:r>
        <w:t></w:t>
      </w:r>
      <w:r>
        <w:rPr>
          <w:rFonts w:hint="eastAsia"/>
        </w:rPr>
        <w:t>История</w:t>
      </w:r>
      <w:r>
        <w:t></w:t>
      </w:r>
      <w:r>
        <w:rPr>
          <w:rFonts w:hint="eastAsia"/>
        </w:rPr>
        <w:t>российской</w:t>
      </w:r>
    </w:p>
    <w:p w:rsidR="009833D2" w:rsidRDefault="009833D2" w:rsidP="009833D2">
      <w:r>
        <w:rPr>
          <w:rFonts w:hint="eastAsia"/>
        </w:rPr>
        <w:t>иерархии</w:t>
      </w:r>
      <w:r>
        <w:t></w:t>
      </w:r>
      <w:r>
        <w:t></w:t>
      </w:r>
      <w:r>
        <w:rPr>
          <w:rFonts w:hint="eastAsia"/>
        </w:rPr>
        <w:t>М</w:t>
      </w:r>
      <w:r>
        <w:t></w:t>
      </w:r>
      <w:r>
        <w:t></w:t>
      </w:r>
      <w:r>
        <w:t></w:t>
      </w:r>
      <w:r>
        <w:t></w:t>
      </w:r>
      <w:r>
        <w:t></w:t>
      </w:r>
      <w:r>
        <w:t></w:t>
      </w:r>
      <w:r>
        <w:t></w:t>
      </w:r>
      <w:r>
        <w:t></w:t>
      </w:r>
      <w:r>
        <w:t></w:t>
      </w:r>
      <w:r>
        <w:rPr>
          <w:rFonts w:hint="eastAsia"/>
        </w:rPr>
        <w:t>Т</w:t>
      </w:r>
      <w:r>
        <w:t></w:t>
      </w:r>
      <w:r>
        <w:t></w:t>
      </w:r>
      <w:r>
        <w:t></w:t>
      </w:r>
      <w:r>
        <w:t></w:t>
      </w:r>
      <w:r>
        <w:rPr>
          <w:rFonts w:hint="eastAsia"/>
        </w:rPr>
        <w:t>Иннокентий</w:t>
      </w:r>
      <w:r>
        <w:t></w:t>
      </w:r>
      <w:r>
        <w:t></w:t>
      </w:r>
      <w:r>
        <w:rPr>
          <w:rFonts w:hint="eastAsia"/>
        </w:rPr>
        <w:t>Смирнов</w:t>
      </w:r>
      <w:r>
        <w:t></w:t>
      </w:r>
      <w:r>
        <w:t></w:t>
      </w:r>
      <w:r>
        <w:t></w:t>
      </w:r>
      <w:r>
        <w:rPr>
          <w:rFonts w:hint="eastAsia"/>
        </w:rPr>
        <w:t>архимандрит</w:t>
      </w:r>
      <w:r>
        <w:t></w:t>
      </w:r>
      <w:r>
        <w:t></w:t>
      </w:r>
      <w:r>
        <w:rPr>
          <w:rFonts w:hint="eastAsia"/>
        </w:rPr>
        <w:t>Начертание</w:t>
      </w:r>
      <w:r>
        <w:t></w:t>
      </w:r>
      <w:r>
        <w:rPr>
          <w:rFonts w:hint="eastAsia"/>
        </w:rPr>
        <w:t>церковной</w:t>
      </w:r>
      <w:r>
        <w:t></w:t>
      </w:r>
      <w:r>
        <w:rPr>
          <w:rFonts w:hint="eastAsia"/>
        </w:rPr>
        <w:t>истории</w:t>
      </w:r>
      <w:r>
        <w:t></w:t>
      </w:r>
      <w:r>
        <w:rPr>
          <w:rFonts w:hint="eastAsia"/>
        </w:rPr>
        <w:t>от</w:t>
      </w:r>
      <w:r>
        <w:t></w:t>
      </w:r>
      <w:r>
        <w:rPr>
          <w:rFonts w:hint="eastAsia"/>
        </w:rPr>
        <w:t>библейских</w:t>
      </w:r>
    </w:p>
    <w:p w:rsidR="009833D2" w:rsidRDefault="009833D2" w:rsidP="009833D2">
      <w:r>
        <w:rPr>
          <w:rFonts w:hint="eastAsia"/>
        </w:rPr>
        <w:t>времён</w:t>
      </w:r>
      <w:r>
        <w:t></w:t>
      </w:r>
      <w:r>
        <w:rPr>
          <w:rFonts w:hint="eastAsia"/>
        </w:rPr>
        <w:t>до</w:t>
      </w:r>
      <w:r>
        <w:t></w:t>
      </w:r>
      <w:r>
        <w:t></w:t>
      </w:r>
      <w:r>
        <w:t></w:t>
      </w:r>
      <w:r>
        <w:t></w:t>
      </w:r>
      <w:r>
        <w:t></w:t>
      </w:r>
      <w:r>
        <w:t></w:t>
      </w:r>
      <w:r>
        <w:t></w:t>
      </w:r>
      <w:r>
        <w:rPr>
          <w:rFonts w:hint="eastAsia"/>
        </w:rPr>
        <w:t>века</w:t>
      </w:r>
      <w:r>
        <w:t></w:t>
      </w:r>
      <w:r>
        <w:rPr>
          <w:rFonts w:hint="eastAsia"/>
        </w:rPr>
        <w:t>в</w:t>
      </w:r>
      <w:r>
        <w:t></w:t>
      </w:r>
      <w:r>
        <w:rPr>
          <w:rFonts w:hint="eastAsia"/>
        </w:rPr>
        <w:t>пользу</w:t>
      </w:r>
      <w:r>
        <w:t></w:t>
      </w:r>
      <w:r>
        <w:rPr>
          <w:rFonts w:hint="eastAsia"/>
        </w:rPr>
        <w:t>духовного</w:t>
      </w:r>
      <w:r>
        <w:t></w:t>
      </w:r>
      <w:r>
        <w:rPr>
          <w:rFonts w:hint="eastAsia"/>
        </w:rPr>
        <w:t>юношества</w:t>
      </w:r>
      <w:r>
        <w:t></w:t>
      </w:r>
      <w:r>
        <w:t></w:t>
      </w:r>
      <w:r>
        <w:rPr>
          <w:rFonts w:hint="eastAsia"/>
        </w:rPr>
        <w:t>СПб</w:t>
      </w:r>
      <w:r>
        <w:t></w:t>
      </w:r>
      <w:r>
        <w:t></w:t>
      </w:r>
      <w:r>
        <w:t></w:t>
      </w:r>
      <w:r>
        <w:t></w:t>
      </w:r>
      <w:r>
        <w:t></w:t>
      </w:r>
      <w:r>
        <w:t></w:t>
      </w:r>
      <w:r>
        <w:t></w:t>
      </w:r>
      <w:r>
        <w:t></w:t>
      </w:r>
      <w:r>
        <w:t></w:t>
      </w:r>
      <w:r>
        <w:rPr>
          <w:rFonts w:hint="eastAsia"/>
        </w:rPr>
        <w:t>Т</w:t>
      </w:r>
      <w:r>
        <w:t></w:t>
      </w:r>
      <w:r>
        <w:t></w:t>
      </w:r>
      <w:r>
        <w:t></w:t>
      </w:r>
    </w:p>
    <w:p w:rsidR="009833D2" w:rsidRDefault="009833D2" w:rsidP="009833D2">
      <w:r>
        <w:t></w:t>
      </w:r>
      <w:r>
        <w:tab/>
      </w:r>
      <w:r>
        <w:rPr>
          <w:rFonts w:hint="eastAsia"/>
        </w:rPr>
        <w:t>Полевой</w:t>
      </w:r>
      <w:r>
        <w:t></w:t>
      </w:r>
      <w:r>
        <w:rPr>
          <w:rFonts w:hint="eastAsia"/>
        </w:rPr>
        <w:t>Н</w:t>
      </w:r>
      <w:r>
        <w:t></w:t>
      </w:r>
      <w:r>
        <w:rPr>
          <w:rFonts w:hint="eastAsia"/>
        </w:rPr>
        <w:t>А</w:t>
      </w:r>
      <w:r>
        <w:t></w:t>
      </w:r>
      <w:r>
        <w:t></w:t>
      </w:r>
      <w:r>
        <w:rPr>
          <w:rFonts w:hint="eastAsia"/>
        </w:rPr>
        <w:t>История</w:t>
      </w:r>
      <w:r>
        <w:t></w:t>
      </w:r>
      <w:r>
        <w:rPr>
          <w:rFonts w:hint="eastAsia"/>
        </w:rPr>
        <w:t>русского</w:t>
      </w:r>
      <w:r>
        <w:t></w:t>
      </w:r>
      <w:r>
        <w:rPr>
          <w:rFonts w:hint="eastAsia"/>
        </w:rPr>
        <w:t>народа</w:t>
      </w:r>
      <w:r>
        <w:t></w:t>
      </w:r>
      <w:r>
        <w:t></w:t>
      </w:r>
      <w:r>
        <w:rPr>
          <w:rFonts w:hint="eastAsia"/>
        </w:rPr>
        <w:t>СПб</w:t>
      </w:r>
      <w:r>
        <w:t></w:t>
      </w:r>
      <w:r>
        <w:t></w:t>
      </w:r>
      <w:r>
        <w:t></w:t>
      </w:r>
      <w:r>
        <w:t></w:t>
      </w:r>
      <w:r>
        <w:t></w:t>
      </w:r>
      <w:r>
        <w:t></w:t>
      </w:r>
      <w:r>
        <w:t></w:t>
      </w:r>
      <w:r>
        <w:t></w:t>
      </w:r>
      <w:r>
        <w:t></w:t>
      </w:r>
      <w:r>
        <w:rPr>
          <w:rFonts w:hint="eastAsia"/>
        </w:rPr>
        <w:t>Кн</w:t>
      </w:r>
      <w:r>
        <w:t></w:t>
      </w:r>
      <w:r>
        <w:t></w:t>
      </w:r>
      <w:r>
        <w:t></w:t>
      </w:r>
      <w:r>
        <w:t></w:t>
      </w:r>
      <w:r>
        <w:t></w:t>
      </w:r>
      <w:r>
        <w:t></w:t>
      </w:r>
      <w:r>
        <w:rPr>
          <w:rFonts w:hint="eastAsia"/>
        </w:rPr>
        <w:t>Устрялов</w:t>
      </w:r>
      <w:r>
        <w:t></w:t>
      </w:r>
      <w:r>
        <w:rPr>
          <w:rFonts w:hint="eastAsia"/>
        </w:rPr>
        <w:t>Н</w:t>
      </w:r>
      <w:r>
        <w:t></w:t>
      </w:r>
      <w:r>
        <w:rPr>
          <w:rFonts w:hint="eastAsia"/>
        </w:rPr>
        <w:t>Г</w:t>
      </w:r>
      <w:r>
        <w:t></w:t>
      </w:r>
      <w:r>
        <w:t></w:t>
      </w:r>
      <w:r>
        <w:rPr>
          <w:rFonts w:hint="eastAsia"/>
        </w:rPr>
        <w:t>Русская</w:t>
      </w:r>
      <w:r>
        <w:t></w:t>
      </w:r>
      <w:r>
        <w:rPr>
          <w:rFonts w:hint="eastAsia"/>
        </w:rPr>
        <w:t>история</w:t>
      </w:r>
      <w:r>
        <w:t></w:t>
      </w:r>
      <w:r>
        <w:t></w:t>
      </w:r>
      <w:r>
        <w:rPr>
          <w:rFonts w:hint="eastAsia"/>
        </w:rPr>
        <w:t>СПб</w:t>
      </w:r>
      <w:r>
        <w:t></w:t>
      </w:r>
      <w:r>
        <w:t></w:t>
      </w:r>
      <w:r>
        <w:t></w:t>
      </w:r>
      <w:r>
        <w:t></w:t>
      </w:r>
      <w:r>
        <w:t></w:t>
      </w:r>
      <w:r>
        <w:t></w:t>
      </w:r>
      <w:r>
        <w:t></w:t>
      </w:r>
      <w:r>
        <w:t></w:t>
      </w:r>
      <w:r>
        <w:t></w:t>
      </w:r>
      <w:r>
        <w:t></w:t>
      </w:r>
      <w:r>
        <w:t></w:t>
      </w:r>
      <w:r>
        <w:t></w:t>
      </w:r>
      <w:r>
        <w:t></w:t>
      </w:r>
    </w:p>
    <w:p w:rsidR="009833D2" w:rsidRDefault="009833D2" w:rsidP="009833D2">
      <w:r>
        <w:rPr>
          <w:rFonts w:hint="eastAsia"/>
        </w:rPr>
        <w:t>Муравьёв</w:t>
      </w:r>
      <w:r>
        <w:t></w:t>
      </w:r>
      <w:r>
        <w:rPr>
          <w:rFonts w:hint="eastAsia"/>
        </w:rPr>
        <w:t>А</w:t>
      </w:r>
      <w:r>
        <w:t></w:t>
      </w:r>
      <w:r>
        <w:rPr>
          <w:rFonts w:hint="eastAsia"/>
        </w:rPr>
        <w:t>Н</w:t>
      </w:r>
      <w:r>
        <w:t></w:t>
      </w:r>
      <w:r>
        <w:t></w:t>
      </w:r>
      <w:r>
        <w:rPr>
          <w:rFonts w:hint="eastAsia"/>
        </w:rPr>
        <w:t>История</w:t>
      </w:r>
      <w:r>
        <w:t></w:t>
      </w:r>
      <w:r>
        <w:rPr>
          <w:rFonts w:hint="eastAsia"/>
        </w:rPr>
        <w:t>Российской</w:t>
      </w:r>
      <w:r>
        <w:t></w:t>
      </w:r>
      <w:r>
        <w:rPr>
          <w:rFonts w:hint="eastAsia"/>
        </w:rPr>
        <w:t>Церкви</w:t>
      </w:r>
      <w:r>
        <w:t></w:t>
      </w:r>
      <w:r>
        <w:t></w:t>
      </w:r>
      <w:r>
        <w:rPr>
          <w:rFonts w:hint="eastAsia"/>
        </w:rPr>
        <w:t>СПб</w:t>
      </w:r>
      <w:r>
        <w:t></w:t>
      </w:r>
      <w:r>
        <w:t></w:t>
      </w:r>
      <w:r>
        <w:t></w:t>
      </w:r>
      <w:r>
        <w:t></w:t>
      </w:r>
      <w:r>
        <w:t></w:t>
      </w:r>
      <w:r>
        <w:t></w:t>
      </w:r>
      <w:r>
        <w:t></w:t>
      </w:r>
      <w:r>
        <w:t></w:t>
      </w:r>
      <w:r>
        <w:t></w:t>
      </w:r>
      <w:r>
        <w:rPr>
          <w:rFonts w:hint="eastAsia"/>
        </w:rPr>
        <w:t>Филарет</w:t>
      </w:r>
      <w:r>
        <w:t></w:t>
      </w:r>
      <w:r>
        <w:t></w:t>
      </w:r>
      <w:r>
        <w:rPr>
          <w:rFonts w:hint="eastAsia"/>
        </w:rPr>
        <w:t>Гумилевский</w:t>
      </w:r>
      <w:r>
        <w:t></w:t>
      </w:r>
      <w:r>
        <w:t></w:t>
      </w:r>
      <w:r>
        <w:t></w:t>
      </w:r>
      <w:r>
        <w:rPr>
          <w:rFonts w:hint="eastAsia"/>
        </w:rPr>
        <w:t>епископ</w:t>
      </w:r>
      <w:r>
        <w:t></w:t>
      </w:r>
      <w:r>
        <w:t></w:t>
      </w:r>
      <w:r>
        <w:rPr>
          <w:rFonts w:hint="eastAsia"/>
        </w:rPr>
        <w:t>История</w:t>
      </w:r>
      <w:r>
        <w:t></w:t>
      </w:r>
      <w:r>
        <w:rPr>
          <w:rFonts w:hint="eastAsia"/>
        </w:rPr>
        <w:t>русской</w:t>
      </w:r>
    </w:p>
    <w:p w:rsidR="009833D2" w:rsidRDefault="009833D2" w:rsidP="009833D2">
      <w:r>
        <w:rPr>
          <w:rFonts w:hint="eastAsia"/>
        </w:rPr>
        <w:t>церкви</w:t>
      </w:r>
      <w:r>
        <w:t></w:t>
      </w:r>
      <w:r>
        <w:t></w:t>
      </w:r>
      <w:r>
        <w:rPr>
          <w:rFonts w:hint="eastAsia"/>
        </w:rPr>
        <w:t>М</w:t>
      </w:r>
      <w:r>
        <w:t></w:t>
      </w:r>
      <w:r>
        <w:t></w:t>
      </w:r>
      <w:r>
        <w:t></w:t>
      </w:r>
      <w:r>
        <w:t></w:t>
      </w:r>
      <w:r>
        <w:t></w:t>
      </w:r>
      <w:r>
        <w:t></w:t>
      </w:r>
      <w:r>
        <w:t></w:t>
      </w:r>
      <w:r>
        <w:t></w:t>
      </w:r>
      <w:r>
        <w:t></w:t>
      </w:r>
      <w:r>
        <w:rPr>
          <w:rFonts w:hint="eastAsia"/>
        </w:rPr>
        <w:t>Т</w:t>
      </w:r>
      <w:r>
        <w:t></w:t>
      </w:r>
      <w:r>
        <w:rPr>
          <w:rFonts w:hint="eastAsia"/>
        </w:rPr>
        <w:t>З</w:t>
      </w:r>
      <w:r>
        <w:t></w:t>
      </w:r>
    </w:p>
    <w:p w:rsidR="009833D2" w:rsidRDefault="009833D2" w:rsidP="009833D2">
      <w:r>
        <w:t></w:t>
      </w:r>
      <w:r>
        <w:tab/>
      </w:r>
      <w:r>
        <w:rPr>
          <w:rFonts w:hint="eastAsia"/>
        </w:rPr>
        <w:t>Неволин</w:t>
      </w:r>
      <w:r>
        <w:t></w:t>
      </w:r>
      <w:r>
        <w:rPr>
          <w:rFonts w:hint="eastAsia"/>
        </w:rPr>
        <w:t>К</w:t>
      </w:r>
      <w:r>
        <w:t></w:t>
      </w:r>
      <w:r>
        <w:rPr>
          <w:rFonts w:hint="eastAsia"/>
        </w:rPr>
        <w:t>А</w:t>
      </w:r>
      <w:r>
        <w:t></w:t>
      </w:r>
      <w:r>
        <w:t></w:t>
      </w:r>
      <w:r>
        <w:rPr>
          <w:rFonts w:hint="eastAsia"/>
        </w:rPr>
        <w:t>О</w:t>
      </w:r>
      <w:r>
        <w:t></w:t>
      </w:r>
      <w:r>
        <w:rPr>
          <w:rFonts w:hint="eastAsia"/>
        </w:rPr>
        <w:t>пространстве</w:t>
      </w:r>
      <w:r>
        <w:t></w:t>
      </w:r>
      <w:r>
        <w:rPr>
          <w:rFonts w:hint="eastAsia"/>
        </w:rPr>
        <w:t>церковного</w:t>
      </w:r>
      <w:r>
        <w:t></w:t>
      </w:r>
      <w:r>
        <w:rPr>
          <w:rFonts w:hint="eastAsia"/>
        </w:rPr>
        <w:t>суда</w:t>
      </w:r>
      <w:r>
        <w:t></w:t>
      </w:r>
      <w:r>
        <w:rPr>
          <w:rFonts w:hint="eastAsia"/>
        </w:rPr>
        <w:t>в</w:t>
      </w:r>
      <w:r>
        <w:t></w:t>
      </w:r>
      <w:r>
        <w:rPr>
          <w:rFonts w:hint="eastAsia"/>
        </w:rPr>
        <w:t>России</w:t>
      </w:r>
      <w:r>
        <w:t></w:t>
      </w:r>
      <w:r>
        <w:rPr>
          <w:rFonts w:hint="eastAsia"/>
        </w:rPr>
        <w:t>до</w:t>
      </w:r>
      <w:r>
        <w:t></w:t>
      </w:r>
      <w:r>
        <w:rPr>
          <w:rFonts w:hint="eastAsia"/>
        </w:rPr>
        <w:t>Петра</w:t>
      </w:r>
      <w:r>
        <w:t></w:t>
      </w:r>
      <w:r>
        <w:rPr>
          <w:rFonts w:hint="eastAsia"/>
        </w:rPr>
        <w:t>Великого</w:t>
      </w:r>
      <w:r>
        <w:t></w:t>
      </w:r>
      <w:r>
        <w:t></w:t>
      </w:r>
      <w:r>
        <w:rPr>
          <w:rFonts w:hint="eastAsia"/>
        </w:rPr>
        <w:t>СПб</w:t>
      </w:r>
      <w:r>
        <w:t></w:t>
      </w:r>
      <w:r>
        <w:t></w:t>
      </w:r>
      <w:r>
        <w:t></w:t>
      </w:r>
      <w:r>
        <w:t></w:t>
      </w:r>
      <w:r>
        <w:t></w:t>
      </w:r>
      <w:r>
        <w:t></w:t>
      </w:r>
      <w:r>
        <w:t></w:t>
      </w:r>
    </w:p>
    <w:p w:rsidR="009833D2" w:rsidRDefault="009833D2" w:rsidP="009833D2">
      <w:r>
        <w:t></w:t>
      </w:r>
    </w:p>
    <w:p w:rsidR="009833D2" w:rsidRDefault="009833D2" w:rsidP="009833D2">
      <w:r>
        <w:t></w:t>
      </w:r>
    </w:p>
    <w:p w:rsidR="009833D2" w:rsidRDefault="009833D2" w:rsidP="009833D2">
      <w:r>
        <w:t></w:t>
      </w:r>
      <w:r>
        <w:t></w:t>
      </w:r>
      <w:r>
        <w:t></w:t>
      </w:r>
      <w:r>
        <w:t></w:t>
      </w:r>
      <w:r>
        <w:rPr>
          <w:rFonts w:hint="eastAsia"/>
        </w:rPr>
        <w:t>в</w:t>
      </w:r>
      <w:r>
        <w:t></w:t>
      </w:r>
      <w:r>
        <w:t></w:t>
      </w:r>
      <w:r>
        <w:rPr>
          <w:rFonts w:hint="eastAsia"/>
        </w:rPr>
        <w:t>история</w:t>
      </w:r>
      <w:r>
        <w:t></w:t>
      </w:r>
      <w:r>
        <w:rPr>
          <w:rFonts w:hint="eastAsia"/>
        </w:rPr>
        <w:t>России</w:t>
      </w:r>
      <w:r>
        <w:t></w:t>
      </w:r>
      <w:r>
        <w:rPr>
          <w:rFonts w:hint="eastAsia"/>
        </w:rPr>
        <w:t>окончательно</w:t>
      </w:r>
      <w:r>
        <w:t></w:t>
      </w:r>
      <w:r>
        <w:rPr>
          <w:rFonts w:hint="eastAsia"/>
        </w:rPr>
        <w:t>превращается</w:t>
      </w:r>
      <w:r>
        <w:t></w:t>
      </w:r>
      <w:r>
        <w:rPr>
          <w:rFonts w:hint="eastAsia"/>
        </w:rPr>
        <w:t>в</w:t>
      </w:r>
      <w:r>
        <w:t></w:t>
      </w:r>
      <w:r>
        <w:rPr>
          <w:rFonts w:hint="eastAsia"/>
        </w:rPr>
        <w:t>область</w:t>
      </w:r>
      <w:r>
        <w:t></w:t>
      </w:r>
      <w:r>
        <w:rPr>
          <w:rFonts w:hint="eastAsia"/>
        </w:rPr>
        <w:t>научного</w:t>
      </w:r>
      <w:r>
        <w:t></w:t>
      </w:r>
      <w:r>
        <w:rPr>
          <w:rFonts w:hint="eastAsia"/>
        </w:rPr>
        <w:t>знания</w:t>
      </w:r>
      <w:r>
        <w:t></w:t>
      </w:r>
      <w:r>
        <w:t></w:t>
      </w:r>
      <w:r>
        <w:rPr>
          <w:rFonts w:hint="eastAsia"/>
        </w:rPr>
        <w:t>и</w:t>
      </w:r>
      <w:r>
        <w:t></w:t>
      </w:r>
      <w:r>
        <w:rPr>
          <w:rFonts w:hint="eastAsia"/>
        </w:rPr>
        <w:t>русские</w:t>
      </w:r>
      <w:r>
        <w:t></w:t>
      </w:r>
      <w:r>
        <w:rPr>
          <w:rFonts w:hint="eastAsia"/>
        </w:rPr>
        <w:t>учёные</w:t>
      </w:r>
      <w:r>
        <w:t></w:t>
      </w:r>
      <w:r>
        <w:rPr>
          <w:rFonts w:hint="eastAsia"/>
        </w:rPr>
        <w:t>историки</w:t>
      </w:r>
      <w:r>
        <w:t></w:t>
      </w:r>
      <w:r>
        <w:rPr>
          <w:rFonts w:hint="eastAsia"/>
        </w:rPr>
        <w:t>пытаются</w:t>
      </w:r>
      <w:r>
        <w:t></w:t>
      </w:r>
      <w:r>
        <w:rPr>
          <w:rFonts w:hint="eastAsia"/>
        </w:rPr>
        <w:t>осмыслить</w:t>
      </w:r>
      <w:r>
        <w:t></w:t>
      </w:r>
      <w:r>
        <w:rPr>
          <w:rFonts w:hint="eastAsia"/>
        </w:rPr>
        <w:t>методологические</w:t>
      </w:r>
      <w:r>
        <w:t></w:t>
      </w:r>
      <w:r>
        <w:rPr>
          <w:rFonts w:hint="eastAsia"/>
        </w:rPr>
        <w:t>принципы</w:t>
      </w:r>
      <w:r>
        <w:t></w:t>
      </w:r>
      <w:r>
        <w:rPr>
          <w:rFonts w:hint="eastAsia"/>
        </w:rPr>
        <w:t>исторического</w:t>
      </w:r>
      <w:r>
        <w:t></w:t>
      </w:r>
      <w:r>
        <w:rPr>
          <w:rFonts w:hint="eastAsia"/>
        </w:rPr>
        <w:t>исследования</w:t>
      </w:r>
      <w:r>
        <w:t></w:t>
      </w:r>
      <w:r>
        <w:t></w:t>
      </w:r>
      <w:r>
        <w:rPr>
          <w:rFonts w:hint="eastAsia"/>
        </w:rPr>
        <w:t>Постепенно</w:t>
      </w:r>
      <w:r>
        <w:t></w:t>
      </w:r>
      <w:r>
        <w:rPr>
          <w:rFonts w:hint="eastAsia"/>
        </w:rPr>
        <w:t>меняется</w:t>
      </w:r>
      <w:r>
        <w:t></w:t>
      </w:r>
      <w:r>
        <w:rPr>
          <w:rFonts w:hint="eastAsia"/>
        </w:rPr>
        <w:t>характер</w:t>
      </w:r>
      <w:r>
        <w:t></w:t>
      </w:r>
      <w:r>
        <w:rPr>
          <w:rFonts w:hint="eastAsia"/>
        </w:rPr>
        <w:t>исследовательских</w:t>
      </w:r>
      <w:r>
        <w:t></w:t>
      </w:r>
      <w:r>
        <w:rPr>
          <w:rFonts w:hint="eastAsia"/>
        </w:rPr>
        <w:t>работ</w:t>
      </w:r>
      <w:r>
        <w:t></w:t>
      </w:r>
      <w:r>
        <w:t></w:t>
      </w:r>
      <w:r>
        <w:rPr>
          <w:rFonts w:hint="eastAsia"/>
        </w:rPr>
        <w:t>Более</w:t>
      </w:r>
      <w:r>
        <w:t></w:t>
      </w:r>
      <w:r>
        <w:rPr>
          <w:rFonts w:hint="eastAsia"/>
        </w:rPr>
        <w:t>пристальное</w:t>
      </w:r>
      <w:r>
        <w:t></w:t>
      </w:r>
      <w:r>
        <w:rPr>
          <w:rFonts w:hint="eastAsia"/>
        </w:rPr>
        <w:t>внимание</w:t>
      </w:r>
      <w:r>
        <w:t></w:t>
      </w:r>
      <w:r>
        <w:rPr>
          <w:rFonts w:hint="eastAsia"/>
        </w:rPr>
        <w:t>уделяется</w:t>
      </w:r>
      <w:r>
        <w:t></w:t>
      </w:r>
      <w:r>
        <w:rPr>
          <w:rFonts w:hint="eastAsia"/>
        </w:rPr>
        <w:t>уже</w:t>
      </w:r>
      <w:r>
        <w:t></w:t>
      </w:r>
      <w:r>
        <w:rPr>
          <w:rFonts w:hint="eastAsia"/>
        </w:rPr>
        <w:t>поднятым</w:t>
      </w:r>
      <w:r>
        <w:t></w:t>
      </w:r>
      <w:r>
        <w:rPr>
          <w:rFonts w:hint="eastAsia"/>
        </w:rPr>
        <w:t>темам</w:t>
      </w:r>
      <w:r>
        <w:t></w:t>
      </w:r>
      <w:r>
        <w:t></w:t>
      </w:r>
      <w:r>
        <w:rPr>
          <w:rFonts w:hint="eastAsia"/>
        </w:rPr>
        <w:t>Наряду</w:t>
      </w:r>
      <w:r>
        <w:t></w:t>
      </w:r>
      <w:r>
        <w:rPr>
          <w:rFonts w:hint="eastAsia"/>
        </w:rPr>
        <w:t>с</w:t>
      </w:r>
      <w:r>
        <w:t></w:t>
      </w:r>
      <w:r>
        <w:rPr>
          <w:rFonts w:hint="eastAsia"/>
        </w:rPr>
        <w:t>тезисом</w:t>
      </w:r>
      <w:r>
        <w:t></w:t>
      </w:r>
      <w:r>
        <w:rPr>
          <w:rFonts w:hint="eastAsia"/>
        </w:rPr>
        <w:t>о</w:t>
      </w:r>
      <w:r>
        <w:t></w:t>
      </w:r>
      <w:r>
        <w:t></w:t>
      </w:r>
      <w:r>
        <w:rPr>
          <w:rFonts w:hint="eastAsia"/>
        </w:rPr>
        <w:t>церкви</w:t>
      </w:r>
      <w:r>
        <w:t></w:t>
      </w:r>
      <w:r>
        <w:rPr>
          <w:rFonts w:hint="eastAsia"/>
        </w:rPr>
        <w:t>миротворце</w:t>
      </w:r>
      <w:r>
        <w:t></w:t>
      </w:r>
      <w:r>
        <w:t></w:t>
      </w:r>
      <w:r>
        <w:t></w:t>
      </w:r>
      <w:r>
        <w:rPr>
          <w:rFonts w:hint="eastAsia"/>
        </w:rPr>
        <w:t>нравственной</w:t>
      </w:r>
      <w:r>
        <w:t></w:t>
      </w:r>
      <w:r>
        <w:rPr>
          <w:rFonts w:hint="eastAsia"/>
        </w:rPr>
        <w:t>наставнице</w:t>
      </w:r>
      <w:r>
        <w:t></w:t>
      </w:r>
      <w:r>
        <w:rPr>
          <w:rFonts w:hint="eastAsia"/>
        </w:rPr>
        <w:t>государства</w:t>
      </w:r>
      <w:r>
        <w:t></w:t>
      </w:r>
      <w:r>
        <w:rPr>
          <w:rFonts w:hint="eastAsia"/>
        </w:rPr>
        <w:t>и</w:t>
      </w:r>
      <w:r>
        <w:t></w:t>
      </w:r>
      <w:r>
        <w:rPr>
          <w:rFonts w:hint="eastAsia"/>
        </w:rPr>
        <w:t>народа</w:t>
      </w:r>
      <w:r>
        <w:t></w:t>
      </w:r>
      <w:r>
        <w:t></w:t>
      </w:r>
      <w:r>
        <w:rPr>
          <w:rFonts w:hint="eastAsia"/>
        </w:rPr>
        <w:t>характерным</w:t>
      </w:r>
      <w:r>
        <w:t></w:t>
      </w:r>
      <w:r>
        <w:rPr>
          <w:rFonts w:hint="eastAsia"/>
        </w:rPr>
        <w:t>для</w:t>
      </w:r>
      <w:r>
        <w:t></w:t>
      </w:r>
      <w:r>
        <w:rPr>
          <w:rFonts w:hint="eastAsia"/>
        </w:rPr>
        <w:t>предыдущего</w:t>
      </w:r>
      <w:r>
        <w:t></w:t>
      </w:r>
      <w:r>
        <w:rPr>
          <w:rFonts w:hint="eastAsia"/>
        </w:rPr>
        <w:t>историографического</w:t>
      </w:r>
      <w:r>
        <w:t></w:t>
      </w:r>
      <w:r>
        <w:rPr>
          <w:rFonts w:hint="eastAsia"/>
        </w:rPr>
        <w:t>периода</w:t>
      </w:r>
      <w:r>
        <w:t></w:t>
      </w:r>
      <w:r>
        <w:t></w:t>
      </w:r>
      <w:r>
        <w:rPr>
          <w:rFonts w:hint="eastAsia"/>
        </w:rPr>
        <w:t>активно</w:t>
      </w:r>
      <w:r>
        <w:t></w:t>
      </w:r>
      <w:r>
        <w:rPr>
          <w:rFonts w:hint="eastAsia"/>
        </w:rPr>
        <w:t>развивается</w:t>
      </w:r>
      <w:r>
        <w:t></w:t>
      </w:r>
      <w:r>
        <w:rPr>
          <w:rFonts w:hint="eastAsia"/>
        </w:rPr>
        <w:t>положение</w:t>
      </w:r>
      <w:r>
        <w:t></w:t>
      </w:r>
      <w:r>
        <w:rPr>
          <w:rFonts w:hint="eastAsia"/>
        </w:rPr>
        <w:t>о</w:t>
      </w:r>
      <w:r>
        <w:t></w:t>
      </w:r>
      <w:r>
        <w:rPr>
          <w:rFonts w:hint="eastAsia"/>
        </w:rPr>
        <w:t>церкви</w:t>
      </w:r>
      <w:r>
        <w:t></w:t>
      </w:r>
      <w:r>
        <w:t></w:t>
      </w:r>
      <w:r>
        <w:rPr>
          <w:rFonts w:hint="eastAsia"/>
        </w:rPr>
        <w:t>находящейся</w:t>
      </w:r>
      <w:r>
        <w:t></w:t>
      </w:r>
      <w:r>
        <w:rPr>
          <w:rFonts w:hint="eastAsia"/>
        </w:rPr>
        <w:t>на</w:t>
      </w:r>
      <w:r>
        <w:t></w:t>
      </w:r>
      <w:r>
        <w:rPr>
          <w:rFonts w:hint="eastAsia"/>
        </w:rPr>
        <w:t>службе</w:t>
      </w:r>
      <w:r>
        <w:t></w:t>
      </w:r>
      <w:r>
        <w:rPr>
          <w:rFonts w:hint="eastAsia"/>
        </w:rPr>
        <w:t>у</w:t>
      </w:r>
      <w:r>
        <w:t></w:t>
      </w:r>
      <w:r>
        <w:rPr>
          <w:rFonts w:hint="eastAsia"/>
        </w:rPr>
        <w:t>государства</w:t>
      </w:r>
      <w:r>
        <w:t></w:t>
      </w:r>
    </w:p>
    <w:p w:rsidR="009833D2" w:rsidRDefault="009833D2" w:rsidP="009833D2">
      <w:r>
        <w:rPr>
          <w:rFonts w:hint="eastAsia"/>
        </w:rPr>
        <w:t>Касаясь</w:t>
      </w:r>
      <w:r>
        <w:t></w:t>
      </w:r>
      <w:r>
        <w:rPr>
          <w:rFonts w:hint="eastAsia"/>
        </w:rPr>
        <w:t>отношений</w:t>
      </w:r>
      <w:r>
        <w:t></w:t>
      </w:r>
      <w:r>
        <w:rPr>
          <w:rFonts w:hint="eastAsia"/>
        </w:rPr>
        <w:t>церкви</w:t>
      </w:r>
      <w:r>
        <w:t></w:t>
      </w:r>
      <w:r>
        <w:rPr>
          <w:rFonts w:hint="eastAsia"/>
        </w:rPr>
        <w:t>и</w:t>
      </w:r>
      <w:r>
        <w:t></w:t>
      </w:r>
      <w:r>
        <w:rPr>
          <w:rFonts w:hint="eastAsia"/>
        </w:rPr>
        <w:t>светской</w:t>
      </w:r>
      <w:r>
        <w:t></w:t>
      </w:r>
      <w:r>
        <w:rPr>
          <w:rFonts w:hint="eastAsia"/>
        </w:rPr>
        <w:t>власти</w:t>
      </w:r>
      <w:r>
        <w:t></w:t>
      </w:r>
      <w:r>
        <w:t></w:t>
      </w:r>
      <w:r>
        <w:rPr>
          <w:rFonts w:hint="eastAsia"/>
        </w:rPr>
        <w:t>СМ</w:t>
      </w:r>
      <w:r>
        <w:t></w:t>
      </w:r>
      <w:r>
        <w:t></w:t>
      </w:r>
      <w:r>
        <w:rPr>
          <w:rFonts w:hint="eastAsia"/>
        </w:rPr>
        <w:t>Соловьёв</w:t>
      </w:r>
      <w:r>
        <w:t></w:t>
      </w:r>
      <w:r>
        <w:rPr>
          <w:rFonts w:hint="eastAsia"/>
        </w:rPr>
        <w:t>отмечал</w:t>
      </w:r>
      <w:r>
        <w:t></w:t>
      </w:r>
      <w:r>
        <w:t></w:t>
      </w:r>
      <w:r>
        <w:rPr>
          <w:rFonts w:hint="eastAsia"/>
        </w:rPr>
        <w:t>что</w:t>
      </w:r>
      <w:r>
        <w:t></w:t>
      </w:r>
      <w:r>
        <w:rPr>
          <w:rFonts w:hint="eastAsia"/>
        </w:rPr>
        <w:t>духовенство</w:t>
      </w:r>
      <w:r>
        <w:t></w:t>
      </w:r>
      <w:r>
        <w:rPr>
          <w:rFonts w:hint="eastAsia"/>
        </w:rPr>
        <w:t>не</w:t>
      </w:r>
      <w:r>
        <w:t></w:t>
      </w:r>
      <w:r>
        <w:rPr>
          <w:rFonts w:hint="eastAsia"/>
        </w:rPr>
        <w:t>могло</w:t>
      </w:r>
      <w:r>
        <w:t></w:t>
      </w:r>
      <w:r>
        <w:rPr>
          <w:rFonts w:hint="eastAsia"/>
        </w:rPr>
        <w:t>оставаться</w:t>
      </w:r>
      <w:r>
        <w:t></w:t>
      </w:r>
      <w:r>
        <w:rPr>
          <w:rFonts w:hint="eastAsia"/>
        </w:rPr>
        <w:t>равнодушным</w:t>
      </w:r>
      <w:r>
        <w:t></w:t>
      </w:r>
      <w:r>
        <w:rPr>
          <w:rFonts w:hint="eastAsia"/>
        </w:rPr>
        <w:t>к</w:t>
      </w:r>
      <w:r>
        <w:t></w:t>
      </w:r>
      <w:r>
        <w:rPr>
          <w:rFonts w:hint="eastAsia"/>
        </w:rPr>
        <w:t>борьбе</w:t>
      </w:r>
      <w:r>
        <w:t></w:t>
      </w:r>
      <w:r>
        <w:rPr>
          <w:rFonts w:hint="eastAsia"/>
        </w:rPr>
        <w:t>старого</w:t>
      </w:r>
      <w:r>
        <w:t></w:t>
      </w:r>
      <w:r>
        <w:rPr>
          <w:rFonts w:hint="eastAsia"/>
        </w:rPr>
        <w:t>и</w:t>
      </w:r>
      <w:r>
        <w:t></w:t>
      </w:r>
      <w:r>
        <w:rPr>
          <w:rFonts w:hint="eastAsia"/>
        </w:rPr>
        <w:t>нового</w:t>
      </w:r>
      <w:r>
        <w:t></w:t>
      </w:r>
      <w:r>
        <w:rPr>
          <w:rFonts w:hint="eastAsia"/>
        </w:rPr>
        <w:t>порядков</w:t>
      </w:r>
      <w:r>
        <w:t></w:t>
      </w:r>
      <w:r>
        <w:t></w:t>
      </w:r>
      <w:r>
        <w:rPr>
          <w:rFonts w:hint="eastAsia"/>
        </w:rPr>
        <w:t>децентрализации</w:t>
      </w:r>
      <w:r>
        <w:t></w:t>
      </w:r>
      <w:r>
        <w:rPr>
          <w:rFonts w:hint="eastAsia"/>
        </w:rPr>
        <w:t>с</w:t>
      </w:r>
      <w:r>
        <w:t></w:t>
      </w:r>
      <w:r>
        <w:rPr>
          <w:rFonts w:hint="eastAsia"/>
        </w:rPr>
        <w:t>единовластием</w:t>
      </w:r>
      <w:r>
        <w:t></w:t>
      </w:r>
      <w:r>
        <w:t></w:t>
      </w:r>
      <w:r>
        <w:rPr>
          <w:rFonts w:hint="eastAsia"/>
        </w:rPr>
        <w:t>и</w:t>
      </w:r>
      <w:r>
        <w:t></w:t>
      </w:r>
      <w:r>
        <w:rPr>
          <w:rFonts w:hint="eastAsia"/>
        </w:rPr>
        <w:t>объявляло</w:t>
      </w:r>
      <w:r>
        <w:t></w:t>
      </w:r>
      <w:r>
        <w:rPr>
          <w:rFonts w:hint="eastAsia"/>
        </w:rPr>
        <w:t>себя</w:t>
      </w:r>
      <w:r>
        <w:t></w:t>
      </w:r>
      <w:r>
        <w:t></w:t>
      </w:r>
      <w:r>
        <w:rPr>
          <w:rFonts w:hint="eastAsia"/>
        </w:rPr>
        <w:t>в</w:t>
      </w:r>
      <w:r>
        <w:t></w:t>
      </w:r>
      <w:r>
        <w:rPr>
          <w:rFonts w:hint="eastAsia"/>
        </w:rPr>
        <w:t>пользу</w:t>
      </w:r>
      <w:r>
        <w:t></w:t>
      </w:r>
      <w:r>
        <w:rPr>
          <w:rFonts w:hint="eastAsia"/>
        </w:rPr>
        <w:t>того</w:t>
      </w:r>
      <w:r>
        <w:t></w:t>
      </w:r>
      <w:r>
        <w:rPr>
          <w:rFonts w:hint="eastAsia"/>
        </w:rPr>
        <w:t>из</w:t>
      </w:r>
      <w:r>
        <w:t></w:t>
      </w:r>
      <w:r>
        <w:rPr>
          <w:rFonts w:hint="eastAsia"/>
        </w:rPr>
        <w:t>них</w:t>
      </w:r>
      <w:r>
        <w:t></w:t>
      </w:r>
      <w:r>
        <w:t></w:t>
      </w:r>
      <w:r>
        <w:rPr>
          <w:rFonts w:hint="eastAsia"/>
        </w:rPr>
        <w:t>который</w:t>
      </w:r>
      <w:r>
        <w:t></w:t>
      </w:r>
      <w:r>
        <w:rPr>
          <w:rFonts w:hint="eastAsia"/>
        </w:rPr>
        <w:t>обещал</w:t>
      </w:r>
      <w:r>
        <w:t></w:t>
      </w:r>
      <w:r>
        <w:rPr>
          <w:rFonts w:hint="eastAsia"/>
        </w:rPr>
        <w:t>земле</w:t>
      </w:r>
      <w:r>
        <w:t></w:t>
      </w:r>
      <w:r>
        <w:rPr>
          <w:rFonts w:hint="eastAsia"/>
        </w:rPr>
        <w:t>успокоение</w:t>
      </w:r>
      <w:r>
        <w:t></w:t>
      </w:r>
      <w:r>
        <w:rPr>
          <w:rFonts w:hint="eastAsia"/>
        </w:rPr>
        <w:t>от</w:t>
      </w:r>
      <w:r>
        <w:t></w:t>
      </w:r>
      <w:r>
        <w:rPr>
          <w:rFonts w:hint="eastAsia"/>
        </w:rPr>
        <w:t>усобиц</w:t>
      </w:r>
      <w:r>
        <w:t></w:t>
      </w:r>
      <w:r>
        <w:t></w:t>
      </w:r>
      <w:r>
        <w:rPr>
          <w:rFonts w:hint="eastAsia"/>
        </w:rPr>
        <w:t>установление</w:t>
      </w:r>
      <w:r>
        <w:t></w:t>
      </w:r>
      <w:r>
        <w:rPr>
          <w:rFonts w:hint="eastAsia"/>
        </w:rPr>
        <w:t>мира</w:t>
      </w:r>
      <w:r>
        <w:t></w:t>
      </w:r>
      <w:r>
        <w:rPr>
          <w:rFonts w:hint="eastAsia"/>
        </w:rPr>
        <w:t>и</w:t>
      </w:r>
      <w:r>
        <w:t></w:t>
      </w:r>
      <w:r>
        <w:rPr>
          <w:rFonts w:hint="eastAsia"/>
        </w:rPr>
        <w:t>порядка</w:t>
      </w:r>
      <w:r>
        <w:t></w:t>
      </w:r>
      <w:r>
        <w:t></w:t>
      </w:r>
      <w:r>
        <w:t></w:t>
      </w:r>
      <w:r>
        <w:rPr>
          <w:rFonts w:hint="eastAsia"/>
        </w:rPr>
        <w:t>Вмешательство</w:t>
      </w:r>
      <w:r>
        <w:t></w:t>
      </w:r>
      <w:r>
        <w:rPr>
          <w:rFonts w:hint="eastAsia"/>
        </w:rPr>
        <w:t>же</w:t>
      </w:r>
      <w:r>
        <w:t></w:t>
      </w:r>
      <w:r>
        <w:rPr>
          <w:rFonts w:hint="eastAsia"/>
        </w:rPr>
        <w:t>светской</w:t>
      </w:r>
      <w:r>
        <w:t></w:t>
      </w:r>
      <w:r>
        <w:rPr>
          <w:rFonts w:hint="eastAsia"/>
        </w:rPr>
        <w:t>власти</w:t>
      </w:r>
      <w:r>
        <w:t></w:t>
      </w:r>
      <w:r>
        <w:rPr>
          <w:rFonts w:hint="eastAsia"/>
        </w:rPr>
        <w:t>в</w:t>
      </w:r>
      <w:r>
        <w:t></w:t>
      </w:r>
      <w:r>
        <w:rPr>
          <w:rFonts w:hint="eastAsia"/>
        </w:rPr>
        <w:t>жизнь</w:t>
      </w:r>
      <w:r>
        <w:t></w:t>
      </w:r>
      <w:r>
        <w:rPr>
          <w:rFonts w:hint="eastAsia"/>
        </w:rPr>
        <w:t>церкви</w:t>
      </w:r>
      <w:r>
        <w:t></w:t>
      </w:r>
      <w:r>
        <w:t></w:t>
      </w:r>
      <w:r>
        <w:rPr>
          <w:rFonts w:hint="eastAsia"/>
        </w:rPr>
        <w:t>как</w:t>
      </w:r>
      <w:r>
        <w:t></w:t>
      </w:r>
      <w:r>
        <w:rPr>
          <w:rFonts w:hint="eastAsia"/>
        </w:rPr>
        <w:t>правило</w:t>
      </w:r>
      <w:r>
        <w:t></w:t>
      </w:r>
      <w:r>
        <w:t></w:t>
      </w:r>
      <w:r>
        <w:rPr>
          <w:rFonts w:hint="eastAsia"/>
        </w:rPr>
        <w:t>не</w:t>
      </w:r>
      <w:r>
        <w:t></w:t>
      </w:r>
      <w:r>
        <w:rPr>
          <w:rFonts w:hint="eastAsia"/>
        </w:rPr>
        <w:t>имело</w:t>
      </w:r>
      <w:r>
        <w:t></w:t>
      </w:r>
      <w:r>
        <w:rPr>
          <w:rFonts w:hint="eastAsia"/>
        </w:rPr>
        <w:t>целью</w:t>
      </w:r>
      <w:r>
        <w:t></w:t>
      </w:r>
      <w:r>
        <w:rPr>
          <w:rFonts w:hint="eastAsia"/>
        </w:rPr>
        <w:t>узурпацию</w:t>
      </w:r>
      <w:r>
        <w:t></w:t>
      </w:r>
      <w:r>
        <w:rPr>
          <w:rFonts w:hint="eastAsia"/>
        </w:rPr>
        <w:t>и</w:t>
      </w:r>
      <w:r>
        <w:t></w:t>
      </w:r>
      <w:r>
        <w:rPr>
          <w:rFonts w:hint="eastAsia"/>
        </w:rPr>
        <w:t>носило</w:t>
      </w:r>
      <w:r>
        <w:t></w:t>
      </w:r>
      <w:r>
        <w:t></w:t>
      </w:r>
      <w:r>
        <w:rPr>
          <w:rFonts w:hint="eastAsia"/>
        </w:rPr>
        <w:t>скорее</w:t>
      </w:r>
      <w:r>
        <w:t></w:t>
      </w:r>
      <w:r>
        <w:t></w:t>
      </w:r>
      <w:r>
        <w:t></w:t>
      </w:r>
      <w:r>
        <w:rPr>
          <w:rFonts w:hint="eastAsia"/>
        </w:rPr>
        <w:t>отеческий</w:t>
      </w:r>
      <w:r>
        <w:t></w:t>
      </w:r>
      <w:r>
        <w:t></w:t>
      </w:r>
      <w:r>
        <w:rPr>
          <w:rFonts w:hint="eastAsia"/>
        </w:rPr>
        <w:t>характер</w:t>
      </w:r>
      <w:r>
        <w:t></w:t>
      </w:r>
      <w:r>
        <w:rPr>
          <w:rFonts w:hint="eastAsia"/>
        </w:rPr>
        <w:t>гармоничных</w:t>
      </w:r>
      <w:r>
        <w:t></w:t>
      </w:r>
      <w:r>
        <w:rPr>
          <w:rFonts w:hint="eastAsia"/>
        </w:rPr>
        <w:t>отношении</w:t>
      </w:r>
      <w:r>
        <w:t></w:t>
      </w:r>
      <w:r>
        <w:t></w:t>
      </w:r>
      <w:r>
        <w:t></w:t>
      </w:r>
      <w:r>
        <w:rPr>
          <w:rFonts w:hint="eastAsia"/>
        </w:rPr>
        <w:t>В</w:t>
      </w:r>
      <w:r>
        <w:t></w:t>
      </w:r>
      <w:r>
        <w:rPr>
          <w:rFonts w:hint="eastAsia"/>
        </w:rPr>
        <w:t>трудах</w:t>
      </w:r>
      <w:r>
        <w:t></w:t>
      </w:r>
      <w:r>
        <w:rPr>
          <w:rFonts w:hint="eastAsia"/>
        </w:rPr>
        <w:t>выдающегося</w:t>
      </w:r>
      <w:r>
        <w:t></w:t>
      </w:r>
      <w:r>
        <w:rPr>
          <w:rFonts w:hint="eastAsia"/>
        </w:rPr>
        <w:t>церковного</w:t>
      </w:r>
      <w:r>
        <w:t></w:t>
      </w:r>
      <w:r>
        <w:rPr>
          <w:rFonts w:hint="eastAsia"/>
        </w:rPr>
        <w:t>историка</w:t>
      </w:r>
      <w:r>
        <w:t></w:t>
      </w:r>
      <w:r>
        <w:rPr>
          <w:rFonts w:hint="eastAsia"/>
        </w:rPr>
        <w:t>Макария</w:t>
      </w:r>
      <w:r>
        <w:t></w:t>
      </w:r>
      <w:r>
        <w:t></w:t>
      </w:r>
      <w:r>
        <w:rPr>
          <w:rFonts w:hint="eastAsia"/>
        </w:rPr>
        <w:t>Булгакова</w:t>
      </w:r>
      <w:r>
        <w:t></w:t>
      </w:r>
      <w:r>
        <w:t></w:t>
      </w:r>
      <w:r>
        <w:rPr>
          <w:rFonts w:hint="eastAsia"/>
        </w:rPr>
        <w:t>закрепляется</w:t>
      </w:r>
      <w:r>
        <w:t></w:t>
      </w:r>
      <w:r>
        <w:rPr>
          <w:rFonts w:hint="eastAsia"/>
        </w:rPr>
        <w:t>представление</w:t>
      </w:r>
      <w:r>
        <w:t></w:t>
      </w:r>
      <w:r>
        <w:rPr>
          <w:rFonts w:hint="eastAsia"/>
        </w:rPr>
        <w:t>о</w:t>
      </w:r>
      <w:r>
        <w:t></w:t>
      </w:r>
      <w:r>
        <w:rPr>
          <w:rFonts w:hint="eastAsia"/>
        </w:rPr>
        <w:t>патриотическом</w:t>
      </w:r>
      <w:r>
        <w:t></w:t>
      </w:r>
      <w:r>
        <w:rPr>
          <w:rFonts w:hint="eastAsia"/>
        </w:rPr>
        <w:t>аспекте</w:t>
      </w:r>
      <w:r>
        <w:t></w:t>
      </w:r>
      <w:r>
        <w:rPr>
          <w:rFonts w:hint="eastAsia"/>
        </w:rPr>
        <w:t>деятельности</w:t>
      </w:r>
      <w:r>
        <w:t></w:t>
      </w:r>
      <w:r>
        <w:rPr>
          <w:rFonts w:hint="eastAsia"/>
        </w:rPr>
        <w:t>церкви</w:t>
      </w:r>
      <w:r>
        <w:t></w:t>
      </w:r>
      <w:r>
        <w:t></w:t>
      </w:r>
      <w:r>
        <w:rPr>
          <w:rFonts w:hint="eastAsia"/>
        </w:rPr>
        <w:t>При</w:t>
      </w:r>
      <w:r>
        <w:t></w:t>
      </w:r>
      <w:r>
        <w:rPr>
          <w:rFonts w:hint="eastAsia"/>
        </w:rPr>
        <w:t>этом</w:t>
      </w:r>
      <w:r>
        <w:t></w:t>
      </w:r>
      <w:r>
        <w:rPr>
          <w:rFonts w:hint="eastAsia"/>
        </w:rPr>
        <w:t>главнейшей</w:t>
      </w:r>
      <w:r>
        <w:t></w:t>
      </w:r>
      <w:r>
        <w:rPr>
          <w:rFonts w:hint="eastAsia"/>
        </w:rPr>
        <w:t>причиной</w:t>
      </w:r>
      <w:r>
        <w:t></w:t>
      </w:r>
      <w:r>
        <w:rPr>
          <w:rFonts w:hint="eastAsia"/>
        </w:rPr>
        <w:t>тесного</w:t>
      </w:r>
      <w:r>
        <w:t></w:t>
      </w:r>
      <w:r>
        <w:rPr>
          <w:rFonts w:hint="eastAsia"/>
        </w:rPr>
        <w:t>взаимодействия</w:t>
      </w:r>
      <w:r>
        <w:t></w:t>
      </w:r>
      <w:r>
        <w:rPr>
          <w:rFonts w:hint="eastAsia"/>
        </w:rPr>
        <w:t>церкви</w:t>
      </w:r>
      <w:r>
        <w:t></w:t>
      </w:r>
      <w:r>
        <w:rPr>
          <w:rFonts w:hint="eastAsia"/>
        </w:rPr>
        <w:t>и</w:t>
      </w:r>
      <w:r>
        <w:t></w:t>
      </w:r>
      <w:r>
        <w:rPr>
          <w:rFonts w:hint="eastAsia"/>
        </w:rPr>
        <w:t>государства</w:t>
      </w:r>
      <w:r>
        <w:t></w:t>
      </w:r>
      <w:r>
        <w:t></w:t>
      </w:r>
      <w:r>
        <w:rPr>
          <w:rFonts w:hint="eastAsia"/>
        </w:rPr>
        <w:t>с</w:t>
      </w:r>
      <w:r>
        <w:t></w:t>
      </w:r>
      <w:r>
        <w:rPr>
          <w:rFonts w:hint="eastAsia"/>
        </w:rPr>
        <w:t>точки</w:t>
      </w:r>
      <w:r>
        <w:t></w:t>
      </w:r>
      <w:r>
        <w:rPr>
          <w:rFonts w:hint="eastAsia"/>
        </w:rPr>
        <w:t>зрения</w:t>
      </w:r>
      <w:r>
        <w:t></w:t>
      </w:r>
      <w:r>
        <w:rPr>
          <w:rFonts w:hint="eastAsia"/>
        </w:rPr>
        <w:t>исследователя</w:t>
      </w:r>
      <w:r>
        <w:t></w:t>
      </w:r>
      <w:r>
        <w:t></w:t>
      </w:r>
      <w:r>
        <w:rPr>
          <w:rFonts w:hint="eastAsia"/>
        </w:rPr>
        <w:t>становится</w:t>
      </w:r>
      <w:r>
        <w:t></w:t>
      </w:r>
      <w:r>
        <w:rPr>
          <w:rFonts w:hint="eastAsia"/>
        </w:rPr>
        <w:t>существование</w:t>
      </w:r>
      <w:r>
        <w:t></w:t>
      </w:r>
      <w:r>
        <w:rPr>
          <w:rFonts w:hint="eastAsia"/>
        </w:rPr>
        <w:t>независимой</w:t>
      </w:r>
      <w:r>
        <w:t></w:t>
      </w:r>
      <w:r>
        <w:rPr>
          <w:rFonts w:hint="eastAsia"/>
        </w:rPr>
        <w:t>от</w:t>
      </w:r>
      <w:r>
        <w:t></w:t>
      </w:r>
      <w:r>
        <w:rPr>
          <w:rFonts w:hint="eastAsia"/>
        </w:rPr>
        <w:t>Константинополя</w:t>
      </w:r>
      <w:r>
        <w:t></w:t>
      </w:r>
      <w:r>
        <w:t></w:t>
      </w:r>
      <w:r>
        <w:rPr>
          <w:rFonts w:hint="eastAsia"/>
        </w:rPr>
        <w:t>национальной</w:t>
      </w:r>
      <w:r>
        <w:t></w:t>
      </w:r>
      <w:r>
        <w:rPr>
          <w:rFonts w:hint="eastAsia"/>
        </w:rPr>
        <w:t>церкви</w:t>
      </w:r>
      <w:r>
        <w:t></w:t>
      </w:r>
      <w:r>
        <w:rPr>
          <w:rFonts w:hint="eastAsia"/>
        </w:rPr>
        <w:t>во</w:t>
      </w:r>
      <w:r>
        <w:t></w:t>
      </w:r>
      <w:r>
        <w:rPr>
          <w:rFonts w:hint="eastAsia"/>
        </w:rPr>
        <w:t>главе</w:t>
      </w:r>
      <w:r>
        <w:t></w:t>
      </w:r>
      <w:r>
        <w:rPr>
          <w:rFonts w:hint="eastAsia"/>
        </w:rPr>
        <w:t>с</w:t>
      </w:r>
      <w:r>
        <w:t></w:t>
      </w:r>
      <w:r>
        <w:rPr>
          <w:rFonts w:hint="eastAsia"/>
        </w:rPr>
        <w:t>этническим</w:t>
      </w:r>
      <w:r>
        <w:t></w:t>
      </w:r>
      <w:r>
        <w:rPr>
          <w:rFonts w:hint="eastAsia"/>
        </w:rPr>
        <w:t>русским</w:t>
      </w:r>
      <w:r>
        <w:t></w:t>
      </w:r>
      <w:r>
        <w:rPr>
          <w:rFonts w:hint="eastAsia"/>
        </w:rPr>
        <w:t>митрополитом</w:t>
      </w:r>
      <w:r>
        <w:t></w:t>
      </w:r>
      <w:r>
        <w:t></w:t>
      </w:r>
      <w:r>
        <w:t></w:t>
      </w:r>
      <w:r>
        <w:rPr>
          <w:rFonts w:hint="eastAsia"/>
        </w:rPr>
        <w:t>Близок</w:t>
      </w:r>
      <w:r>
        <w:t></w:t>
      </w:r>
      <w:r>
        <w:rPr>
          <w:rFonts w:hint="eastAsia"/>
        </w:rPr>
        <w:t>к</w:t>
      </w:r>
      <w:r>
        <w:t></w:t>
      </w:r>
      <w:r>
        <w:rPr>
          <w:rFonts w:hint="eastAsia"/>
        </w:rPr>
        <w:t>этой</w:t>
      </w:r>
      <w:r>
        <w:t></w:t>
      </w:r>
      <w:r>
        <w:rPr>
          <w:rFonts w:hint="eastAsia"/>
        </w:rPr>
        <w:t>точке</w:t>
      </w:r>
      <w:r>
        <w:t></w:t>
      </w:r>
      <w:r>
        <w:rPr>
          <w:rFonts w:hint="eastAsia"/>
        </w:rPr>
        <w:t>зрения</w:t>
      </w:r>
      <w:r>
        <w:t></w:t>
      </w:r>
      <w:r>
        <w:rPr>
          <w:rFonts w:hint="eastAsia"/>
        </w:rPr>
        <w:t>и</w:t>
      </w:r>
      <w:r>
        <w:t></w:t>
      </w:r>
      <w:r>
        <w:rPr>
          <w:rFonts w:hint="eastAsia"/>
        </w:rPr>
        <w:t>Н</w:t>
      </w:r>
      <w:r>
        <w:t></w:t>
      </w:r>
      <w:r>
        <w:rPr>
          <w:rFonts w:hint="eastAsia"/>
        </w:rPr>
        <w:t>И</w:t>
      </w:r>
      <w:r>
        <w:t></w:t>
      </w:r>
      <w:r>
        <w:t></w:t>
      </w:r>
      <w:r>
        <w:rPr>
          <w:rFonts w:hint="eastAsia"/>
        </w:rPr>
        <w:t>Костомаров</w:t>
      </w:r>
      <w:r>
        <w:t></w:t>
      </w:r>
      <w:r>
        <w:t></w:t>
      </w:r>
    </w:p>
    <w:p w:rsidR="009833D2" w:rsidRDefault="009833D2" w:rsidP="009833D2">
      <w:r>
        <w:rPr>
          <w:rFonts w:hint="eastAsia"/>
        </w:rPr>
        <w:t>До</w:t>
      </w:r>
      <w:r>
        <w:t></w:t>
      </w:r>
      <w:r>
        <w:rPr>
          <w:rFonts w:hint="eastAsia"/>
        </w:rPr>
        <w:t>второй</w:t>
      </w:r>
      <w:r>
        <w:t></w:t>
      </w:r>
      <w:r>
        <w:rPr>
          <w:rFonts w:hint="eastAsia"/>
        </w:rPr>
        <w:t>половины</w:t>
      </w:r>
      <w:r>
        <w:t></w:t>
      </w:r>
      <w:r>
        <w:t></w:t>
      </w:r>
      <w:r>
        <w:t></w:t>
      </w:r>
      <w:r>
        <w:t></w:t>
      </w:r>
      <w:r>
        <w:t></w:t>
      </w:r>
      <w:r>
        <w:rPr>
          <w:rFonts w:hint="eastAsia"/>
        </w:rPr>
        <w:t>в</w:t>
      </w:r>
      <w:r>
        <w:t></w:t>
      </w:r>
      <w:r>
        <w:t></w:t>
      </w:r>
      <w:r>
        <w:rPr>
          <w:rFonts w:hint="eastAsia"/>
        </w:rPr>
        <w:t>историки</w:t>
      </w:r>
      <w:r>
        <w:t></w:t>
      </w:r>
      <w:r>
        <w:rPr>
          <w:rFonts w:hint="eastAsia"/>
        </w:rPr>
        <w:t>исходили</w:t>
      </w:r>
      <w:r>
        <w:t></w:t>
      </w:r>
      <w:r>
        <w:rPr>
          <w:rFonts w:hint="eastAsia"/>
        </w:rPr>
        <w:t>из</w:t>
      </w:r>
      <w:r>
        <w:t></w:t>
      </w:r>
      <w:r>
        <w:rPr>
          <w:rFonts w:hint="eastAsia"/>
        </w:rPr>
        <w:t>положения</w:t>
      </w:r>
      <w:r>
        <w:t></w:t>
      </w:r>
      <w:r>
        <w:t></w:t>
      </w:r>
      <w:r>
        <w:rPr>
          <w:rFonts w:hint="eastAsia"/>
        </w:rPr>
        <w:t>согласно</w:t>
      </w:r>
      <w:r>
        <w:t></w:t>
      </w:r>
      <w:r>
        <w:rPr>
          <w:rFonts w:hint="eastAsia"/>
        </w:rPr>
        <w:t>которому</w:t>
      </w:r>
      <w:r>
        <w:t></w:t>
      </w:r>
      <w:r>
        <w:rPr>
          <w:rFonts w:hint="eastAsia"/>
        </w:rPr>
        <w:t>церковь</w:t>
      </w:r>
      <w:r>
        <w:t></w:t>
      </w:r>
      <w:r>
        <w:rPr>
          <w:rFonts w:hint="eastAsia"/>
        </w:rPr>
        <w:t>от</w:t>
      </w:r>
      <w:r>
        <w:t></w:t>
      </w:r>
      <w:r>
        <w:rPr>
          <w:rFonts w:hint="eastAsia"/>
        </w:rPr>
        <w:t>центра</w:t>
      </w:r>
      <w:r>
        <w:t></w:t>
      </w:r>
      <w:r>
        <w:rPr>
          <w:rFonts w:hint="eastAsia"/>
        </w:rPr>
        <w:t>до</w:t>
      </w:r>
      <w:r>
        <w:t></w:t>
      </w:r>
      <w:r>
        <w:rPr>
          <w:rFonts w:hint="eastAsia"/>
        </w:rPr>
        <w:t>самых</w:t>
      </w:r>
      <w:r>
        <w:t></w:t>
      </w:r>
      <w:r>
        <w:rPr>
          <w:rFonts w:hint="eastAsia"/>
        </w:rPr>
        <w:t>удалённых</w:t>
      </w:r>
      <w:r>
        <w:t></w:t>
      </w:r>
      <w:r>
        <w:rPr>
          <w:rFonts w:hint="eastAsia"/>
        </w:rPr>
        <w:t>уголков</w:t>
      </w:r>
      <w:r>
        <w:t></w:t>
      </w:r>
      <w:r>
        <w:rPr>
          <w:rFonts w:hint="eastAsia"/>
        </w:rPr>
        <w:t>представляет</w:t>
      </w:r>
      <w:r>
        <w:t></w:t>
      </w:r>
      <w:r>
        <w:rPr>
          <w:rFonts w:hint="eastAsia"/>
        </w:rPr>
        <w:t>собой</w:t>
      </w:r>
      <w:r>
        <w:t></w:t>
      </w:r>
      <w:r>
        <w:rPr>
          <w:rFonts w:hint="eastAsia"/>
        </w:rPr>
        <w:t>единый</w:t>
      </w:r>
      <w:r>
        <w:t></w:t>
      </w:r>
      <w:r>
        <w:rPr>
          <w:rFonts w:hint="eastAsia"/>
        </w:rPr>
        <w:t>организм</w:t>
      </w:r>
      <w:r>
        <w:t></w:t>
      </w:r>
      <w:r>
        <w:t></w:t>
      </w:r>
      <w:r>
        <w:rPr>
          <w:rFonts w:hint="eastAsia"/>
        </w:rPr>
        <w:t>во</w:t>
      </w:r>
      <w:r>
        <w:t></w:t>
      </w:r>
      <w:r>
        <w:rPr>
          <w:rFonts w:hint="eastAsia"/>
        </w:rPr>
        <w:t>всём</w:t>
      </w:r>
      <w:r>
        <w:t></w:t>
      </w:r>
      <w:r>
        <w:rPr>
          <w:rFonts w:hint="eastAsia"/>
        </w:rPr>
        <w:t>придерживающийся</w:t>
      </w:r>
      <w:r>
        <w:t></w:t>
      </w:r>
      <w:r>
        <w:rPr>
          <w:rFonts w:hint="eastAsia"/>
        </w:rPr>
        <w:t>одной</w:t>
      </w:r>
      <w:r>
        <w:t></w:t>
      </w:r>
      <w:r>
        <w:rPr>
          <w:rFonts w:hint="eastAsia"/>
        </w:rPr>
        <w:t>линии</w:t>
      </w:r>
      <w:r>
        <w:t></w:t>
      </w:r>
      <w:r>
        <w:rPr>
          <w:rFonts w:hint="eastAsia"/>
        </w:rPr>
        <w:t>поведения</w:t>
      </w:r>
      <w:r>
        <w:t></w:t>
      </w:r>
      <w:r>
        <w:t></w:t>
      </w:r>
      <w:r>
        <w:rPr>
          <w:rFonts w:hint="eastAsia"/>
        </w:rPr>
        <w:t>И</w:t>
      </w:r>
      <w:r>
        <w:t></w:t>
      </w:r>
      <w:r>
        <w:rPr>
          <w:rFonts w:hint="eastAsia"/>
        </w:rPr>
        <w:t>эта</w:t>
      </w:r>
      <w:r>
        <w:t></w:t>
      </w:r>
      <w:r>
        <w:rPr>
          <w:rFonts w:hint="eastAsia"/>
        </w:rPr>
        <w:t>линия</w:t>
      </w:r>
      <w:r>
        <w:t></w:t>
      </w:r>
      <w:r>
        <w:rPr>
          <w:rFonts w:hint="eastAsia"/>
        </w:rPr>
        <w:t>устанавливается</w:t>
      </w:r>
      <w:r>
        <w:t></w:t>
      </w:r>
      <w:r>
        <w:rPr>
          <w:rFonts w:hint="eastAsia"/>
        </w:rPr>
        <w:t>главой</w:t>
      </w:r>
      <w:r>
        <w:t></w:t>
      </w:r>
      <w:r>
        <w:rPr>
          <w:rFonts w:hint="eastAsia"/>
        </w:rPr>
        <w:t>церкви</w:t>
      </w:r>
      <w:r>
        <w:t></w:t>
      </w:r>
      <w:r>
        <w:t></w:t>
      </w:r>
      <w:r>
        <w:t></w:t>
      </w:r>
      <w:r>
        <w:rPr>
          <w:rFonts w:hint="eastAsia"/>
        </w:rPr>
        <w:t>митрополитом</w:t>
      </w:r>
      <w:r>
        <w:t></w:t>
      </w:r>
      <w:r>
        <w:t></w:t>
      </w:r>
      <w:r>
        <w:rPr>
          <w:rFonts w:hint="eastAsia"/>
        </w:rPr>
        <w:t>Со</w:t>
      </w:r>
      <w:r>
        <w:t></w:t>
      </w:r>
      <w:r>
        <w:rPr>
          <w:rFonts w:hint="eastAsia"/>
        </w:rPr>
        <w:t>второй</w:t>
      </w:r>
      <w:r>
        <w:t></w:t>
      </w:r>
      <w:r>
        <w:rPr>
          <w:rFonts w:hint="eastAsia"/>
        </w:rPr>
        <w:t>половины</w:t>
      </w:r>
      <w:r>
        <w:t></w:t>
      </w:r>
      <w:r>
        <w:t></w:t>
      </w:r>
      <w:r>
        <w:t></w:t>
      </w:r>
      <w:r>
        <w:t></w:t>
      </w:r>
      <w:r>
        <w:t></w:t>
      </w:r>
      <w:r>
        <w:rPr>
          <w:rFonts w:hint="eastAsia"/>
        </w:rPr>
        <w:t>столетия</w:t>
      </w:r>
      <w:r>
        <w:t></w:t>
      </w:r>
      <w:r>
        <w:rPr>
          <w:rFonts w:hint="eastAsia"/>
        </w:rPr>
        <w:t>историографическая</w:t>
      </w:r>
      <w:r>
        <w:t></w:t>
      </w:r>
      <w:r>
        <w:rPr>
          <w:rFonts w:hint="eastAsia"/>
        </w:rPr>
        <w:t>ситуация</w:t>
      </w:r>
      <w:r>
        <w:t></w:t>
      </w:r>
      <w:r>
        <w:rPr>
          <w:rFonts w:hint="eastAsia"/>
        </w:rPr>
        <w:t>постепенно</w:t>
      </w:r>
      <w:r>
        <w:t></w:t>
      </w:r>
      <w:r>
        <w:rPr>
          <w:rFonts w:hint="eastAsia"/>
        </w:rPr>
        <w:t>начинает</w:t>
      </w:r>
      <w:r>
        <w:t></w:t>
      </w:r>
      <w:r>
        <w:rPr>
          <w:rFonts w:hint="eastAsia"/>
        </w:rPr>
        <w:t>меняться</w:t>
      </w:r>
      <w:r>
        <w:t></w:t>
      </w:r>
      <w:r>
        <w:t></w:t>
      </w:r>
      <w:r>
        <w:rPr>
          <w:rFonts w:hint="eastAsia"/>
        </w:rPr>
        <w:t>Происходят</w:t>
      </w:r>
      <w:r>
        <w:t></w:t>
      </w:r>
      <w:r>
        <w:rPr>
          <w:rFonts w:hint="eastAsia"/>
        </w:rPr>
        <w:t>первые</w:t>
      </w:r>
      <w:r>
        <w:t></w:t>
      </w:r>
      <w:r>
        <w:rPr>
          <w:rFonts w:hint="eastAsia"/>
        </w:rPr>
        <w:t>попытки</w:t>
      </w:r>
      <w:r>
        <w:t></w:t>
      </w:r>
      <w:r>
        <w:rPr>
          <w:rFonts w:hint="eastAsia"/>
        </w:rPr>
        <w:t>выделения</w:t>
      </w:r>
      <w:r>
        <w:t></w:t>
      </w:r>
      <w:r>
        <w:rPr>
          <w:rFonts w:hint="eastAsia"/>
        </w:rPr>
        <w:t>различных</w:t>
      </w:r>
      <w:r>
        <w:t></w:t>
      </w:r>
      <w:r>
        <w:rPr>
          <w:rFonts w:hint="eastAsia"/>
        </w:rPr>
        <w:t>групп</w:t>
      </w:r>
      <w:r>
        <w:t></w:t>
      </w:r>
      <w:r>
        <w:rPr>
          <w:rFonts w:hint="eastAsia"/>
        </w:rPr>
        <w:t>духовенства</w:t>
      </w:r>
      <w:r>
        <w:t></w:t>
      </w:r>
      <w:r>
        <w:t></w:t>
      </w:r>
      <w:r>
        <w:rPr>
          <w:rFonts w:hint="eastAsia"/>
        </w:rPr>
        <w:t>а</w:t>
      </w:r>
      <w:r>
        <w:t></w:t>
      </w:r>
      <w:r>
        <w:rPr>
          <w:rFonts w:hint="eastAsia"/>
        </w:rPr>
        <w:t>внутри</w:t>
      </w:r>
      <w:r>
        <w:t></w:t>
      </w:r>
      <w:r>
        <w:rPr>
          <w:rFonts w:hint="eastAsia"/>
        </w:rPr>
        <w:t>групп</w:t>
      </w:r>
      <w:r>
        <w:t></w:t>
      </w:r>
      <w:r>
        <w:t></w:t>
      </w:r>
      <w:r>
        <w:t></w:t>
      </w:r>
      <w:r>
        <w:rPr>
          <w:rFonts w:hint="eastAsia"/>
        </w:rPr>
        <w:t>разнообразных</w:t>
      </w:r>
      <w:r>
        <w:t></w:t>
      </w:r>
      <w:r>
        <w:rPr>
          <w:rFonts w:hint="eastAsia"/>
        </w:rPr>
        <w:t>взглядов</w:t>
      </w:r>
      <w:r>
        <w:t></w:t>
      </w:r>
      <w:r>
        <w:rPr>
          <w:rFonts w:hint="eastAsia"/>
        </w:rPr>
        <w:t>на</w:t>
      </w:r>
      <w:r>
        <w:t></w:t>
      </w:r>
      <w:r>
        <w:rPr>
          <w:rFonts w:hint="eastAsia"/>
        </w:rPr>
        <w:t>политические</w:t>
      </w:r>
      <w:r>
        <w:t></w:t>
      </w:r>
      <w:r>
        <w:rPr>
          <w:rFonts w:hint="eastAsia"/>
        </w:rPr>
        <w:t>проблемы</w:t>
      </w:r>
      <w:r>
        <w:t></w:t>
      </w:r>
      <w:r>
        <w:t></w:t>
      </w:r>
    </w:p>
    <w:p w:rsidR="009833D2" w:rsidRDefault="009833D2" w:rsidP="009833D2">
      <w:r>
        <w:rPr>
          <w:rFonts w:hint="eastAsia"/>
        </w:rPr>
        <w:t>Развитие</w:t>
      </w:r>
      <w:r>
        <w:t></w:t>
      </w:r>
      <w:r>
        <w:rPr>
          <w:rFonts w:hint="eastAsia"/>
        </w:rPr>
        <w:t>отечественной</w:t>
      </w:r>
      <w:r>
        <w:t></w:t>
      </w:r>
      <w:r>
        <w:rPr>
          <w:rFonts w:hint="eastAsia"/>
        </w:rPr>
        <w:t>исторической</w:t>
      </w:r>
      <w:r>
        <w:t></w:t>
      </w:r>
      <w:r>
        <w:rPr>
          <w:rFonts w:hint="eastAsia"/>
        </w:rPr>
        <w:t>науки</w:t>
      </w:r>
      <w:r>
        <w:t></w:t>
      </w:r>
      <w:r>
        <w:t></w:t>
      </w:r>
      <w:r>
        <w:rPr>
          <w:rFonts w:hint="eastAsia"/>
        </w:rPr>
        <w:t>увеличение</w:t>
      </w:r>
      <w:r>
        <w:t></w:t>
      </w:r>
      <w:r>
        <w:rPr>
          <w:rFonts w:hint="eastAsia"/>
        </w:rPr>
        <w:t>интереса</w:t>
      </w:r>
      <w:r>
        <w:t></w:t>
      </w:r>
      <w:r>
        <w:rPr>
          <w:rFonts w:hint="eastAsia"/>
        </w:rPr>
        <w:t>к</w:t>
      </w:r>
      <w:r>
        <w:t></w:t>
      </w:r>
      <w:r>
        <w:rPr>
          <w:rFonts w:hint="eastAsia"/>
        </w:rPr>
        <w:t>церковной</w:t>
      </w:r>
      <w:r>
        <w:t></w:t>
      </w:r>
      <w:r>
        <w:t></w:t>
      </w:r>
      <w:r>
        <w:t></w:t>
      </w:r>
      <w:r>
        <w:rPr>
          <w:rFonts w:hint="eastAsia"/>
        </w:rPr>
        <w:t>истории</w:t>
      </w:r>
      <w:r>
        <w:t></w:t>
      </w:r>
      <w:r>
        <w:t></w:t>
      </w:r>
      <w:r>
        <w:t></w:t>
      </w:r>
      <w:r>
        <w:rPr>
          <w:rFonts w:hint="eastAsia"/>
        </w:rPr>
        <w:t>во</w:t>
      </w:r>
      <w:r>
        <w:t></w:t>
      </w:r>
      <w:r>
        <w:t></w:t>
      </w:r>
      <w:r>
        <w:t></w:t>
      </w:r>
      <w:r>
        <w:rPr>
          <w:rFonts w:hint="eastAsia"/>
        </w:rPr>
        <w:t>второй</w:t>
      </w:r>
      <w:r>
        <w:t></w:t>
      </w:r>
      <w:r>
        <w:t></w:t>
      </w:r>
      <w:r>
        <w:t></w:t>
      </w:r>
      <w:r>
        <w:rPr>
          <w:rFonts w:hint="eastAsia"/>
        </w:rPr>
        <w:t>половине</w:t>
      </w:r>
      <w:r>
        <w:t></w:t>
      </w:r>
      <w:r>
        <w:t></w:t>
      </w:r>
      <w:r>
        <w:t></w:t>
      </w:r>
      <w:r>
        <w:t></w:t>
      </w:r>
      <w:r>
        <w:t></w:t>
      </w:r>
      <w:r>
        <w:t></w:t>
      </w:r>
      <w:r>
        <w:t></w:t>
      </w:r>
      <w:r>
        <w:t></w:t>
      </w:r>
      <w:r>
        <w:t></w:t>
      </w:r>
      <w:r>
        <w:rPr>
          <w:rFonts w:hint="eastAsia"/>
        </w:rPr>
        <w:t>в</w:t>
      </w:r>
      <w:r>
        <w:t></w:t>
      </w:r>
      <w:r>
        <w:t></w:t>
      </w:r>
      <w:r>
        <w:t></w:t>
      </w:r>
      <w:r>
        <w:t></w:t>
      </w:r>
      <w:r>
        <w:rPr>
          <w:rFonts w:hint="eastAsia"/>
        </w:rPr>
        <w:t>стимулировали</w:t>
      </w:r>
      <w:r>
        <w:t></w:t>
      </w:r>
      <w:r>
        <w:t></w:t>
      </w:r>
      <w:r>
        <w:t></w:t>
      </w:r>
      <w:r>
        <w:rPr>
          <w:rFonts w:hint="eastAsia"/>
        </w:rPr>
        <w:t>появление</w:t>
      </w:r>
    </w:p>
    <w:p w:rsidR="009833D2" w:rsidRDefault="009833D2" w:rsidP="009833D2">
      <w:r>
        <w:t></w:t>
      </w:r>
      <w:r>
        <w:tab/>
      </w:r>
      <w:r>
        <w:t></w:t>
      </w:r>
      <w:r>
        <w:rPr>
          <w:rFonts w:hint="eastAsia"/>
        </w:rPr>
        <w:t>Зотов</w:t>
      </w:r>
      <w:r>
        <w:t></w:t>
      </w:r>
      <w:r>
        <w:t></w:t>
      </w:r>
      <w:r>
        <w:t></w:t>
      </w:r>
      <w:r>
        <w:t></w:t>
      </w:r>
      <w:r>
        <w:t></w:t>
      </w:r>
      <w:r>
        <w:t></w:t>
      </w:r>
      <w:r>
        <w:t></w:t>
      </w:r>
      <w:r>
        <w:rPr>
          <w:rFonts w:hint="eastAsia"/>
        </w:rPr>
        <w:t>Военная</w:t>
      </w:r>
      <w:r>
        <w:t></w:t>
      </w:r>
      <w:r>
        <w:rPr>
          <w:rFonts w:hint="eastAsia"/>
        </w:rPr>
        <w:t>история</w:t>
      </w:r>
      <w:r>
        <w:t></w:t>
      </w:r>
      <w:r>
        <w:rPr>
          <w:rFonts w:hint="eastAsia"/>
        </w:rPr>
        <w:t>Российского</w:t>
      </w:r>
      <w:r>
        <w:t></w:t>
      </w:r>
      <w:r>
        <w:rPr>
          <w:rFonts w:hint="eastAsia"/>
        </w:rPr>
        <w:t>государства</w:t>
      </w:r>
      <w:r>
        <w:t></w:t>
      </w:r>
      <w:r>
        <w:t></w:t>
      </w:r>
      <w:r>
        <w:rPr>
          <w:rFonts w:hint="eastAsia"/>
        </w:rPr>
        <w:t>М</w:t>
      </w:r>
      <w:r>
        <w:t></w:t>
      </w:r>
      <w:r>
        <w:t></w:t>
      </w:r>
      <w:r>
        <w:t></w:t>
      </w:r>
      <w:r>
        <w:t></w:t>
      </w:r>
      <w:r>
        <w:t></w:t>
      </w:r>
      <w:r>
        <w:t></w:t>
      </w:r>
      <w:r>
        <w:t></w:t>
      </w:r>
      <w:r>
        <w:t></w:t>
      </w:r>
      <w:r>
        <w:t></w:t>
      </w:r>
      <w:r>
        <w:t></w:t>
      </w:r>
      <w:r>
        <w:t></w:t>
      </w:r>
      <w:r>
        <w:t></w:t>
      </w:r>
      <w:r>
        <w:t></w:t>
      </w:r>
      <w:r>
        <w:t></w:t>
      </w:r>
      <w:r>
        <w:rPr>
          <w:rFonts w:hint="eastAsia"/>
        </w:rPr>
        <w:t>Зедделер</w:t>
      </w:r>
      <w:r>
        <w:t></w:t>
      </w:r>
      <w:r>
        <w:rPr>
          <w:rFonts w:hint="eastAsia"/>
        </w:rPr>
        <w:t>Л</w:t>
      </w:r>
      <w:r>
        <w:t></w:t>
      </w:r>
      <w:r>
        <w:rPr>
          <w:rFonts w:hint="eastAsia"/>
        </w:rPr>
        <w:t>И</w:t>
      </w:r>
      <w:r>
        <w:t></w:t>
      </w:r>
      <w:r>
        <w:t></w:t>
      </w:r>
      <w:r>
        <w:t></w:t>
      </w:r>
      <w:r>
        <w:rPr>
          <w:rFonts w:hint="eastAsia"/>
        </w:rPr>
        <w:t>Обозрение</w:t>
      </w:r>
      <w:r>
        <w:t></w:t>
      </w:r>
      <w:r>
        <w:rPr>
          <w:rFonts w:hint="eastAsia"/>
        </w:rPr>
        <w:t>истории</w:t>
      </w:r>
    </w:p>
    <w:p w:rsidR="009833D2" w:rsidRDefault="009833D2" w:rsidP="009833D2">
      <w:r>
        <w:rPr>
          <w:rFonts w:hint="eastAsia"/>
        </w:rPr>
        <w:t>военного</w:t>
      </w:r>
      <w:r>
        <w:t></w:t>
      </w:r>
      <w:r>
        <w:rPr>
          <w:rFonts w:hint="eastAsia"/>
        </w:rPr>
        <w:t>искусства</w:t>
      </w:r>
      <w:r>
        <w:t></w:t>
      </w:r>
      <w:r>
        <w:t></w:t>
      </w:r>
      <w:r>
        <w:rPr>
          <w:rFonts w:hint="eastAsia"/>
        </w:rPr>
        <w:t>СПб</w:t>
      </w:r>
      <w:r>
        <w:t></w:t>
      </w:r>
      <w:r>
        <w:t></w:t>
      </w:r>
      <w:r>
        <w:t></w:t>
      </w:r>
      <w:r>
        <w:t></w:t>
      </w:r>
      <w:r>
        <w:t></w:t>
      </w:r>
      <w:r>
        <w:t></w:t>
      </w:r>
      <w:r>
        <w:t></w:t>
      </w:r>
      <w:r>
        <w:t></w:t>
      </w:r>
      <w:r>
        <w:t></w:t>
      </w:r>
      <w:r>
        <w:rPr>
          <w:rFonts w:hint="eastAsia"/>
        </w:rPr>
        <w:t>Т</w:t>
      </w:r>
      <w:r>
        <w:t></w:t>
      </w:r>
      <w:r>
        <w:t></w:t>
      </w:r>
      <w:r>
        <w:t></w:t>
      </w:r>
    </w:p>
    <w:p w:rsidR="009833D2" w:rsidRDefault="009833D2" w:rsidP="009833D2">
      <w:r>
        <w:t></w:t>
      </w:r>
      <w:r>
        <w:tab/>
      </w:r>
      <w:r>
        <w:rPr>
          <w:rFonts w:hint="eastAsia"/>
        </w:rPr>
        <w:t>Соловьёв</w:t>
      </w:r>
      <w:r>
        <w:t></w:t>
      </w:r>
      <w:r>
        <w:rPr>
          <w:rFonts w:hint="eastAsia"/>
        </w:rPr>
        <w:t>СМ</w:t>
      </w:r>
      <w:r>
        <w:t></w:t>
      </w:r>
      <w:r>
        <w:t></w:t>
      </w:r>
      <w:r>
        <w:rPr>
          <w:rFonts w:hint="eastAsia"/>
        </w:rPr>
        <w:t>История</w:t>
      </w:r>
      <w:r>
        <w:t></w:t>
      </w:r>
      <w:r>
        <w:rPr>
          <w:rFonts w:hint="eastAsia"/>
        </w:rPr>
        <w:t>России</w:t>
      </w:r>
      <w:r>
        <w:t></w:t>
      </w:r>
      <w:r>
        <w:rPr>
          <w:rFonts w:hint="eastAsia"/>
        </w:rPr>
        <w:t>с</w:t>
      </w:r>
      <w:r>
        <w:t></w:t>
      </w:r>
      <w:r>
        <w:rPr>
          <w:rFonts w:hint="eastAsia"/>
        </w:rPr>
        <w:t>древнейших</w:t>
      </w:r>
      <w:r>
        <w:t></w:t>
      </w:r>
      <w:r>
        <w:rPr>
          <w:rFonts w:hint="eastAsia"/>
        </w:rPr>
        <w:t>времён</w:t>
      </w:r>
      <w:r>
        <w:t></w:t>
      </w:r>
      <w:r>
        <w:t></w:t>
      </w:r>
      <w:r>
        <w:rPr>
          <w:rFonts w:hint="eastAsia"/>
        </w:rPr>
        <w:t>М</w:t>
      </w:r>
      <w:r>
        <w:t></w:t>
      </w:r>
      <w:r>
        <w:t></w:t>
      </w:r>
      <w:r>
        <w:t></w:t>
      </w:r>
      <w:r>
        <w:t></w:t>
      </w:r>
      <w:r>
        <w:t></w:t>
      </w:r>
      <w:r>
        <w:t></w:t>
      </w:r>
      <w:r>
        <w:t></w:t>
      </w:r>
      <w:r>
        <w:t></w:t>
      </w:r>
      <w:r>
        <w:t></w:t>
      </w:r>
      <w:r>
        <w:rPr>
          <w:rFonts w:hint="eastAsia"/>
        </w:rPr>
        <w:t>Кн</w:t>
      </w:r>
      <w:r>
        <w:t></w:t>
      </w:r>
      <w:r>
        <w:rPr>
          <w:rFonts w:hint="eastAsia"/>
        </w:rPr>
        <w:t>З</w:t>
      </w:r>
      <w:r>
        <w:t></w:t>
      </w:r>
      <w:r>
        <w:t></w:t>
      </w:r>
      <w:r>
        <w:rPr>
          <w:rFonts w:hint="eastAsia"/>
        </w:rPr>
        <w:t>Т</w:t>
      </w:r>
      <w:r>
        <w:t></w:t>
      </w:r>
      <w:r>
        <w:t></w:t>
      </w:r>
      <w:r>
        <w:t></w:t>
      </w:r>
      <w:r>
        <w:t></w:t>
      </w:r>
      <w:r>
        <w:t></w:t>
      </w:r>
      <w:r>
        <w:t></w:t>
      </w:r>
      <w:r>
        <w:rPr>
          <w:rFonts w:hint="eastAsia"/>
        </w:rPr>
        <w:t>Пятый</w:t>
      </w:r>
      <w:r>
        <w:t></w:t>
      </w:r>
      <w:r>
        <w:rPr>
          <w:rFonts w:hint="eastAsia"/>
        </w:rPr>
        <w:t>том</w:t>
      </w:r>
      <w:r>
        <w:t></w:t>
      </w:r>
      <w:r>
        <w:t></w:t>
      </w:r>
      <w:r>
        <w:rPr>
          <w:rFonts w:hint="eastAsia"/>
        </w:rPr>
        <w:t>посвященный</w:t>
      </w:r>
      <w:r>
        <w:t></w:t>
      </w:r>
      <w:r>
        <w:rPr>
          <w:rFonts w:hint="eastAsia"/>
        </w:rPr>
        <w:t>времени</w:t>
      </w:r>
    </w:p>
    <w:p w:rsidR="009833D2" w:rsidRDefault="009833D2" w:rsidP="009833D2">
      <w:r>
        <w:rPr>
          <w:rFonts w:hint="eastAsia"/>
        </w:rPr>
        <w:t>правления</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t></w:t>
      </w:r>
      <w:r>
        <w:rPr>
          <w:rFonts w:hint="eastAsia"/>
        </w:rPr>
        <w:t>при</w:t>
      </w:r>
      <w:r>
        <w:t></w:t>
      </w:r>
      <w:r>
        <w:rPr>
          <w:rFonts w:hint="eastAsia"/>
        </w:rPr>
        <w:t>жизни</w:t>
      </w:r>
      <w:r>
        <w:t></w:t>
      </w:r>
      <w:r>
        <w:rPr>
          <w:rFonts w:hint="eastAsia"/>
        </w:rPr>
        <w:t>СМ</w:t>
      </w:r>
      <w:r>
        <w:t></w:t>
      </w:r>
      <w:r>
        <w:t></w:t>
      </w:r>
      <w:r>
        <w:rPr>
          <w:rFonts w:hint="eastAsia"/>
        </w:rPr>
        <w:t>Соловьёва</w:t>
      </w:r>
      <w:r>
        <w:t></w:t>
      </w:r>
      <w:r>
        <w:rPr>
          <w:rFonts w:hint="eastAsia"/>
        </w:rPr>
        <w:t>издавался</w:t>
      </w:r>
      <w:r>
        <w:t></w:t>
      </w:r>
      <w:r>
        <w:rPr>
          <w:rFonts w:hint="eastAsia"/>
        </w:rPr>
        <w:t>четыре</w:t>
      </w:r>
      <w:r>
        <w:t></w:t>
      </w:r>
      <w:r>
        <w:rPr>
          <w:rFonts w:hint="eastAsia"/>
        </w:rPr>
        <w:t>раза</w:t>
      </w:r>
      <w:r>
        <w:t></w:t>
      </w:r>
      <w:r>
        <w:t></w:t>
      </w:r>
      <w:r>
        <w:rPr>
          <w:rFonts w:hint="eastAsia"/>
        </w:rPr>
        <w:t>впервые</w:t>
      </w:r>
      <w:r>
        <w:t></w:t>
      </w:r>
      <w:r>
        <w:t></w:t>
      </w:r>
      <w:r>
        <w:t></w:t>
      </w:r>
      <w:r>
        <w:rPr>
          <w:rFonts w:hint="eastAsia"/>
        </w:rPr>
        <w:t>в</w:t>
      </w:r>
      <w:r>
        <w:t></w:t>
      </w:r>
      <w:r>
        <w:t></w:t>
      </w:r>
      <w:r>
        <w:t></w:t>
      </w:r>
      <w:r>
        <w:t></w:t>
      </w:r>
      <w:r>
        <w:t></w:t>
      </w:r>
      <w:r>
        <w:t></w:t>
      </w:r>
      <w:r>
        <w:rPr>
          <w:rFonts w:hint="eastAsia"/>
        </w:rPr>
        <w:t>г</w:t>
      </w:r>
      <w:r>
        <w:t></w:t>
      </w:r>
    </w:p>
    <w:p w:rsidR="009833D2" w:rsidRDefault="009833D2" w:rsidP="009833D2">
      <w:r>
        <w:t></w:t>
      </w:r>
      <w:r>
        <w:tab/>
      </w:r>
      <w:r>
        <w:rPr>
          <w:rFonts w:hint="eastAsia"/>
        </w:rPr>
        <w:t>Макарий</w:t>
      </w:r>
      <w:r>
        <w:t></w:t>
      </w:r>
      <w:r>
        <w:t></w:t>
      </w:r>
      <w:r>
        <w:rPr>
          <w:rFonts w:hint="eastAsia"/>
        </w:rPr>
        <w:t>Булгаков</w:t>
      </w:r>
      <w:r>
        <w:t></w:t>
      </w:r>
      <w:r>
        <w:t></w:t>
      </w:r>
      <w:r>
        <w:t></w:t>
      </w:r>
      <w:r>
        <w:rPr>
          <w:rFonts w:hint="eastAsia"/>
        </w:rPr>
        <w:t>митрополит</w:t>
      </w:r>
      <w:r>
        <w:t></w:t>
      </w:r>
      <w:r>
        <w:t></w:t>
      </w:r>
      <w:r>
        <w:rPr>
          <w:rFonts w:hint="eastAsia"/>
        </w:rPr>
        <w:t>История</w:t>
      </w:r>
      <w:r>
        <w:t></w:t>
      </w:r>
      <w:r>
        <w:rPr>
          <w:rFonts w:hint="eastAsia"/>
        </w:rPr>
        <w:t>русской</w:t>
      </w:r>
      <w:r>
        <w:t></w:t>
      </w:r>
      <w:r>
        <w:rPr>
          <w:rFonts w:hint="eastAsia"/>
        </w:rPr>
        <w:t>церкви</w:t>
      </w:r>
      <w:r>
        <w:t></w:t>
      </w:r>
      <w:r>
        <w:t></w:t>
      </w:r>
      <w:r>
        <w:rPr>
          <w:rFonts w:hint="eastAsia"/>
        </w:rPr>
        <w:t>СПб</w:t>
      </w:r>
      <w:r>
        <w:t></w:t>
      </w:r>
      <w:r>
        <w:t></w:t>
      </w:r>
      <w:r>
        <w:t></w:t>
      </w:r>
      <w:r>
        <w:t></w:t>
      </w:r>
      <w:r>
        <w:t></w:t>
      </w:r>
      <w:r>
        <w:t></w:t>
      </w:r>
      <w:r>
        <w:t></w:t>
      </w:r>
      <w:r>
        <w:t></w:t>
      </w:r>
    </w:p>
    <w:p w:rsidR="009833D2" w:rsidRDefault="009833D2" w:rsidP="009833D2">
      <w:r>
        <w:t></w:t>
      </w:r>
      <w:r>
        <w:tab/>
      </w:r>
      <w:r>
        <w:rPr>
          <w:rFonts w:hint="eastAsia"/>
        </w:rPr>
        <w:t>Костомаров</w:t>
      </w:r>
      <w:r>
        <w:t></w:t>
      </w:r>
      <w:r>
        <w:rPr>
          <w:rFonts w:hint="eastAsia"/>
        </w:rPr>
        <w:t>Н</w:t>
      </w:r>
      <w:r>
        <w:t></w:t>
      </w:r>
      <w:r>
        <w:rPr>
          <w:rFonts w:hint="eastAsia"/>
        </w:rPr>
        <w:t>И</w:t>
      </w:r>
      <w:r>
        <w:t></w:t>
      </w:r>
      <w:r>
        <w:t></w:t>
      </w:r>
      <w:r>
        <w:rPr>
          <w:rFonts w:hint="eastAsia"/>
        </w:rPr>
        <w:t>Русская</w:t>
      </w:r>
      <w:r>
        <w:t></w:t>
      </w:r>
      <w:r>
        <w:rPr>
          <w:rFonts w:hint="eastAsia"/>
        </w:rPr>
        <w:t>история</w:t>
      </w:r>
      <w:r>
        <w:t></w:t>
      </w:r>
      <w:r>
        <w:rPr>
          <w:rFonts w:hint="eastAsia"/>
        </w:rPr>
        <w:t>в</w:t>
      </w:r>
      <w:r>
        <w:t></w:t>
      </w:r>
      <w:r>
        <w:rPr>
          <w:rFonts w:hint="eastAsia"/>
        </w:rPr>
        <w:t>жизнеописаниях</w:t>
      </w:r>
      <w:r>
        <w:t></w:t>
      </w:r>
      <w:r>
        <w:rPr>
          <w:rFonts w:hint="eastAsia"/>
        </w:rPr>
        <w:t>её</w:t>
      </w:r>
      <w:r>
        <w:t></w:t>
      </w:r>
      <w:r>
        <w:rPr>
          <w:rFonts w:hint="eastAsia"/>
        </w:rPr>
        <w:t>главнейших</w:t>
      </w:r>
      <w:r>
        <w:t></w:t>
      </w:r>
      <w:r>
        <w:rPr>
          <w:rFonts w:hint="eastAsia"/>
        </w:rPr>
        <w:t>деятелей</w:t>
      </w:r>
      <w:r>
        <w:t></w:t>
      </w:r>
      <w:r>
        <w:t></w:t>
      </w:r>
      <w:r>
        <w:rPr>
          <w:rFonts w:hint="eastAsia"/>
        </w:rPr>
        <w:t>СПб</w:t>
      </w:r>
      <w:r>
        <w:t></w:t>
      </w:r>
      <w:r>
        <w:t></w:t>
      </w:r>
      <w:r>
        <w:t></w:t>
      </w:r>
      <w:r>
        <w:t></w:t>
      </w:r>
      <w:r>
        <w:t></w:t>
      </w:r>
      <w:r>
        <w:t></w:t>
      </w:r>
      <w:r>
        <w:t></w:t>
      </w:r>
      <w:r>
        <w:t></w:t>
      </w:r>
      <w:r>
        <w:t></w:t>
      </w:r>
      <w:r>
        <w:rPr>
          <w:rFonts w:hint="eastAsia"/>
        </w:rPr>
        <w:t>Вып</w:t>
      </w:r>
      <w:r>
        <w:t></w:t>
      </w:r>
      <w:r>
        <w:t></w:t>
      </w:r>
      <w:r>
        <w:t></w:t>
      </w:r>
      <w:r>
        <w:rPr>
          <w:rFonts w:hint="eastAsia"/>
        </w:rPr>
        <w:t>й</w:t>
      </w:r>
      <w:r>
        <w:t></w:t>
      </w:r>
    </w:p>
    <w:p w:rsidR="009833D2" w:rsidRDefault="009833D2" w:rsidP="009833D2">
      <w:r>
        <w:t></w:t>
      </w:r>
      <w:r>
        <w:tab/>
      </w:r>
      <w:r>
        <w:rPr>
          <w:rFonts w:hint="eastAsia"/>
        </w:rPr>
        <w:t>Лохвицкий</w:t>
      </w:r>
      <w:r>
        <w:t></w:t>
      </w:r>
      <w:r>
        <w:rPr>
          <w:rFonts w:hint="eastAsia"/>
        </w:rPr>
        <w:t>А</w:t>
      </w:r>
      <w:r>
        <w:t></w:t>
      </w:r>
      <w:r>
        <w:t></w:t>
      </w:r>
      <w:r>
        <w:rPr>
          <w:rFonts w:hint="eastAsia"/>
        </w:rPr>
        <w:t>Очерк</w:t>
      </w:r>
      <w:r>
        <w:t></w:t>
      </w:r>
      <w:r>
        <w:rPr>
          <w:rFonts w:hint="eastAsia"/>
        </w:rPr>
        <w:t>церковной</w:t>
      </w:r>
      <w:r>
        <w:t></w:t>
      </w:r>
      <w:r>
        <w:rPr>
          <w:rFonts w:hint="eastAsia"/>
        </w:rPr>
        <w:t>администрации</w:t>
      </w:r>
      <w:r>
        <w:t></w:t>
      </w:r>
      <w:r>
        <w:rPr>
          <w:rFonts w:hint="eastAsia"/>
        </w:rPr>
        <w:t>в</w:t>
      </w:r>
      <w:r>
        <w:t></w:t>
      </w:r>
      <w:r>
        <w:rPr>
          <w:rFonts w:hint="eastAsia"/>
        </w:rPr>
        <w:t>Древней</w:t>
      </w:r>
      <w:r>
        <w:t></w:t>
      </w:r>
      <w:r>
        <w:rPr>
          <w:rFonts w:hint="eastAsia"/>
        </w:rPr>
        <w:t>России</w:t>
      </w:r>
      <w:r>
        <w:t></w:t>
      </w:r>
      <w:r>
        <w:t></w:t>
      </w:r>
      <w:r>
        <w:t></w:t>
      </w:r>
      <w:r>
        <w:t></w:t>
      </w:r>
      <w:r>
        <w:rPr>
          <w:rFonts w:hint="eastAsia"/>
        </w:rPr>
        <w:t>Русский</w:t>
      </w:r>
      <w:r>
        <w:t></w:t>
      </w:r>
      <w:r>
        <w:rPr>
          <w:rFonts w:hint="eastAsia"/>
        </w:rPr>
        <w:t>вестник</w:t>
      </w:r>
      <w:r>
        <w:t></w:t>
      </w:r>
      <w:r>
        <w:t></w:t>
      </w:r>
      <w:r>
        <w:t></w:t>
      </w:r>
      <w:r>
        <w:t></w:t>
      </w:r>
      <w:r>
        <w:t></w:t>
      </w:r>
      <w:r>
        <w:t></w:t>
      </w:r>
      <w:r>
        <w:t></w:t>
      </w:r>
      <w:r>
        <w:t></w:t>
      </w:r>
      <w:r>
        <w:rPr>
          <w:rFonts w:hint="eastAsia"/>
        </w:rPr>
        <w:t>Т</w:t>
      </w:r>
      <w:r>
        <w:t></w:t>
      </w:r>
      <w:r>
        <w:t></w:t>
      </w:r>
      <w:r>
        <w:t></w:t>
      </w:r>
      <w:r>
        <w:t></w:t>
      </w:r>
      <w:r>
        <w:rPr>
          <w:rFonts w:hint="eastAsia"/>
        </w:rPr>
        <w:t>С</w:t>
      </w:r>
      <w:r>
        <w:t></w:t>
      </w:r>
      <w:r>
        <w:t></w:t>
      </w:r>
      <w:r>
        <w:t></w:t>
      </w:r>
      <w:r>
        <w:t></w:t>
      </w:r>
      <w:r>
        <w:t></w:t>
      </w:r>
      <w:r>
        <w:t></w:t>
      </w:r>
      <w:r>
        <w:t></w:t>
      </w:r>
      <w:r>
        <w:t></w:t>
      </w:r>
      <w:r>
        <w:t></w:t>
      </w:r>
    </w:p>
    <w:p w:rsidR="009833D2" w:rsidRDefault="009833D2" w:rsidP="009833D2">
      <w:r>
        <w:rPr>
          <w:rFonts w:hint="eastAsia"/>
        </w:rPr>
        <w:t>Карпов</w:t>
      </w:r>
      <w:r>
        <w:t></w:t>
      </w:r>
      <w:r>
        <w:rPr>
          <w:rFonts w:hint="eastAsia"/>
        </w:rPr>
        <w:t>Г</w:t>
      </w:r>
      <w:r>
        <w:t></w:t>
      </w:r>
      <w:r>
        <w:t></w:t>
      </w:r>
      <w:r>
        <w:rPr>
          <w:rFonts w:hint="eastAsia"/>
        </w:rPr>
        <w:t>Очерки</w:t>
      </w:r>
      <w:r>
        <w:t></w:t>
      </w:r>
      <w:r>
        <w:rPr>
          <w:rFonts w:hint="eastAsia"/>
        </w:rPr>
        <w:t>из</w:t>
      </w:r>
      <w:r>
        <w:t></w:t>
      </w:r>
      <w:r>
        <w:rPr>
          <w:rFonts w:hint="eastAsia"/>
        </w:rPr>
        <w:t>истории</w:t>
      </w:r>
      <w:r>
        <w:t></w:t>
      </w:r>
      <w:r>
        <w:rPr>
          <w:rFonts w:hint="eastAsia"/>
        </w:rPr>
        <w:t>Российской</w:t>
      </w:r>
      <w:r>
        <w:t></w:t>
      </w:r>
      <w:r>
        <w:rPr>
          <w:rFonts w:hint="eastAsia"/>
        </w:rPr>
        <w:t>иерархии</w:t>
      </w:r>
      <w:r>
        <w:t></w:t>
      </w:r>
      <w:r>
        <w:t></w:t>
      </w:r>
      <w:r>
        <w:rPr>
          <w:rFonts w:hint="eastAsia"/>
        </w:rPr>
        <w:t>Св</w:t>
      </w:r>
      <w:r>
        <w:t></w:t>
      </w:r>
      <w:r>
        <w:t></w:t>
      </w:r>
      <w:r>
        <w:rPr>
          <w:rFonts w:hint="eastAsia"/>
        </w:rPr>
        <w:t>Иона</w:t>
      </w:r>
      <w:r>
        <w:t></w:t>
      </w:r>
      <w:r>
        <w:t></w:t>
      </w:r>
      <w:r>
        <w:rPr>
          <w:rFonts w:hint="eastAsia"/>
        </w:rPr>
        <w:t>последний</w:t>
      </w:r>
      <w:r>
        <w:t></w:t>
      </w:r>
      <w:r>
        <w:rPr>
          <w:rFonts w:hint="eastAsia"/>
        </w:rPr>
        <w:t>митрополит</w:t>
      </w:r>
      <w:r>
        <w:t></w:t>
      </w:r>
      <w:r>
        <w:rPr>
          <w:rFonts w:hint="eastAsia"/>
        </w:rPr>
        <w:t>Киевский</w:t>
      </w:r>
      <w:r>
        <w:t></w:t>
      </w:r>
      <w:r>
        <w:rPr>
          <w:rFonts w:hint="eastAsia"/>
        </w:rPr>
        <w:t>и</w:t>
      </w:r>
      <w:r>
        <w:t></w:t>
      </w:r>
      <w:r>
        <w:rPr>
          <w:rFonts w:hint="eastAsia"/>
        </w:rPr>
        <w:t>всея</w:t>
      </w:r>
      <w:r>
        <w:t></w:t>
      </w:r>
      <w:r>
        <w:rPr>
          <w:rFonts w:hint="eastAsia"/>
        </w:rPr>
        <w:t>Руси</w:t>
      </w:r>
      <w:r>
        <w:t></w:t>
      </w:r>
      <w:r>
        <w:t></w:t>
      </w:r>
      <w:r>
        <w:t></w:t>
      </w:r>
    </w:p>
    <w:p w:rsidR="009833D2" w:rsidRDefault="009833D2" w:rsidP="009833D2">
      <w:r>
        <w:rPr>
          <w:rFonts w:hint="eastAsia"/>
        </w:rPr>
        <w:t>Чтения</w:t>
      </w:r>
      <w:r>
        <w:t></w:t>
      </w:r>
      <w:r>
        <w:rPr>
          <w:rFonts w:hint="eastAsia"/>
        </w:rPr>
        <w:t>в</w:t>
      </w:r>
      <w:r>
        <w:t></w:t>
      </w:r>
      <w:r>
        <w:rPr>
          <w:rFonts w:hint="eastAsia"/>
        </w:rPr>
        <w:t>Императорском</w:t>
      </w:r>
      <w:r>
        <w:t></w:t>
      </w:r>
      <w:r>
        <w:rPr>
          <w:rFonts w:hint="eastAsia"/>
        </w:rPr>
        <w:t>обществе</w:t>
      </w:r>
      <w:r>
        <w:t></w:t>
      </w:r>
      <w:r>
        <w:rPr>
          <w:rFonts w:hint="eastAsia"/>
        </w:rPr>
        <w:t>истории</w:t>
      </w:r>
      <w:r>
        <w:t></w:t>
      </w:r>
      <w:r>
        <w:rPr>
          <w:rFonts w:hint="eastAsia"/>
        </w:rPr>
        <w:t>и</w:t>
      </w:r>
      <w:r>
        <w:t></w:t>
      </w:r>
      <w:r>
        <w:rPr>
          <w:rFonts w:hint="eastAsia"/>
        </w:rPr>
        <w:t>древностей</w:t>
      </w:r>
      <w:r>
        <w:t></w:t>
      </w:r>
      <w:r>
        <w:rPr>
          <w:rFonts w:hint="eastAsia"/>
        </w:rPr>
        <w:t>Российских</w:t>
      </w:r>
      <w:r>
        <w:t></w:t>
      </w:r>
      <w:r>
        <w:rPr>
          <w:rFonts w:hint="eastAsia"/>
        </w:rPr>
        <w:t>при</w:t>
      </w:r>
      <w:r>
        <w:t></w:t>
      </w:r>
      <w:r>
        <w:rPr>
          <w:rFonts w:hint="eastAsia"/>
        </w:rPr>
        <w:t>Московском</w:t>
      </w:r>
      <w:r>
        <w:t></w:t>
      </w:r>
      <w:r>
        <w:rPr>
          <w:rFonts w:hint="eastAsia"/>
        </w:rPr>
        <w:t>Университете</w:t>
      </w:r>
      <w:r>
        <w:t></w:t>
      </w:r>
      <w:r>
        <w:t></w:t>
      </w:r>
      <w:r>
        <w:rPr>
          <w:rFonts w:hint="eastAsia"/>
        </w:rPr>
        <w:t>далее</w:t>
      </w:r>
      <w:r>
        <w:t></w:t>
      </w:r>
      <w:r>
        <w:t></w:t>
      </w:r>
    </w:p>
    <w:p w:rsidR="009833D2" w:rsidRDefault="009833D2" w:rsidP="009833D2">
      <w:r>
        <w:rPr>
          <w:rFonts w:hint="eastAsia"/>
        </w:rPr>
        <w:t>ЧОИДР</w:t>
      </w:r>
      <w:r>
        <w:t></w:t>
      </w:r>
      <w:r>
        <w:t></w:t>
      </w:r>
      <w:r>
        <w:t></w:t>
      </w:r>
      <w:r>
        <w:rPr>
          <w:rFonts w:hint="eastAsia"/>
        </w:rPr>
        <w:t>М</w:t>
      </w:r>
      <w:r>
        <w:t></w:t>
      </w:r>
      <w:r>
        <w:t></w:t>
      </w:r>
      <w:r>
        <w:t></w:t>
      </w:r>
      <w:r>
        <w:t></w:t>
      </w:r>
      <w:r>
        <w:t></w:t>
      </w:r>
      <w:r>
        <w:t></w:t>
      </w:r>
      <w:r>
        <w:t></w:t>
      </w:r>
      <w:r>
        <w:t></w:t>
      </w:r>
      <w:r>
        <w:t></w:t>
      </w:r>
      <w:r>
        <w:rPr>
          <w:rFonts w:hint="eastAsia"/>
        </w:rPr>
        <w:t>Кн</w:t>
      </w:r>
      <w:r>
        <w:t></w:t>
      </w:r>
      <w:r>
        <w:t></w:t>
      </w:r>
      <w:r>
        <w:t></w:t>
      </w:r>
      <w:r>
        <w:t></w:t>
      </w:r>
      <w:r>
        <w:rPr>
          <w:rFonts w:hint="eastAsia"/>
        </w:rPr>
        <w:t>С</w:t>
      </w:r>
      <w:r>
        <w:t></w:t>
      </w:r>
      <w:r>
        <w:t></w:t>
      </w:r>
      <w:r>
        <w:t></w:t>
      </w:r>
      <w:r>
        <w:t></w:t>
      </w:r>
      <w:r>
        <w:t></w:t>
      </w:r>
      <w:r>
        <w:t></w:t>
      </w:r>
      <w:r>
        <w:t></w:t>
      </w:r>
      <w:r>
        <w:t></w:t>
      </w:r>
      <w:r>
        <w:t></w:t>
      </w:r>
      <w:r>
        <w:t></w:t>
      </w:r>
      <w:r>
        <w:t></w:t>
      </w:r>
      <w:r>
        <w:rPr>
          <w:rFonts w:hint="eastAsia"/>
        </w:rPr>
        <w:t>Иконников</w:t>
      </w:r>
      <w:r>
        <w:t></w:t>
      </w:r>
      <w:r>
        <w:rPr>
          <w:rFonts w:hint="eastAsia"/>
        </w:rPr>
        <w:t>В</w:t>
      </w:r>
      <w:r>
        <w:t></w:t>
      </w:r>
      <w:r>
        <w:t></w:t>
      </w:r>
      <w:r>
        <w:rPr>
          <w:rFonts w:hint="eastAsia"/>
        </w:rPr>
        <w:t>Опыт</w:t>
      </w:r>
      <w:r>
        <w:t></w:t>
      </w:r>
      <w:r>
        <w:rPr>
          <w:rFonts w:hint="eastAsia"/>
        </w:rPr>
        <w:t>исследования</w:t>
      </w:r>
      <w:r>
        <w:t></w:t>
      </w:r>
      <w:r>
        <w:rPr>
          <w:rFonts w:hint="eastAsia"/>
        </w:rPr>
        <w:t>о</w:t>
      </w:r>
      <w:r>
        <w:t></w:t>
      </w:r>
      <w:r>
        <w:rPr>
          <w:rFonts w:hint="eastAsia"/>
        </w:rPr>
        <w:t>культурном</w:t>
      </w:r>
      <w:r>
        <w:t></w:t>
      </w:r>
      <w:r>
        <w:rPr>
          <w:rFonts w:hint="eastAsia"/>
        </w:rPr>
        <w:t>значении</w:t>
      </w:r>
      <w:r>
        <w:t></w:t>
      </w:r>
      <w:r>
        <w:rPr>
          <w:rFonts w:hint="eastAsia"/>
        </w:rPr>
        <w:t>Византии</w:t>
      </w:r>
      <w:r>
        <w:t></w:t>
      </w:r>
      <w:r>
        <w:rPr>
          <w:rFonts w:hint="eastAsia"/>
        </w:rPr>
        <w:t>в</w:t>
      </w:r>
    </w:p>
    <w:p w:rsidR="009833D2" w:rsidRDefault="009833D2" w:rsidP="009833D2">
      <w:r>
        <w:rPr>
          <w:rFonts w:hint="eastAsia"/>
        </w:rPr>
        <w:t>русской</w:t>
      </w:r>
      <w:r>
        <w:t></w:t>
      </w:r>
      <w:r>
        <w:rPr>
          <w:rFonts w:hint="eastAsia"/>
        </w:rPr>
        <w:t>истории</w:t>
      </w:r>
      <w:r>
        <w:t></w:t>
      </w:r>
      <w:r>
        <w:t></w:t>
      </w:r>
      <w:r>
        <w:rPr>
          <w:rFonts w:hint="eastAsia"/>
        </w:rPr>
        <w:t>К</w:t>
      </w:r>
      <w:r>
        <w:t></w:t>
      </w:r>
      <w:r>
        <w:t></w:t>
      </w:r>
      <w:r>
        <w:t></w:t>
      </w:r>
      <w:r>
        <w:t></w:t>
      </w:r>
      <w:r>
        <w:t></w:t>
      </w:r>
      <w:r>
        <w:t></w:t>
      </w:r>
      <w:r>
        <w:t></w:t>
      </w:r>
      <w:r>
        <w:t></w:t>
      </w:r>
    </w:p>
    <w:p w:rsidR="009833D2" w:rsidRDefault="009833D2" w:rsidP="009833D2">
      <w:r>
        <w:t></w:t>
      </w:r>
    </w:p>
    <w:p w:rsidR="009833D2" w:rsidRDefault="009833D2" w:rsidP="009833D2">
      <w:r>
        <w:t></w:t>
      </w:r>
    </w:p>
    <w:p w:rsidR="009833D2" w:rsidRDefault="009833D2" w:rsidP="009833D2">
      <w:r>
        <w:rPr>
          <w:rFonts w:hint="eastAsia"/>
        </w:rPr>
        <w:t>обобщающих</w:t>
      </w:r>
      <w:r>
        <w:t></w:t>
      </w:r>
      <w:r>
        <w:rPr>
          <w:rFonts w:hint="eastAsia"/>
        </w:rPr>
        <w:t>трудов</w:t>
      </w:r>
      <w:r>
        <w:t></w:t>
      </w:r>
      <w:r>
        <w:rPr>
          <w:rFonts w:hint="eastAsia"/>
        </w:rPr>
        <w:t>церковных</w:t>
      </w:r>
      <w:r>
        <w:t></w:t>
      </w:r>
      <w:r>
        <w:rPr>
          <w:rFonts w:hint="eastAsia"/>
        </w:rPr>
        <w:t>авторов</w:t>
      </w:r>
      <w:r>
        <w:t></w:t>
      </w:r>
      <w:r>
        <w:t></w:t>
      </w:r>
      <w:r>
        <w:t></w:t>
      </w:r>
      <w:r>
        <w:rPr>
          <w:rFonts w:hint="eastAsia"/>
        </w:rPr>
        <w:t>Наибольшей</w:t>
      </w:r>
      <w:r>
        <w:t></w:t>
      </w:r>
      <w:r>
        <w:rPr>
          <w:rFonts w:hint="eastAsia"/>
        </w:rPr>
        <w:t>научной</w:t>
      </w:r>
      <w:r>
        <w:t></w:t>
      </w:r>
      <w:r>
        <w:rPr>
          <w:rFonts w:hint="eastAsia"/>
        </w:rPr>
        <w:t>ценностью</w:t>
      </w:r>
      <w:r>
        <w:t></w:t>
      </w:r>
      <w:r>
        <w:rPr>
          <w:rFonts w:hint="eastAsia"/>
        </w:rPr>
        <w:t>обладал</w:t>
      </w:r>
      <w:r>
        <w:t></w:t>
      </w:r>
      <w:r>
        <w:rPr>
          <w:rFonts w:hint="eastAsia"/>
        </w:rPr>
        <w:t>труд</w:t>
      </w:r>
      <w:r>
        <w:t></w:t>
      </w:r>
      <w:r>
        <w:rPr>
          <w:rFonts w:hint="eastAsia"/>
        </w:rPr>
        <w:t>академика</w:t>
      </w:r>
      <w:r>
        <w:t></w:t>
      </w:r>
      <w:r>
        <w:rPr>
          <w:rFonts w:hint="eastAsia"/>
        </w:rPr>
        <w:t>Е</w:t>
      </w:r>
      <w:r>
        <w:t></w:t>
      </w:r>
      <w:r>
        <w:rPr>
          <w:rFonts w:hint="eastAsia"/>
        </w:rPr>
        <w:t>Е</w:t>
      </w:r>
      <w:r>
        <w:t></w:t>
      </w:r>
      <w:r>
        <w:t></w:t>
      </w:r>
      <w:r>
        <w:rPr>
          <w:rFonts w:hint="eastAsia"/>
        </w:rPr>
        <w:t>Голубинского</w:t>
      </w:r>
      <w:r>
        <w:t></w:t>
      </w:r>
      <w:r>
        <w:t></w:t>
      </w:r>
      <w:r>
        <w:rPr>
          <w:rFonts w:hint="eastAsia"/>
        </w:rPr>
        <w:t>В</w:t>
      </w:r>
      <w:r>
        <w:t></w:t>
      </w:r>
      <w:r>
        <w:rPr>
          <w:rFonts w:hint="eastAsia"/>
        </w:rPr>
        <w:t>соответствии</w:t>
      </w:r>
      <w:r>
        <w:t></w:t>
      </w:r>
      <w:r>
        <w:rPr>
          <w:rFonts w:hint="eastAsia"/>
        </w:rPr>
        <w:t>с</w:t>
      </w:r>
      <w:r>
        <w:t></w:t>
      </w:r>
      <w:r>
        <w:rPr>
          <w:rFonts w:hint="eastAsia"/>
        </w:rPr>
        <w:t>концепцией</w:t>
      </w:r>
      <w:r>
        <w:t></w:t>
      </w:r>
      <w:r>
        <w:rPr>
          <w:rFonts w:hint="eastAsia"/>
        </w:rPr>
        <w:t>автора</w:t>
      </w:r>
      <w:r>
        <w:t></w:t>
      </w:r>
      <w:r>
        <w:t></w:t>
      </w:r>
      <w:r>
        <w:rPr>
          <w:rFonts w:hint="eastAsia"/>
        </w:rPr>
        <w:t>церковь</w:t>
      </w:r>
      <w:r>
        <w:t></w:t>
      </w:r>
      <w:r>
        <w:rPr>
          <w:rFonts w:hint="eastAsia"/>
        </w:rPr>
        <w:t>фактически</w:t>
      </w:r>
      <w:r>
        <w:t></w:t>
      </w:r>
      <w:r>
        <w:rPr>
          <w:rFonts w:hint="eastAsia"/>
        </w:rPr>
        <w:t>оказывается</w:t>
      </w:r>
      <w:r>
        <w:t></w:t>
      </w:r>
      <w:r>
        <w:rPr>
          <w:rFonts w:hint="eastAsia"/>
        </w:rPr>
        <w:t>на</w:t>
      </w:r>
      <w:r>
        <w:t></w:t>
      </w:r>
      <w:r>
        <w:rPr>
          <w:rFonts w:hint="eastAsia"/>
        </w:rPr>
        <w:t>государственной</w:t>
      </w:r>
      <w:r>
        <w:t></w:t>
      </w:r>
      <w:r>
        <w:rPr>
          <w:rFonts w:hint="eastAsia"/>
        </w:rPr>
        <w:t>службе</w:t>
      </w:r>
      <w:r>
        <w:t></w:t>
      </w:r>
      <w:r>
        <w:rPr>
          <w:rFonts w:hint="eastAsia"/>
        </w:rPr>
        <w:t>уже</w:t>
      </w:r>
      <w:r>
        <w:t></w:t>
      </w:r>
      <w:r>
        <w:rPr>
          <w:rFonts w:hint="eastAsia"/>
        </w:rPr>
        <w:t>в</w:t>
      </w:r>
      <w:r>
        <w:t></w:t>
      </w:r>
      <w:r>
        <w:t></w:t>
      </w:r>
      <w:r>
        <w:t></w:t>
      </w:r>
      <w:r>
        <w:t></w:t>
      </w:r>
      <w:r>
        <w:rPr>
          <w:rFonts w:hint="eastAsia"/>
        </w:rPr>
        <w:t>в</w:t>
      </w:r>
      <w:r>
        <w:t></w:t>
      </w:r>
      <w:r>
        <w:t></w:t>
      </w:r>
      <w:r>
        <w:t></w:t>
      </w:r>
      <w:r>
        <w:rPr>
          <w:rFonts w:hint="eastAsia"/>
        </w:rPr>
        <w:t>а</w:t>
      </w:r>
      <w:r>
        <w:t></w:t>
      </w:r>
      <w:r>
        <w:rPr>
          <w:rFonts w:hint="eastAsia"/>
        </w:rPr>
        <w:t>митрополиты</w:t>
      </w:r>
      <w:r>
        <w:t></w:t>
      </w:r>
      <w:r>
        <w:rPr>
          <w:rFonts w:hint="eastAsia"/>
        </w:rPr>
        <w:t>попадают</w:t>
      </w:r>
      <w:r>
        <w:t></w:t>
      </w:r>
      <w:r>
        <w:rPr>
          <w:rFonts w:hint="eastAsia"/>
        </w:rPr>
        <w:t>практически</w:t>
      </w:r>
      <w:r>
        <w:t></w:t>
      </w:r>
      <w:r>
        <w:rPr>
          <w:rFonts w:hint="eastAsia"/>
        </w:rPr>
        <w:t>в</w:t>
      </w:r>
      <w:r>
        <w:t></w:t>
      </w:r>
      <w:r>
        <w:rPr>
          <w:rFonts w:hint="eastAsia"/>
        </w:rPr>
        <w:t>полную</w:t>
      </w:r>
      <w:r>
        <w:t></w:t>
      </w:r>
      <w:r>
        <w:rPr>
          <w:rFonts w:hint="eastAsia"/>
        </w:rPr>
        <w:t>зависимость</w:t>
      </w:r>
      <w:r>
        <w:t></w:t>
      </w:r>
      <w:r>
        <w:rPr>
          <w:rFonts w:hint="eastAsia"/>
        </w:rPr>
        <w:t>от</w:t>
      </w:r>
      <w:r>
        <w:t></w:t>
      </w:r>
      <w:r>
        <w:rPr>
          <w:rFonts w:hint="eastAsia"/>
        </w:rPr>
        <w:t>светской</w:t>
      </w:r>
      <w:r>
        <w:t></w:t>
      </w:r>
      <w:r>
        <w:rPr>
          <w:rFonts w:hint="eastAsia"/>
        </w:rPr>
        <w:t>власти</w:t>
      </w:r>
      <w:r>
        <w:t></w:t>
      </w:r>
      <w:r>
        <w:t></w:t>
      </w:r>
      <w:r>
        <w:t></w:t>
      </w:r>
      <w:r>
        <w:rPr>
          <w:rFonts w:hint="eastAsia"/>
        </w:rPr>
        <w:t>Начиная</w:t>
      </w:r>
      <w:r>
        <w:t></w:t>
      </w:r>
      <w:r>
        <w:rPr>
          <w:rFonts w:hint="eastAsia"/>
        </w:rPr>
        <w:t>с</w:t>
      </w:r>
      <w:r>
        <w:t></w:t>
      </w:r>
      <w:r>
        <w:t></w:t>
      </w:r>
      <w:r>
        <w:t></w:t>
      </w:r>
      <w:r>
        <w:t></w:t>
      </w:r>
      <w:r>
        <w:t></w:t>
      </w:r>
      <w:r>
        <w:t></w:t>
      </w:r>
      <w:r>
        <w:rPr>
          <w:rFonts w:hint="eastAsia"/>
        </w:rPr>
        <w:t>х</w:t>
      </w:r>
      <w:r>
        <w:t></w:t>
      </w:r>
      <w:r>
        <w:rPr>
          <w:rFonts w:hint="eastAsia"/>
        </w:rPr>
        <w:t>гг</w:t>
      </w:r>
      <w:r>
        <w:t></w:t>
      </w:r>
      <w:r>
        <w:t></w:t>
      </w:r>
      <w:r>
        <w:t></w:t>
      </w:r>
      <w:r>
        <w:rPr>
          <w:rFonts w:hint="eastAsia"/>
        </w:rPr>
        <w:t>в</w:t>
      </w:r>
      <w:r>
        <w:t></w:t>
      </w:r>
      <w:r>
        <w:rPr>
          <w:rFonts w:hint="eastAsia"/>
        </w:rPr>
        <w:t>науке</w:t>
      </w:r>
      <w:r>
        <w:t></w:t>
      </w:r>
      <w:r>
        <w:rPr>
          <w:rFonts w:hint="eastAsia"/>
        </w:rPr>
        <w:t>заметно</w:t>
      </w:r>
      <w:r>
        <w:t></w:t>
      </w:r>
      <w:r>
        <w:rPr>
          <w:rFonts w:hint="eastAsia"/>
        </w:rPr>
        <w:t>влияние</w:t>
      </w:r>
      <w:r>
        <w:t></w:t>
      </w:r>
      <w:r>
        <w:rPr>
          <w:rFonts w:hint="eastAsia"/>
        </w:rPr>
        <w:t>позитивистских</w:t>
      </w:r>
      <w:r>
        <w:t></w:t>
      </w:r>
      <w:r>
        <w:rPr>
          <w:rFonts w:hint="eastAsia"/>
        </w:rPr>
        <w:t>принципов</w:t>
      </w:r>
      <w:r>
        <w:t></w:t>
      </w:r>
      <w:r>
        <w:t></w:t>
      </w:r>
      <w:r>
        <w:rPr>
          <w:rFonts w:hint="eastAsia"/>
        </w:rPr>
        <w:t>что</w:t>
      </w:r>
      <w:r>
        <w:t></w:t>
      </w:r>
      <w:r>
        <w:rPr>
          <w:rFonts w:hint="eastAsia"/>
        </w:rPr>
        <w:t>дало</w:t>
      </w:r>
      <w:r>
        <w:t></w:t>
      </w:r>
      <w:r>
        <w:t></w:t>
      </w:r>
      <w:r>
        <w:t></w:t>
      </w:r>
      <w:r>
        <w:rPr>
          <w:rFonts w:hint="eastAsia"/>
        </w:rPr>
        <w:t>толчок</w:t>
      </w:r>
      <w:r>
        <w:t></w:t>
      </w:r>
      <w:r>
        <w:t></w:t>
      </w:r>
      <w:r>
        <w:t></w:t>
      </w:r>
      <w:r>
        <w:rPr>
          <w:rFonts w:hint="eastAsia"/>
        </w:rPr>
        <w:t>к</w:t>
      </w:r>
      <w:r>
        <w:t></w:t>
      </w:r>
      <w:r>
        <w:t></w:t>
      </w:r>
      <w:r>
        <w:t></w:t>
      </w:r>
      <w:r>
        <w:rPr>
          <w:rFonts w:hint="eastAsia"/>
        </w:rPr>
        <w:t>исследованию</w:t>
      </w:r>
      <w:r>
        <w:t></w:t>
      </w:r>
      <w:r>
        <w:t></w:t>
      </w:r>
      <w:r>
        <w:t></w:t>
      </w:r>
      <w:r>
        <w:rPr>
          <w:rFonts w:hint="eastAsia"/>
        </w:rPr>
        <w:t>роли</w:t>
      </w:r>
      <w:r>
        <w:t></w:t>
      </w:r>
      <w:r>
        <w:t></w:t>
      </w:r>
      <w:r>
        <w:t></w:t>
      </w:r>
      <w:r>
        <w:rPr>
          <w:rFonts w:hint="eastAsia"/>
        </w:rPr>
        <w:t>идей</w:t>
      </w:r>
      <w:r>
        <w:t></w:t>
      </w:r>
      <w:r>
        <w:t></w:t>
      </w:r>
      <w:r>
        <w:t></w:t>
      </w:r>
      <w:r>
        <w:rPr>
          <w:rFonts w:hint="eastAsia"/>
        </w:rPr>
        <w:t>и</w:t>
      </w:r>
      <w:r>
        <w:t></w:t>
      </w:r>
      <w:r>
        <w:t></w:t>
      </w:r>
      <w:r>
        <w:t></w:t>
      </w:r>
      <w:r>
        <w:rPr>
          <w:rFonts w:hint="eastAsia"/>
        </w:rPr>
        <w:t>мировоззренческих</w:t>
      </w:r>
      <w:r>
        <w:t></w:t>
      </w:r>
      <w:r>
        <w:t></w:t>
      </w:r>
      <w:r>
        <w:t></w:t>
      </w:r>
      <w:r>
        <w:rPr>
          <w:rFonts w:hint="eastAsia"/>
        </w:rPr>
        <w:t>установок</w:t>
      </w:r>
      <w:r>
        <w:t></w:t>
      </w:r>
      <w:r>
        <w:t></w:t>
      </w:r>
      <w:r>
        <w:t></w:t>
      </w:r>
      <w:r>
        <w:rPr>
          <w:rFonts w:hint="eastAsia"/>
        </w:rPr>
        <w:t>в</w:t>
      </w:r>
    </w:p>
    <w:p w:rsidR="009833D2" w:rsidRDefault="009833D2" w:rsidP="009833D2">
      <w:r>
        <w:t></w:t>
      </w:r>
      <w:r>
        <w:t></w:t>
      </w:r>
      <w:r>
        <w:t></w:t>
      </w:r>
    </w:p>
    <w:p w:rsidR="009833D2" w:rsidRDefault="009833D2" w:rsidP="009833D2">
      <w:r>
        <w:rPr>
          <w:rFonts w:hint="eastAsia"/>
        </w:rPr>
        <w:t>истории</w:t>
      </w:r>
      <w:r>
        <w:t></w:t>
      </w:r>
      <w:r>
        <w:t></w:t>
      </w:r>
      <w:r>
        <w:t></w:t>
      </w:r>
      <w:r>
        <w:rPr>
          <w:rFonts w:hint="eastAsia"/>
        </w:rPr>
        <w:t>С</w:t>
      </w:r>
      <w:r>
        <w:t></w:t>
      </w:r>
      <w:r>
        <w:rPr>
          <w:rFonts w:hint="eastAsia"/>
        </w:rPr>
        <w:t>развитием</w:t>
      </w:r>
      <w:r>
        <w:t></w:t>
      </w:r>
      <w:r>
        <w:rPr>
          <w:rFonts w:hint="eastAsia"/>
        </w:rPr>
        <w:t>передовой</w:t>
      </w:r>
      <w:r>
        <w:t></w:t>
      </w:r>
      <w:r>
        <w:rPr>
          <w:rFonts w:hint="eastAsia"/>
        </w:rPr>
        <w:t>общественной</w:t>
      </w:r>
      <w:r>
        <w:t></w:t>
      </w:r>
      <w:r>
        <w:rPr>
          <w:rFonts w:hint="eastAsia"/>
        </w:rPr>
        <w:t>мысли</w:t>
      </w:r>
      <w:r>
        <w:t></w:t>
      </w:r>
      <w:r>
        <w:rPr>
          <w:rFonts w:hint="eastAsia"/>
        </w:rPr>
        <w:t>и</w:t>
      </w:r>
      <w:r>
        <w:t></w:t>
      </w:r>
      <w:r>
        <w:rPr>
          <w:rFonts w:hint="eastAsia"/>
        </w:rPr>
        <w:t>социологии</w:t>
      </w:r>
      <w:r>
        <w:t></w:t>
      </w:r>
      <w:r>
        <w:rPr>
          <w:rFonts w:hint="eastAsia"/>
        </w:rPr>
        <w:t>к</w:t>
      </w:r>
      <w:r>
        <w:t></w:t>
      </w:r>
      <w:r>
        <w:rPr>
          <w:rFonts w:hint="eastAsia"/>
        </w:rPr>
        <w:t>концу</w:t>
      </w:r>
      <w:r>
        <w:t></w:t>
      </w:r>
      <w:r>
        <w:t></w:t>
      </w:r>
      <w:r>
        <w:t></w:t>
      </w:r>
      <w:r>
        <w:t></w:t>
      </w:r>
      <w:r>
        <w:t></w:t>
      </w:r>
      <w:r>
        <w:rPr>
          <w:rFonts w:hint="eastAsia"/>
        </w:rPr>
        <w:t>столетия</w:t>
      </w:r>
      <w:r>
        <w:t></w:t>
      </w:r>
      <w:r>
        <w:rPr>
          <w:rFonts w:hint="eastAsia"/>
        </w:rPr>
        <w:t>в</w:t>
      </w:r>
      <w:r>
        <w:t></w:t>
      </w:r>
      <w:r>
        <w:rPr>
          <w:rFonts w:hint="eastAsia"/>
        </w:rPr>
        <w:t>историографию</w:t>
      </w:r>
      <w:r>
        <w:t></w:t>
      </w:r>
      <w:r>
        <w:rPr>
          <w:rFonts w:hint="eastAsia"/>
        </w:rPr>
        <w:t>приходят</w:t>
      </w:r>
      <w:r>
        <w:t></w:t>
      </w:r>
      <w:r>
        <w:rPr>
          <w:rFonts w:hint="eastAsia"/>
        </w:rPr>
        <w:t>новые</w:t>
      </w:r>
      <w:r>
        <w:t></w:t>
      </w:r>
      <w:r>
        <w:rPr>
          <w:rFonts w:hint="eastAsia"/>
        </w:rPr>
        <w:t>представления</w:t>
      </w:r>
      <w:r>
        <w:t></w:t>
      </w:r>
      <w:r>
        <w:rPr>
          <w:rFonts w:hint="eastAsia"/>
        </w:rPr>
        <w:t>о</w:t>
      </w:r>
      <w:r>
        <w:t></w:t>
      </w:r>
      <w:r>
        <w:rPr>
          <w:rFonts w:hint="eastAsia"/>
        </w:rPr>
        <w:t>движущих</w:t>
      </w:r>
      <w:r>
        <w:t></w:t>
      </w:r>
      <w:r>
        <w:rPr>
          <w:rFonts w:hint="eastAsia"/>
        </w:rPr>
        <w:t>силах</w:t>
      </w:r>
      <w:r>
        <w:t></w:t>
      </w:r>
      <w:r>
        <w:rPr>
          <w:rFonts w:hint="eastAsia"/>
        </w:rPr>
        <w:t>истории</w:t>
      </w:r>
      <w:r>
        <w:t></w:t>
      </w:r>
      <w:r>
        <w:t></w:t>
      </w:r>
      <w:r>
        <w:rPr>
          <w:rFonts w:hint="eastAsia"/>
        </w:rPr>
        <w:t>классах</w:t>
      </w:r>
      <w:r>
        <w:t></w:t>
      </w:r>
      <w:r>
        <w:t></w:t>
      </w:r>
      <w:r>
        <w:rPr>
          <w:rFonts w:hint="eastAsia"/>
        </w:rPr>
        <w:t>социальных</w:t>
      </w:r>
      <w:r>
        <w:t></w:t>
      </w:r>
      <w:r>
        <w:rPr>
          <w:rFonts w:hint="eastAsia"/>
        </w:rPr>
        <w:t>группах</w:t>
      </w:r>
      <w:r>
        <w:t></w:t>
      </w:r>
      <w:r>
        <w:t></w:t>
      </w:r>
      <w:r>
        <w:rPr>
          <w:rFonts w:hint="eastAsia"/>
        </w:rPr>
        <w:t>Так</w:t>
      </w:r>
      <w:r>
        <w:t></w:t>
      </w:r>
      <w:r>
        <w:t></w:t>
      </w:r>
      <w:r>
        <w:rPr>
          <w:rFonts w:hint="eastAsia"/>
        </w:rPr>
        <w:t>М</w:t>
      </w:r>
      <w:r>
        <w:t></w:t>
      </w:r>
      <w:r>
        <w:rPr>
          <w:rFonts w:hint="eastAsia"/>
        </w:rPr>
        <w:t>Ф</w:t>
      </w:r>
      <w:r>
        <w:t></w:t>
      </w:r>
      <w:r>
        <w:t></w:t>
      </w:r>
      <w:r>
        <w:rPr>
          <w:rFonts w:hint="eastAsia"/>
        </w:rPr>
        <w:t>Владимирский</w:t>
      </w:r>
      <w:r>
        <w:t></w:t>
      </w:r>
      <w:r>
        <w:rPr>
          <w:rFonts w:hint="eastAsia"/>
        </w:rPr>
        <w:t>Буданов</w:t>
      </w:r>
      <w:r>
        <w:t></w:t>
      </w:r>
      <w:r>
        <w:rPr>
          <w:rFonts w:hint="eastAsia"/>
        </w:rPr>
        <w:t>полагал</w:t>
      </w:r>
      <w:r>
        <w:t></w:t>
      </w:r>
      <w:r>
        <w:t></w:t>
      </w:r>
      <w:r>
        <w:rPr>
          <w:rFonts w:hint="eastAsia"/>
        </w:rPr>
        <w:t>что</w:t>
      </w:r>
      <w:r>
        <w:t></w:t>
      </w:r>
      <w:r>
        <w:rPr>
          <w:rFonts w:hint="eastAsia"/>
        </w:rPr>
        <w:t>установлению</w:t>
      </w:r>
      <w:r>
        <w:t></w:t>
      </w:r>
      <w:r>
        <w:rPr>
          <w:rFonts w:hint="eastAsia"/>
        </w:rPr>
        <w:t>единодержавия</w:t>
      </w:r>
      <w:r>
        <w:t></w:t>
      </w:r>
      <w:r>
        <w:rPr>
          <w:rFonts w:hint="eastAsia"/>
        </w:rPr>
        <w:t>в</w:t>
      </w:r>
      <w:r>
        <w:t></w:t>
      </w:r>
      <w:r>
        <w:rPr>
          <w:rFonts w:hint="eastAsia"/>
        </w:rPr>
        <w:t>стране</w:t>
      </w:r>
      <w:r>
        <w:t></w:t>
      </w:r>
      <w:r>
        <w:rPr>
          <w:rFonts w:hint="eastAsia"/>
        </w:rPr>
        <w:t>активно</w:t>
      </w:r>
      <w:r>
        <w:t></w:t>
      </w:r>
      <w:r>
        <w:rPr>
          <w:rFonts w:hint="eastAsia"/>
        </w:rPr>
        <w:t>содействовал</w:t>
      </w:r>
      <w:r>
        <w:t></w:t>
      </w:r>
      <w:r>
        <w:rPr>
          <w:rFonts w:hint="eastAsia"/>
        </w:rPr>
        <w:t>класс</w:t>
      </w:r>
      <w:r>
        <w:t></w:t>
      </w:r>
      <w:r>
        <w:rPr>
          <w:rFonts w:hint="eastAsia"/>
        </w:rPr>
        <w:t>духовенства</w:t>
      </w:r>
      <w:r>
        <w:t></w:t>
      </w:r>
      <w:r>
        <w:t></w:t>
      </w:r>
      <w:r>
        <w:rPr>
          <w:rFonts w:hint="eastAsia"/>
        </w:rPr>
        <w:t>В</w:t>
      </w:r>
      <w:r>
        <w:t></w:t>
      </w:r>
      <w:r>
        <w:t></w:t>
      </w:r>
      <w:r>
        <w:rPr>
          <w:rFonts w:hint="eastAsia"/>
        </w:rPr>
        <w:t>О</w:t>
      </w:r>
      <w:r>
        <w:t></w:t>
      </w:r>
      <w:r>
        <w:t></w:t>
      </w:r>
      <w:r>
        <w:rPr>
          <w:rFonts w:hint="eastAsia"/>
        </w:rPr>
        <w:t>Ключевский</w:t>
      </w:r>
      <w:r>
        <w:t></w:t>
      </w:r>
      <w:r>
        <w:rPr>
          <w:rFonts w:hint="eastAsia"/>
        </w:rPr>
        <w:t>считал</w:t>
      </w:r>
      <w:r>
        <w:t></w:t>
      </w:r>
      <w:r>
        <w:t></w:t>
      </w:r>
      <w:r>
        <w:rPr>
          <w:rFonts w:hint="eastAsia"/>
        </w:rPr>
        <w:t>что</w:t>
      </w:r>
      <w:r>
        <w:t></w:t>
      </w:r>
      <w:r>
        <w:rPr>
          <w:rFonts w:hint="eastAsia"/>
        </w:rPr>
        <w:t>светская</w:t>
      </w:r>
      <w:r>
        <w:t></w:t>
      </w:r>
      <w:r>
        <w:rPr>
          <w:rFonts w:hint="eastAsia"/>
        </w:rPr>
        <w:t>политика</w:t>
      </w:r>
      <w:r>
        <w:t></w:t>
      </w:r>
      <w:r>
        <w:rPr>
          <w:rFonts w:hint="eastAsia"/>
        </w:rPr>
        <w:t>искала</w:t>
      </w:r>
      <w:r>
        <w:t></w:t>
      </w:r>
      <w:r>
        <w:t></w:t>
      </w:r>
      <w:r>
        <w:rPr>
          <w:rFonts w:hint="eastAsia"/>
        </w:rPr>
        <w:t>богословской</w:t>
      </w:r>
      <w:r>
        <w:t></w:t>
      </w:r>
      <w:r>
        <w:rPr>
          <w:rFonts w:hint="eastAsia"/>
        </w:rPr>
        <w:t>мерки</w:t>
      </w:r>
      <w:r>
        <w:t></w:t>
      </w:r>
      <w:r>
        <w:rPr>
          <w:rFonts w:hint="eastAsia"/>
        </w:rPr>
        <w:t>своего</w:t>
      </w:r>
      <w:r>
        <w:t></w:t>
      </w:r>
      <w:r>
        <w:rPr>
          <w:rFonts w:hint="eastAsia"/>
        </w:rPr>
        <w:t>роста</w:t>
      </w:r>
      <w:r>
        <w:t></w:t>
      </w:r>
      <w:r>
        <w:t></w:t>
      </w:r>
      <w:r>
        <w:t></w:t>
      </w:r>
      <w:r>
        <w:rPr>
          <w:rFonts w:hint="eastAsia"/>
        </w:rPr>
        <w:t>идеологи</w:t>
      </w:r>
      <w:r>
        <w:t></w:t>
      </w:r>
      <w:r>
        <w:rPr>
          <w:rFonts w:hint="eastAsia"/>
        </w:rPr>
        <w:t>строили</w:t>
      </w:r>
      <w:r>
        <w:t></w:t>
      </w:r>
      <w:r>
        <w:rPr>
          <w:rFonts w:hint="eastAsia"/>
        </w:rPr>
        <w:t>свои</w:t>
      </w:r>
      <w:r>
        <w:t></w:t>
      </w:r>
      <w:r>
        <w:rPr>
          <w:rFonts w:hint="eastAsia"/>
        </w:rPr>
        <w:t>церковно</w:t>
      </w:r>
      <w:r>
        <w:t></w:t>
      </w:r>
      <w:r>
        <w:rPr>
          <w:rFonts w:hint="eastAsia"/>
        </w:rPr>
        <w:t>политические</w:t>
      </w:r>
      <w:r>
        <w:t></w:t>
      </w:r>
      <w:r>
        <w:rPr>
          <w:rFonts w:hint="eastAsia"/>
        </w:rPr>
        <w:t>теории</w:t>
      </w:r>
      <w:r>
        <w:t></w:t>
      </w:r>
      <w:r>
        <w:t></w:t>
      </w:r>
      <w:r>
        <w:rPr>
          <w:rFonts w:hint="eastAsia"/>
        </w:rPr>
        <w:t>исходя</w:t>
      </w:r>
      <w:r>
        <w:t></w:t>
      </w:r>
      <w:r>
        <w:rPr>
          <w:rFonts w:hint="eastAsia"/>
        </w:rPr>
        <w:t>из</w:t>
      </w:r>
      <w:r>
        <w:t></w:t>
      </w:r>
      <w:r>
        <w:rPr>
          <w:rFonts w:hint="eastAsia"/>
        </w:rPr>
        <w:t>церковных</w:t>
      </w:r>
      <w:r>
        <w:t></w:t>
      </w:r>
      <w:r>
        <w:rPr>
          <w:rFonts w:hint="eastAsia"/>
        </w:rPr>
        <w:t>представлений</w:t>
      </w:r>
      <w:r>
        <w:t></w:t>
      </w:r>
      <w:r>
        <w:t></w:t>
      </w:r>
      <w:r>
        <w:rPr>
          <w:rFonts w:hint="eastAsia"/>
        </w:rPr>
        <w:t>а</w:t>
      </w:r>
      <w:r>
        <w:t></w:t>
      </w:r>
      <w:r>
        <w:rPr>
          <w:rFonts w:hint="eastAsia"/>
        </w:rPr>
        <w:t>церковь</w:t>
      </w:r>
      <w:r>
        <w:t></w:t>
      </w:r>
      <w:r>
        <w:rPr>
          <w:rFonts w:hint="eastAsia"/>
        </w:rPr>
        <w:t>в</w:t>
      </w:r>
      <w:r>
        <w:t></w:t>
      </w:r>
      <w:r>
        <w:rPr>
          <w:rFonts w:hint="eastAsia"/>
        </w:rPr>
        <w:t>целом</w:t>
      </w:r>
      <w:r>
        <w:t></w:t>
      </w:r>
      <w:r>
        <w:rPr>
          <w:rFonts w:hint="eastAsia"/>
        </w:rPr>
        <w:t>поддерживала</w:t>
      </w:r>
      <w:r>
        <w:t></w:t>
      </w:r>
      <w:r>
        <w:rPr>
          <w:rFonts w:hint="eastAsia"/>
        </w:rPr>
        <w:t>московских</w:t>
      </w:r>
      <w:r>
        <w:t></w:t>
      </w:r>
      <w:r>
        <w:rPr>
          <w:rFonts w:hint="eastAsia"/>
        </w:rPr>
        <w:t>государей</w:t>
      </w:r>
      <w:r>
        <w:t></w:t>
      </w:r>
      <w:r>
        <w:t></w:t>
      </w:r>
      <w:r>
        <w:rPr>
          <w:rFonts w:hint="eastAsia"/>
        </w:rPr>
        <w:t>Однако</w:t>
      </w:r>
      <w:r>
        <w:t></w:t>
      </w:r>
      <w:r>
        <w:rPr>
          <w:rFonts w:hint="eastAsia"/>
        </w:rPr>
        <w:t>имели</w:t>
      </w:r>
      <w:r>
        <w:t></w:t>
      </w:r>
      <w:r>
        <w:rPr>
          <w:rFonts w:hint="eastAsia"/>
        </w:rPr>
        <w:t>место</w:t>
      </w:r>
      <w:r>
        <w:t></w:t>
      </w:r>
      <w:r>
        <w:rPr>
          <w:rFonts w:hint="eastAsia"/>
        </w:rPr>
        <w:t>и</w:t>
      </w:r>
      <w:r>
        <w:t></w:t>
      </w:r>
      <w:r>
        <w:rPr>
          <w:rFonts w:hint="eastAsia"/>
        </w:rPr>
        <w:t>разногласия</w:t>
      </w:r>
      <w:r>
        <w:t></w:t>
      </w:r>
      <w:r>
        <w:t></w:t>
      </w:r>
      <w:r>
        <w:rPr>
          <w:rFonts w:hint="eastAsia"/>
        </w:rPr>
        <w:t>В</w:t>
      </w:r>
      <w:r>
        <w:t></w:t>
      </w:r>
      <w:r>
        <w:rPr>
          <w:rFonts w:hint="eastAsia"/>
        </w:rPr>
        <w:t>О</w:t>
      </w:r>
      <w:r>
        <w:t></w:t>
      </w:r>
      <w:r>
        <w:t></w:t>
      </w:r>
      <w:r>
        <w:rPr>
          <w:rFonts w:hint="eastAsia"/>
        </w:rPr>
        <w:t>Ключевский</w:t>
      </w:r>
      <w:r>
        <w:t></w:t>
      </w:r>
      <w:r>
        <w:rPr>
          <w:rFonts w:hint="eastAsia"/>
        </w:rPr>
        <w:t>выдвигал</w:t>
      </w:r>
      <w:r>
        <w:t></w:t>
      </w:r>
      <w:r>
        <w:rPr>
          <w:rFonts w:hint="eastAsia"/>
        </w:rPr>
        <w:t>тезис</w:t>
      </w:r>
      <w:r>
        <w:t></w:t>
      </w:r>
      <w:r>
        <w:rPr>
          <w:rFonts w:hint="eastAsia"/>
        </w:rPr>
        <w:t>о</w:t>
      </w:r>
      <w:r>
        <w:t></w:t>
      </w:r>
      <w:r>
        <w:t></w:t>
      </w:r>
      <w:r>
        <w:rPr>
          <w:rFonts w:hint="eastAsia"/>
        </w:rPr>
        <w:t>церковной</w:t>
      </w:r>
      <w:r>
        <w:t></w:t>
      </w:r>
      <w:r>
        <w:rPr>
          <w:rFonts w:hint="eastAsia"/>
        </w:rPr>
        <w:t>возмужалости</w:t>
      </w:r>
      <w:r>
        <w:t></w:t>
      </w:r>
      <w:r>
        <w:t></w:t>
      </w:r>
      <w:r>
        <w:rPr>
          <w:rFonts w:hint="eastAsia"/>
        </w:rPr>
        <w:t>русских</w:t>
      </w:r>
      <w:r>
        <w:t></w:t>
      </w:r>
      <w:r>
        <w:rPr>
          <w:rFonts w:hint="eastAsia"/>
        </w:rPr>
        <w:t>архиереев</w:t>
      </w:r>
      <w:r>
        <w:t></w:t>
      </w:r>
      <w:r>
        <w:rPr>
          <w:rFonts w:hint="eastAsia"/>
        </w:rPr>
        <w:t>и</w:t>
      </w:r>
      <w:r>
        <w:t></w:t>
      </w:r>
      <w:r>
        <w:rPr>
          <w:rFonts w:hint="eastAsia"/>
        </w:rPr>
        <w:t>духовенства</w:t>
      </w:r>
      <w:r>
        <w:t></w:t>
      </w:r>
      <w:r>
        <w:rPr>
          <w:rFonts w:hint="eastAsia"/>
        </w:rPr>
        <w:t>в</w:t>
      </w:r>
      <w:r>
        <w:t></w:t>
      </w:r>
      <w:r>
        <w:rPr>
          <w:rFonts w:hint="eastAsia"/>
        </w:rPr>
        <w:t>целом</w:t>
      </w:r>
      <w:r>
        <w:t></w:t>
      </w:r>
      <w:r>
        <w:t></w:t>
      </w:r>
      <w:r>
        <w:rPr>
          <w:rFonts w:hint="eastAsia"/>
        </w:rPr>
        <w:t>получивших</w:t>
      </w:r>
      <w:r>
        <w:t></w:t>
      </w:r>
      <w:r>
        <w:t></w:t>
      </w:r>
      <w:r>
        <w:rPr>
          <w:rFonts w:hint="eastAsia"/>
        </w:rPr>
        <w:t>благодаря</w:t>
      </w:r>
      <w:r>
        <w:t></w:t>
      </w:r>
      <w:r>
        <w:rPr>
          <w:rFonts w:hint="eastAsia"/>
        </w:rPr>
        <w:t>достижениям</w:t>
      </w:r>
      <w:r>
        <w:t></w:t>
      </w:r>
      <w:r>
        <w:rPr>
          <w:rFonts w:hint="eastAsia"/>
        </w:rPr>
        <w:t>Ивана</w:t>
      </w:r>
      <w:r>
        <w:t></w:t>
      </w:r>
      <w:r>
        <w:t></w:t>
      </w:r>
      <w:r>
        <w:t></w:t>
      </w:r>
      <w:r>
        <w:t></w:t>
      </w:r>
      <w:r>
        <w:t></w:t>
      </w:r>
      <w:r>
        <w:t></w:t>
      </w:r>
      <w:r>
        <w:rPr>
          <w:rFonts w:hint="eastAsia"/>
        </w:rPr>
        <w:t>стимул</w:t>
      </w:r>
      <w:r>
        <w:t></w:t>
      </w:r>
      <w:r>
        <w:rPr>
          <w:rFonts w:hint="eastAsia"/>
        </w:rPr>
        <w:t>к</w:t>
      </w:r>
      <w:r>
        <w:t></w:t>
      </w:r>
      <w:r>
        <w:rPr>
          <w:rFonts w:hint="eastAsia"/>
        </w:rPr>
        <w:t>новому</w:t>
      </w:r>
      <w:r>
        <w:t></w:t>
      </w:r>
      <w:r>
        <w:rPr>
          <w:rFonts w:hint="eastAsia"/>
        </w:rPr>
        <w:t>осознанию</w:t>
      </w:r>
      <w:r>
        <w:t></w:t>
      </w:r>
      <w:r>
        <w:rPr>
          <w:rFonts w:hint="eastAsia"/>
        </w:rPr>
        <w:t>своего</w:t>
      </w:r>
      <w:r>
        <w:t></w:t>
      </w:r>
      <w:r>
        <w:rPr>
          <w:rFonts w:hint="eastAsia"/>
        </w:rPr>
        <w:t>места</w:t>
      </w:r>
      <w:r>
        <w:t></w:t>
      </w:r>
      <w:r>
        <w:rPr>
          <w:rFonts w:hint="eastAsia"/>
        </w:rPr>
        <w:t>в</w:t>
      </w:r>
      <w:r>
        <w:t></w:t>
      </w:r>
      <w:r>
        <w:rPr>
          <w:rFonts w:hint="eastAsia"/>
        </w:rPr>
        <w:t>социуме</w:t>
      </w:r>
      <w:r>
        <w:t></w:t>
      </w:r>
      <w:r>
        <w:t></w:t>
      </w:r>
      <w:r>
        <w:rPr>
          <w:rFonts w:hint="eastAsia"/>
        </w:rPr>
        <w:t>а</w:t>
      </w:r>
      <w:r>
        <w:t></w:t>
      </w:r>
      <w:r>
        <w:rPr>
          <w:rFonts w:hint="eastAsia"/>
        </w:rPr>
        <w:t>затем</w:t>
      </w:r>
      <w:r>
        <w:t></w:t>
      </w:r>
      <w:r>
        <w:rPr>
          <w:rFonts w:hint="eastAsia"/>
        </w:rPr>
        <w:t>сознательно</w:t>
      </w:r>
      <w:r>
        <w:t></w:t>
      </w:r>
      <w:r>
        <w:rPr>
          <w:rFonts w:hint="eastAsia"/>
        </w:rPr>
        <w:t>передавших</w:t>
      </w:r>
      <w:r>
        <w:t></w:t>
      </w:r>
      <w:r>
        <w:rPr>
          <w:rFonts w:hint="eastAsia"/>
        </w:rPr>
        <w:t>ряд</w:t>
      </w:r>
      <w:r>
        <w:t></w:t>
      </w:r>
      <w:r>
        <w:rPr>
          <w:rFonts w:hint="eastAsia"/>
        </w:rPr>
        <w:t>своих</w:t>
      </w:r>
      <w:r>
        <w:t></w:t>
      </w:r>
      <w:r>
        <w:rPr>
          <w:rFonts w:hint="eastAsia"/>
        </w:rPr>
        <w:t>функций</w:t>
      </w:r>
      <w:r>
        <w:t></w:t>
      </w:r>
      <w:r>
        <w:rPr>
          <w:rFonts w:hint="eastAsia"/>
        </w:rPr>
        <w:t>светской</w:t>
      </w:r>
      <w:r>
        <w:t></w:t>
      </w:r>
      <w:r>
        <w:rPr>
          <w:rFonts w:hint="eastAsia"/>
        </w:rPr>
        <w:t>власти</w:t>
      </w:r>
      <w:r>
        <w:t></w:t>
      </w:r>
      <w:r>
        <w:t></w:t>
      </w:r>
      <w:r>
        <w:t></w:t>
      </w:r>
      <w:r>
        <w:rPr>
          <w:rFonts w:hint="eastAsia"/>
        </w:rPr>
        <w:t>Приобретение</w:t>
      </w:r>
      <w:r>
        <w:t></w:t>
      </w:r>
      <w:r>
        <w:rPr>
          <w:rFonts w:hint="eastAsia"/>
        </w:rPr>
        <w:t>автономии</w:t>
      </w:r>
      <w:r>
        <w:t></w:t>
      </w:r>
      <w:r>
        <w:rPr>
          <w:rFonts w:hint="eastAsia"/>
        </w:rPr>
        <w:t>русской</w:t>
      </w:r>
      <w:r>
        <w:t></w:t>
      </w:r>
      <w:r>
        <w:rPr>
          <w:rFonts w:hint="eastAsia"/>
        </w:rPr>
        <w:t>церковной</w:t>
      </w:r>
      <w:r>
        <w:t></w:t>
      </w:r>
      <w:r>
        <w:rPr>
          <w:rFonts w:hint="eastAsia"/>
        </w:rPr>
        <w:t>иерархией</w:t>
      </w:r>
      <w:r>
        <w:t></w:t>
      </w:r>
      <w:r>
        <w:rPr>
          <w:rFonts w:hint="eastAsia"/>
        </w:rPr>
        <w:t>сопровождается</w:t>
      </w:r>
      <w:r>
        <w:t></w:t>
      </w:r>
      <w:r>
        <w:rPr>
          <w:rFonts w:hint="eastAsia"/>
        </w:rPr>
        <w:t>косвенным</w:t>
      </w:r>
      <w:r>
        <w:t></w:t>
      </w:r>
      <w:r>
        <w:rPr>
          <w:rFonts w:hint="eastAsia"/>
        </w:rPr>
        <w:t>сознанием</w:t>
      </w:r>
      <w:r>
        <w:t></w:t>
      </w:r>
      <w:r>
        <w:rPr>
          <w:rFonts w:hint="eastAsia"/>
        </w:rPr>
        <w:t>её</w:t>
      </w:r>
      <w:r>
        <w:t></w:t>
      </w:r>
      <w:r>
        <w:rPr>
          <w:rFonts w:hint="eastAsia"/>
        </w:rPr>
        <w:t>бессилия</w:t>
      </w:r>
      <w:r>
        <w:t></w:t>
      </w:r>
      <w:r>
        <w:rPr>
          <w:rFonts w:hint="eastAsia"/>
        </w:rPr>
        <w:t>перед</w:t>
      </w:r>
      <w:r>
        <w:t></w:t>
      </w:r>
      <w:r>
        <w:rPr>
          <w:rFonts w:hint="eastAsia"/>
        </w:rPr>
        <w:t>задачами</w:t>
      </w:r>
      <w:r>
        <w:t></w:t>
      </w:r>
      <w:r>
        <w:t></w:t>
      </w:r>
      <w:r>
        <w:rPr>
          <w:rFonts w:hint="eastAsia"/>
        </w:rPr>
        <w:t>выполнение</w:t>
      </w:r>
      <w:r>
        <w:t></w:t>
      </w:r>
      <w:r>
        <w:rPr>
          <w:rFonts w:hint="eastAsia"/>
        </w:rPr>
        <w:t>которых</w:t>
      </w:r>
      <w:r>
        <w:t></w:t>
      </w:r>
      <w:r>
        <w:rPr>
          <w:rFonts w:hint="eastAsia"/>
        </w:rPr>
        <w:t>только</w:t>
      </w:r>
      <w:r>
        <w:t></w:t>
      </w:r>
      <w:r>
        <w:rPr>
          <w:rFonts w:hint="eastAsia"/>
        </w:rPr>
        <w:t>и</w:t>
      </w:r>
      <w:r>
        <w:t></w:t>
      </w:r>
      <w:r>
        <w:rPr>
          <w:rFonts w:hint="eastAsia"/>
        </w:rPr>
        <w:t>могло</w:t>
      </w:r>
      <w:r>
        <w:t></w:t>
      </w:r>
      <w:r>
        <w:rPr>
          <w:rFonts w:hint="eastAsia"/>
        </w:rPr>
        <w:t>оправдать</w:t>
      </w:r>
      <w:r>
        <w:t></w:t>
      </w:r>
      <w:r>
        <w:rPr>
          <w:rFonts w:hint="eastAsia"/>
        </w:rPr>
        <w:t>её</w:t>
      </w:r>
      <w:r>
        <w:t></w:t>
      </w:r>
      <w:r>
        <w:rPr>
          <w:rFonts w:hint="eastAsia"/>
        </w:rPr>
        <w:t>коренные</w:t>
      </w:r>
      <w:r>
        <w:t></w:t>
      </w:r>
      <w:r>
        <w:rPr>
          <w:rFonts w:hint="eastAsia"/>
        </w:rPr>
        <w:t>права</w:t>
      </w:r>
      <w:r>
        <w:t></w:t>
      </w:r>
      <w:r>
        <w:rPr>
          <w:rFonts w:hint="eastAsia"/>
        </w:rPr>
        <w:t>на</w:t>
      </w:r>
      <w:r>
        <w:t></w:t>
      </w:r>
      <w:r>
        <w:rPr>
          <w:rFonts w:hint="eastAsia"/>
        </w:rPr>
        <w:t>существование</w:t>
      </w:r>
      <w:r>
        <w:t></w:t>
      </w:r>
      <w:r>
        <w:t></w:t>
      </w:r>
      <w:r>
        <w:t></w:t>
      </w:r>
      <w:r>
        <w:t></w:t>
      </w:r>
      <w:r>
        <w:rPr>
          <w:rFonts w:hint="eastAsia"/>
        </w:rPr>
        <w:t>В</w:t>
      </w:r>
      <w:r>
        <w:t></w:t>
      </w:r>
      <w:r>
        <w:rPr>
          <w:rFonts w:hint="eastAsia"/>
        </w:rPr>
        <w:t>соответствии</w:t>
      </w:r>
      <w:r>
        <w:t></w:t>
      </w:r>
      <w:r>
        <w:rPr>
          <w:rFonts w:hint="eastAsia"/>
        </w:rPr>
        <w:t>с</w:t>
      </w:r>
      <w:r>
        <w:t></w:t>
      </w:r>
      <w:r>
        <w:rPr>
          <w:rFonts w:hint="eastAsia"/>
        </w:rPr>
        <w:t>тезисом</w:t>
      </w:r>
      <w:r>
        <w:t></w:t>
      </w:r>
      <w:r>
        <w:rPr>
          <w:rFonts w:hint="eastAsia"/>
        </w:rPr>
        <w:t>А</w:t>
      </w:r>
      <w:r>
        <w:t></w:t>
      </w:r>
      <w:r>
        <w:rPr>
          <w:rFonts w:hint="eastAsia"/>
        </w:rPr>
        <w:t>Е</w:t>
      </w:r>
      <w:r>
        <w:t></w:t>
      </w:r>
      <w:r>
        <w:t></w:t>
      </w:r>
      <w:r>
        <w:rPr>
          <w:rFonts w:hint="eastAsia"/>
        </w:rPr>
        <w:t>Преснякова</w:t>
      </w:r>
      <w:r>
        <w:t></w:t>
      </w:r>
      <w:r>
        <w:rPr>
          <w:rFonts w:hint="eastAsia"/>
        </w:rPr>
        <w:t>о</w:t>
      </w:r>
      <w:r>
        <w:t></w:t>
      </w:r>
      <w:r>
        <w:t></w:t>
      </w:r>
      <w:r>
        <w:rPr>
          <w:rFonts w:hint="eastAsia"/>
        </w:rPr>
        <w:t>собирании</w:t>
      </w:r>
      <w:r>
        <w:t></w:t>
      </w:r>
      <w:r>
        <w:rPr>
          <w:rFonts w:hint="eastAsia"/>
        </w:rPr>
        <w:t>власти</w:t>
      </w:r>
      <w:r>
        <w:t></w:t>
      </w:r>
      <w:r>
        <w:t></w:t>
      </w:r>
      <w:r>
        <w:t></w:t>
      </w:r>
      <w:r>
        <w:rPr>
          <w:rFonts w:hint="eastAsia"/>
        </w:rPr>
        <w:t>церковь</w:t>
      </w:r>
      <w:r>
        <w:t></w:t>
      </w:r>
      <w:r>
        <w:rPr>
          <w:rFonts w:hint="eastAsia"/>
        </w:rPr>
        <w:t>непременно</w:t>
      </w:r>
      <w:r>
        <w:t></w:t>
      </w:r>
      <w:r>
        <w:rPr>
          <w:rFonts w:hint="eastAsia"/>
        </w:rPr>
        <w:t>оказывалась</w:t>
      </w:r>
      <w:r>
        <w:t></w:t>
      </w:r>
      <w:r>
        <w:rPr>
          <w:rFonts w:hint="eastAsia"/>
        </w:rPr>
        <w:t>втянутой</w:t>
      </w:r>
      <w:r>
        <w:t></w:t>
      </w:r>
      <w:r>
        <w:rPr>
          <w:rFonts w:hint="eastAsia"/>
        </w:rPr>
        <w:t>в</w:t>
      </w:r>
      <w:r>
        <w:t></w:t>
      </w:r>
      <w:r>
        <w:rPr>
          <w:rFonts w:hint="eastAsia"/>
        </w:rPr>
        <w:t>орбиту</w:t>
      </w:r>
      <w:r>
        <w:t></w:t>
      </w:r>
      <w:r>
        <w:rPr>
          <w:rFonts w:hint="eastAsia"/>
        </w:rPr>
        <w:t>государственного</w:t>
      </w:r>
      <w:r>
        <w:t></w:t>
      </w:r>
      <w:r>
        <w:rPr>
          <w:rFonts w:hint="eastAsia"/>
        </w:rPr>
        <w:t>строительства</w:t>
      </w:r>
      <w:r>
        <w:t></w:t>
      </w:r>
      <w:r>
        <w:rPr>
          <w:rFonts w:hint="eastAsia"/>
        </w:rPr>
        <w:t>в</w:t>
      </w:r>
      <w:r>
        <w:t></w:t>
      </w:r>
      <w:r>
        <w:rPr>
          <w:rFonts w:hint="eastAsia"/>
        </w:rPr>
        <w:t>качестве</w:t>
      </w:r>
      <w:r>
        <w:t></w:t>
      </w:r>
      <w:r>
        <w:rPr>
          <w:rFonts w:hint="eastAsia"/>
        </w:rPr>
        <w:t>абсолютно</w:t>
      </w:r>
      <w:r>
        <w:t></w:t>
      </w:r>
      <w:r>
        <w:rPr>
          <w:rFonts w:hint="eastAsia"/>
        </w:rPr>
        <w:t>зависимого</w:t>
      </w:r>
      <w:r>
        <w:t></w:t>
      </w:r>
      <w:r>
        <w:rPr>
          <w:rFonts w:hint="eastAsia"/>
        </w:rPr>
        <w:t>придатка</w:t>
      </w:r>
      <w:r>
        <w:t></w:t>
      </w:r>
      <w:r>
        <w:t></w:t>
      </w:r>
      <w:r>
        <w:t></w:t>
      </w:r>
      <w:r>
        <w:t></w:t>
      </w:r>
    </w:p>
    <w:p w:rsidR="009833D2" w:rsidRDefault="009833D2" w:rsidP="009833D2">
      <w:r>
        <w:rPr>
          <w:rFonts w:hint="eastAsia"/>
        </w:rPr>
        <w:t>В</w:t>
      </w:r>
      <w:r>
        <w:t></w:t>
      </w:r>
      <w:r>
        <w:rPr>
          <w:rFonts w:hint="eastAsia"/>
        </w:rPr>
        <w:t>течение</w:t>
      </w:r>
      <w:r>
        <w:t></w:t>
      </w:r>
      <w:r>
        <w:rPr>
          <w:rFonts w:hint="eastAsia"/>
        </w:rPr>
        <w:t>первых</w:t>
      </w:r>
      <w:r>
        <w:t></w:t>
      </w:r>
      <w:r>
        <w:rPr>
          <w:rFonts w:hint="eastAsia"/>
        </w:rPr>
        <w:t>двадцати</w:t>
      </w:r>
      <w:r>
        <w:t></w:t>
      </w:r>
      <w:r>
        <w:rPr>
          <w:rFonts w:hint="eastAsia"/>
        </w:rPr>
        <w:t>лет</w:t>
      </w:r>
      <w:r>
        <w:t></w:t>
      </w:r>
      <w:r>
        <w:rPr>
          <w:rFonts w:hint="eastAsia"/>
        </w:rPr>
        <w:t>советской</w:t>
      </w:r>
      <w:r>
        <w:t></w:t>
      </w:r>
      <w:r>
        <w:rPr>
          <w:rFonts w:hint="eastAsia"/>
        </w:rPr>
        <w:t>власти</w:t>
      </w:r>
      <w:r>
        <w:t></w:t>
      </w:r>
      <w:r>
        <w:rPr>
          <w:rFonts w:hint="eastAsia"/>
        </w:rPr>
        <w:t>наблюдается</w:t>
      </w:r>
      <w:r>
        <w:t></w:t>
      </w:r>
      <w:r>
        <w:rPr>
          <w:rFonts w:hint="eastAsia"/>
        </w:rPr>
        <w:t>спад</w:t>
      </w:r>
      <w:r>
        <w:t></w:t>
      </w:r>
      <w:r>
        <w:rPr>
          <w:rFonts w:hint="eastAsia"/>
        </w:rPr>
        <w:t>интереса</w:t>
      </w:r>
      <w:r>
        <w:t></w:t>
      </w:r>
      <w:r>
        <w:rPr>
          <w:rFonts w:hint="eastAsia"/>
        </w:rPr>
        <w:t>к</w:t>
      </w:r>
      <w:r>
        <w:t></w:t>
      </w:r>
      <w:r>
        <w:rPr>
          <w:rFonts w:hint="eastAsia"/>
        </w:rPr>
        <w:t>истории</w:t>
      </w:r>
      <w:r>
        <w:t></w:t>
      </w:r>
      <w:r>
        <w:rPr>
          <w:rFonts w:hint="eastAsia"/>
        </w:rPr>
        <w:t>объединения</w:t>
      </w:r>
      <w:r>
        <w:t></w:t>
      </w:r>
      <w:r>
        <w:rPr>
          <w:rFonts w:hint="eastAsia"/>
        </w:rPr>
        <w:t>русских</w:t>
      </w:r>
      <w:r>
        <w:t></w:t>
      </w:r>
      <w:r>
        <w:rPr>
          <w:rFonts w:hint="eastAsia"/>
        </w:rPr>
        <w:t>земель</w:t>
      </w:r>
      <w:r>
        <w:t></w:t>
      </w:r>
      <w:r>
        <w:t></w:t>
      </w:r>
      <w:r>
        <w:rPr>
          <w:rFonts w:hint="eastAsia"/>
        </w:rPr>
        <w:t>История</w:t>
      </w:r>
      <w:r>
        <w:t></w:t>
      </w:r>
      <w:r>
        <w:rPr>
          <w:rFonts w:hint="eastAsia"/>
        </w:rPr>
        <w:t>же</w:t>
      </w:r>
      <w:r>
        <w:t></w:t>
      </w:r>
      <w:r>
        <w:rPr>
          <w:rFonts w:hint="eastAsia"/>
        </w:rPr>
        <w:t>церкви</w:t>
      </w:r>
      <w:r>
        <w:t></w:t>
      </w:r>
      <w:r>
        <w:rPr>
          <w:rFonts w:hint="eastAsia"/>
        </w:rPr>
        <w:t>вообще</w:t>
      </w:r>
      <w:r>
        <w:t></w:t>
      </w:r>
      <w:r>
        <w:rPr>
          <w:rFonts w:hint="eastAsia"/>
        </w:rPr>
        <w:t>оказывается</w:t>
      </w:r>
      <w:r>
        <w:t></w:t>
      </w:r>
      <w:r>
        <w:rPr>
          <w:rFonts w:hint="eastAsia"/>
        </w:rPr>
        <w:t>не</w:t>
      </w:r>
      <w:r>
        <w:t></w:t>
      </w:r>
      <w:r>
        <w:rPr>
          <w:rFonts w:hint="eastAsia"/>
        </w:rPr>
        <w:t>актуальной</w:t>
      </w:r>
      <w:r>
        <w:t></w:t>
      </w:r>
      <w:r>
        <w:t></w:t>
      </w:r>
      <w:r>
        <w:t></w:t>
      </w:r>
      <w:r>
        <w:rPr>
          <w:rFonts w:hint="eastAsia"/>
        </w:rPr>
        <w:t>Лишь</w:t>
      </w:r>
      <w:r>
        <w:t></w:t>
      </w:r>
      <w:r>
        <w:rPr>
          <w:rFonts w:hint="eastAsia"/>
        </w:rPr>
        <w:t>в</w:t>
      </w:r>
      <w:r>
        <w:t></w:t>
      </w:r>
      <w:r>
        <w:t></w:t>
      </w:r>
      <w:r>
        <w:t></w:t>
      </w:r>
      <w:r>
        <w:t></w:t>
      </w:r>
      <w:r>
        <w:t></w:t>
      </w:r>
      <w:r>
        <w:t></w:t>
      </w:r>
      <w:r>
        <w:rPr>
          <w:rFonts w:hint="eastAsia"/>
        </w:rPr>
        <w:t>е</w:t>
      </w:r>
      <w:r>
        <w:t></w:t>
      </w:r>
      <w:r>
        <w:rPr>
          <w:rFonts w:hint="eastAsia"/>
        </w:rPr>
        <w:t>гг</w:t>
      </w:r>
      <w:r>
        <w:t></w:t>
      </w:r>
      <w:r>
        <w:t></w:t>
      </w:r>
      <w:r>
        <w:rPr>
          <w:rFonts w:hint="eastAsia"/>
        </w:rPr>
        <w:t>происходит</w:t>
      </w:r>
      <w:r>
        <w:t></w:t>
      </w:r>
      <w:r>
        <w:rPr>
          <w:rFonts w:hint="eastAsia"/>
        </w:rPr>
        <w:t>некоторый</w:t>
      </w:r>
      <w:r>
        <w:t></w:t>
      </w:r>
      <w:r>
        <w:rPr>
          <w:rFonts w:hint="eastAsia"/>
        </w:rPr>
        <w:t>подъём</w:t>
      </w:r>
      <w:r>
        <w:t></w:t>
      </w:r>
      <w:r>
        <w:rPr>
          <w:rFonts w:hint="eastAsia"/>
        </w:rPr>
        <w:t>интереса</w:t>
      </w:r>
      <w:r>
        <w:t></w:t>
      </w:r>
      <w:r>
        <w:rPr>
          <w:rFonts w:hint="eastAsia"/>
        </w:rPr>
        <w:t>к</w:t>
      </w:r>
      <w:r>
        <w:t></w:t>
      </w:r>
      <w:r>
        <w:rPr>
          <w:rFonts w:hint="eastAsia"/>
        </w:rPr>
        <w:t>истории</w:t>
      </w:r>
      <w:r>
        <w:t></w:t>
      </w:r>
      <w:r>
        <w:rPr>
          <w:rFonts w:hint="eastAsia"/>
        </w:rPr>
        <w:t>Русской</w:t>
      </w:r>
      <w:r>
        <w:t></w:t>
      </w:r>
      <w:r>
        <w:rPr>
          <w:rFonts w:hint="eastAsia"/>
        </w:rPr>
        <w:t>православной</w:t>
      </w:r>
      <w:r>
        <w:t></w:t>
      </w:r>
      <w:r>
        <w:rPr>
          <w:rFonts w:hint="eastAsia"/>
        </w:rPr>
        <w:t>церкви</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в</w:t>
      </w:r>
      <w:r>
        <w:t></w:t>
      </w:r>
      <w:r>
        <w:rPr>
          <w:rFonts w:hint="eastAsia"/>
        </w:rPr>
        <w:t>обобщающих</w:t>
      </w:r>
      <w:r>
        <w:t></w:t>
      </w:r>
      <w:r>
        <w:rPr>
          <w:rFonts w:hint="eastAsia"/>
        </w:rPr>
        <w:t>работах</w:t>
      </w:r>
      <w:r>
        <w:t></w:t>
      </w:r>
      <w:r>
        <w:t></w:t>
      </w:r>
      <w:r>
        <w:rPr>
          <w:rFonts w:hint="eastAsia"/>
        </w:rPr>
        <w:t>Однако</w:t>
      </w:r>
    </w:p>
    <w:p w:rsidR="009833D2" w:rsidRDefault="009833D2" w:rsidP="009833D2">
      <w:r>
        <w:t></w:t>
      </w:r>
      <w:r>
        <w:t></w:t>
      </w:r>
      <w:r>
        <w:tab/>
      </w:r>
      <w:r>
        <w:rPr>
          <w:rFonts w:hint="eastAsia"/>
        </w:rPr>
        <w:t>Знаменский</w:t>
      </w:r>
      <w:r>
        <w:t></w:t>
      </w:r>
      <w:r>
        <w:rPr>
          <w:rFonts w:hint="eastAsia"/>
        </w:rPr>
        <w:t>П</w:t>
      </w:r>
      <w:r>
        <w:t></w:t>
      </w:r>
      <w:r>
        <w:rPr>
          <w:rFonts w:hint="eastAsia"/>
        </w:rPr>
        <w:t>В</w:t>
      </w:r>
      <w:r>
        <w:t></w:t>
      </w:r>
      <w:r>
        <w:t></w:t>
      </w:r>
      <w:r>
        <w:rPr>
          <w:rFonts w:hint="eastAsia"/>
        </w:rPr>
        <w:t>История</w:t>
      </w:r>
      <w:r>
        <w:t></w:t>
      </w:r>
      <w:r>
        <w:rPr>
          <w:rFonts w:hint="eastAsia"/>
        </w:rPr>
        <w:t>русской</w:t>
      </w:r>
      <w:r>
        <w:t></w:t>
      </w:r>
      <w:r>
        <w:rPr>
          <w:rFonts w:hint="eastAsia"/>
        </w:rPr>
        <w:t>церкви</w:t>
      </w:r>
      <w:r>
        <w:t></w:t>
      </w:r>
      <w:r>
        <w:t></w:t>
      </w:r>
      <w:r>
        <w:rPr>
          <w:rFonts w:hint="eastAsia"/>
        </w:rPr>
        <w:t>учебное</w:t>
      </w:r>
      <w:r>
        <w:t></w:t>
      </w:r>
      <w:r>
        <w:rPr>
          <w:rFonts w:hint="eastAsia"/>
        </w:rPr>
        <w:t>руководство</w:t>
      </w:r>
      <w:r>
        <w:t></w:t>
      </w:r>
      <w:r>
        <w:t></w:t>
      </w:r>
      <w:r>
        <w:t></w:t>
      </w:r>
      <w:r>
        <w:rPr>
          <w:rFonts w:hint="eastAsia"/>
        </w:rPr>
        <w:t>Изд</w:t>
      </w:r>
      <w:r>
        <w:t></w:t>
      </w:r>
      <w:r>
        <w:t></w:t>
      </w:r>
      <w:r>
        <w:t></w:t>
      </w:r>
      <w:r>
        <w:t></w:t>
      </w:r>
      <w:r>
        <w:rPr>
          <w:rFonts w:hint="eastAsia"/>
        </w:rPr>
        <w:t>е</w:t>
      </w:r>
      <w:r>
        <w:t></w:t>
      </w:r>
      <w:r>
        <w:t></w:t>
      </w:r>
      <w:r>
        <w:rPr>
          <w:rFonts w:hint="eastAsia"/>
        </w:rPr>
        <w:t>Париж</w:t>
      </w:r>
      <w:r>
        <w:t></w:t>
      </w:r>
      <w:r>
        <w:rPr>
          <w:rFonts w:hint="eastAsia"/>
        </w:rPr>
        <w:t>Москва</w:t>
      </w:r>
      <w:r>
        <w:t></w:t>
      </w:r>
      <w:r>
        <w:t></w:t>
      </w:r>
      <w:r>
        <w:t></w:t>
      </w:r>
      <w:r>
        <w:t></w:t>
      </w:r>
      <w:r>
        <w:t></w:t>
      </w:r>
      <w:r>
        <w:t></w:t>
      </w:r>
      <w:r>
        <w:t></w:t>
      </w:r>
      <w:r>
        <w:t></w:t>
      </w:r>
      <w:r>
        <w:rPr>
          <w:rFonts w:hint="eastAsia"/>
        </w:rPr>
        <w:t>Малицкий</w:t>
      </w:r>
    </w:p>
    <w:p w:rsidR="009833D2" w:rsidRDefault="009833D2" w:rsidP="009833D2">
      <w:r>
        <w:rPr>
          <w:rFonts w:hint="eastAsia"/>
        </w:rPr>
        <w:t>П</w:t>
      </w:r>
      <w:r>
        <w:t></w:t>
      </w:r>
      <w:r>
        <w:rPr>
          <w:rFonts w:hint="eastAsia"/>
        </w:rPr>
        <w:t>И</w:t>
      </w:r>
      <w:r>
        <w:t></w:t>
      </w:r>
      <w:r>
        <w:t></w:t>
      </w:r>
      <w:r>
        <w:rPr>
          <w:rFonts w:hint="eastAsia"/>
        </w:rPr>
        <w:t>Руководство</w:t>
      </w:r>
      <w:r>
        <w:t></w:t>
      </w:r>
      <w:r>
        <w:rPr>
          <w:rFonts w:hint="eastAsia"/>
        </w:rPr>
        <w:t>по</w:t>
      </w:r>
      <w:r>
        <w:t></w:t>
      </w:r>
      <w:r>
        <w:rPr>
          <w:rFonts w:hint="eastAsia"/>
        </w:rPr>
        <w:t>истории</w:t>
      </w:r>
      <w:r>
        <w:t></w:t>
      </w:r>
      <w:r>
        <w:rPr>
          <w:rFonts w:hint="eastAsia"/>
        </w:rPr>
        <w:t>русской</w:t>
      </w:r>
      <w:r>
        <w:t></w:t>
      </w:r>
      <w:r>
        <w:rPr>
          <w:rFonts w:hint="eastAsia"/>
        </w:rPr>
        <w:t>церкви</w:t>
      </w:r>
      <w:r>
        <w:t></w:t>
      </w:r>
      <w:r>
        <w:t></w:t>
      </w:r>
      <w:r>
        <w:rPr>
          <w:rFonts w:hint="eastAsia"/>
        </w:rPr>
        <w:t>Изд</w:t>
      </w:r>
      <w:r>
        <w:t></w:t>
      </w:r>
      <w:r>
        <w:t></w:t>
      </w:r>
      <w:r>
        <w:t></w:t>
      </w:r>
      <w:r>
        <w:t></w:t>
      </w:r>
      <w:r>
        <w:rPr>
          <w:rFonts w:hint="eastAsia"/>
        </w:rPr>
        <w:t>е</w:t>
      </w:r>
      <w:r>
        <w:t></w:t>
      </w:r>
      <w:r>
        <w:t></w:t>
      </w:r>
      <w:r>
        <w:rPr>
          <w:rFonts w:hint="eastAsia"/>
        </w:rPr>
        <w:t>Москва</w:t>
      </w:r>
      <w:r>
        <w:t></w:t>
      </w:r>
      <w:r>
        <w:t></w:t>
      </w:r>
      <w:r>
        <w:t></w:t>
      </w:r>
      <w:r>
        <w:t></w:t>
      </w:r>
      <w:r>
        <w:t></w:t>
      </w:r>
      <w:r>
        <w:t></w:t>
      </w:r>
      <w:r>
        <w:t></w:t>
      </w:r>
      <w:r>
        <w:t></w:t>
      </w:r>
      <w:r>
        <w:rPr>
          <w:rFonts w:hint="eastAsia"/>
        </w:rPr>
        <w:t>Доброклонский</w:t>
      </w:r>
      <w:r>
        <w:t></w:t>
      </w:r>
      <w:r>
        <w:rPr>
          <w:rFonts w:hint="eastAsia"/>
        </w:rPr>
        <w:t>А</w:t>
      </w:r>
      <w:r>
        <w:t></w:t>
      </w:r>
      <w:r>
        <w:rPr>
          <w:rFonts w:hint="eastAsia"/>
        </w:rPr>
        <w:t>П</w:t>
      </w:r>
      <w:r>
        <w:t></w:t>
      </w:r>
      <w:r>
        <w:t></w:t>
      </w:r>
      <w:r>
        <w:rPr>
          <w:rFonts w:hint="eastAsia"/>
        </w:rPr>
        <w:t>Руководство</w:t>
      </w:r>
      <w:r>
        <w:t></w:t>
      </w:r>
      <w:r>
        <w:rPr>
          <w:rFonts w:hint="eastAsia"/>
        </w:rPr>
        <w:t>по</w:t>
      </w:r>
    </w:p>
    <w:p w:rsidR="009833D2" w:rsidRDefault="009833D2" w:rsidP="009833D2">
      <w:r>
        <w:rPr>
          <w:rFonts w:hint="eastAsia"/>
        </w:rPr>
        <w:t>истории</w:t>
      </w:r>
      <w:r>
        <w:t></w:t>
      </w:r>
      <w:r>
        <w:rPr>
          <w:rFonts w:hint="eastAsia"/>
        </w:rPr>
        <w:t>русской</w:t>
      </w:r>
      <w:r>
        <w:t></w:t>
      </w:r>
      <w:r>
        <w:rPr>
          <w:rFonts w:hint="eastAsia"/>
        </w:rPr>
        <w:t>церкви</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Голубинский</w:t>
      </w:r>
      <w:r>
        <w:t></w:t>
      </w:r>
      <w:r>
        <w:rPr>
          <w:rFonts w:hint="eastAsia"/>
        </w:rPr>
        <w:t>Е</w:t>
      </w:r>
      <w:r>
        <w:t></w:t>
      </w:r>
      <w:r>
        <w:rPr>
          <w:rFonts w:hint="eastAsia"/>
        </w:rPr>
        <w:t>Е</w:t>
      </w:r>
      <w:r>
        <w:t></w:t>
      </w:r>
      <w:r>
        <w:t></w:t>
      </w:r>
      <w:r>
        <w:rPr>
          <w:rFonts w:hint="eastAsia"/>
        </w:rPr>
        <w:t>История</w:t>
      </w:r>
      <w:r>
        <w:t></w:t>
      </w:r>
      <w:r>
        <w:rPr>
          <w:rFonts w:hint="eastAsia"/>
        </w:rPr>
        <w:t>русской</w:t>
      </w:r>
      <w:r>
        <w:t></w:t>
      </w:r>
      <w:r>
        <w:rPr>
          <w:rFonts w:hint="eastAsia"/>
        </w:rPr>
        <w:t>церкви</w:t>
      </w:r>
      <w:r>
        <w:t></w:t>
      </w:r>
      <w:r>
        <w:t></w:t>
      </w:r>
      <w:r>
        <w:rPr>
          <w:rFonts w:hint="eastAsia"/>
        </w:rPr>
        <w:t>М</w:t>
      </w:r>
      <w:r>
        <w:t></w:t>
      </w:r>
      <w:r>
        <w:t></w:t>
      </w:r>
      <w:r>
        <w:t></w:t>
      </w:r>
      <w:r>
        <w:t></w:t>
      </w:r>
      <w:r>
        <w:t></w:t>
      </w:r>
      <w:r>
        <w:t></w:t>
      </w:r>
      <w:r>
        <w:t></w:t>
      </w:r>
      <w:r>
        <w:t></w:t>
      </w:r>
      <w:r>
        <w:t></w:t>
      </w:r>
      <w:r>
        <w:rPr>
          <w:rFonts w:hint="eastAsia"/>
        </w:rPr>
        <w:t>Т</w:t>
      </w:r>
      <w:r>
        <w:t></w:t>
      </w:r>
      <w:r>
        <w:t></w:t>
      </w:r>
      <w:r>
        <w:t></w:t>
      </w:r>
      <w:r>
        <w:t></w:t>
      </w:r>
      <w:r>
        <w:t></w:t>
      </w:r>
      <w:r>
        <w:t></w:t>
      </w:r>
      <w:r>
        <w:rPr>
          <w:rFonts w:hint="eastAsia"/>
        </w:rPr>
        <w:t>я</w:t>
      </w:r>
      <w:r>
        <w:t></w:t>
      </w:r>
      <w:r>
        <w:rPr>
          <w:rFonts w:hint="eastAsia"/>
        </w:rPr>
        <w:t>половина</w:t>
      </w:r>
      <w:r>
        <w:t></w:t>
      </w:r>
    </w:p>
    <w:p w:rsidR="009833D2" w:rsidRDefault="009833D2" w:rsidP="009833D2">
      <w:r>
        <w:t></w:t>
      </w:r>
      <w:r>
        <w:t></w:t>
      </w:r>
      <w:r>
        <w:tab/>
      </w:r>
      <w:r>
        <w:rPr>
          <w:rFonts w:hint="eastAsia"/>
        </w:rPr>
        <w:t>Дьяконов</w:t>
      </w:r>
      <w:r>
        <w:t></w:t>
      </w:r>
      <w:r>
        <w:rPr>
          <w:rFonts w:hint="eastAsia"/>
        </w:rPr>
        <w:t>М</w:t>
      </w:r>
      <w:r>
        <w:t></w:t>
      </w:r>
      <w:r>
        <w:t></w:t>
      </w:r>
      <w:r>
        <w:rPr>
          <w:rFonts w:hint="eastAsia"/>
        </w:rPr>
        <w:t>Власть</w:t>
      </w:r>
      <w:r>
        <w:t></w:t>
      </w:r>
      <w:r>
        <w:rPr>
          <w:rFonts w:hint="eastAsia"/>
        </w:rPr>
        <w:t>московских</w:t>
      </w:r>
      <w:r>
        <w:t></w:t>
      </w:r>
      <w:r>
        <w:rPr>
          <w:rFonts w:hint="eastAsia"/>
        </w:rPr>
        <w:t>государей</w:t>
      </w:r>
      <w:r>
        <w:t></w:t>
      </w:r>
      <w:r>
        <w:t></w:t>
      </w:r>
      <w:r>
        <w:rPr>
          <w:rFonts w:hint="eastAsia"/>
        </w:rPr>
        <w:t>Очерки</w:t>
      </w:r>
      <w:r>
        <w:t></w:t>
      </w:r>
      <w:r>
        <w:rPr>
          <w:rFonts w:hint="eastAsia"/>
        </w:rPr>
        <w:t>из</w:t>
      </w:r>
      <w:r>
        <w:t></w:t>
      </w:r>
      <w:r>
        <w:rPr>
          <w:rFonts w:hint="eastAsia"/>
        </w:rPr>
        <w:t>истории</w:t>
      </w:r>
      <w:r>
        <w:t></w:t>
      </w:r>
      <w:r>
        <w:rPr>
          <w:rFonts w:hint="eastAsia"/>
        </w:rPr>
        <w:t>политических</w:t>
      </w:r>
      <w:r>
        <w:t></w:t>
      </w:r>
      <w:r>
        <w:rPr>
          <w:rFonts w:hint="eastAsia"/>
        </w:rPr>
        <w:t>идей</w:t>
      </w:r>
      <w:r>
        <w:t></w:t>
      </w:r>
      <w:r>
        <w:rPr>
          <w:rFonts w:hint="eastAsia"/>
        </w:rPr>
        <w:t>Древней</w:t>
      </w:r>
      <w:r>
        <w:t></w:t>
      </w:r>
      <w:r>
        <w:rPr>
          <w:rFonts w:hint="eastAsia"/>
        </w:rPr>
        <w:t>Руси</w:t>
      </w:r>
      <w:r>
        <w:t></w:t>
      </w:r>
      <w:r>
        <w:t></w:t>
      </w:r>
      <w:r>
        <w:rPr>
          <w:rFonts w:hint="eastAsia"/>
        </w:rPr>
        <w:t>СПб</w:t>
      </w:r>
      <w:r>
        <w:t></w:t>
      </w:r>
      <w:r>
        <w:t></w:t>
      </w:r>
      <w:r>
        <w:t></w:t>
      </w:r>
      <w:r>
        <w:t></w:t>
      </w:r>
      <w:r>
        <w:t></w:t>
      </w:r>
      <w:r>
        <w:t></w:t>
      </w:r>
      <w:r>
        <w:t></w:t>
      </w:r>
      <w:r>
        <w:t></w:t>
      </w:r>
    </w:p>
    <w:p w:rsidR="009833D2" w:rsidRDefault="009833D2" w:rsidP="009833D2">
      <w:r>
        <w:rPr>
          <w:rFonts w:hint="eastAsia"/>
        </w:rPr>
        <w:t>Он</w:t>
      </w:r>
      <w:r>
        <w:t></w:t>
      </w:r>
      <w:r>
        <w:rPr>
          <w:rFonts w:hint="eastAsia"/>
        </w:rPr>
        <w:t>же</w:t>
      </w:r>
      <w:r>
        <w:t></w:t>
      </w:r>
      <w:r>
        <w:t></w:t>
      </w:r>
      <w:r>
        <w:rPr>
          <w:rFonts w:hint="eastAsia"/>
        </w:rPr>
        <w:t>К</w:t>
      </w:r>
      <w:r>
        <w:t></w:t>
      </w:r>
      <w:r>
        <w:rPr>
          <w:rFonts w:hint="eastAsia"/>
        </w:rPr>
        <w:t>истории</w:t>
      </w:r>
      <w:r>
        <w:t></w:t>
      </w:r>
      <w:r>
        <w:rPr>
          <w:rFonts w:hint="eastAsia"/>
        </w:rPr>
        <w:t>древнерусских</w:t>
      </w:r>
      <w:r>
        <w:t></w:t>
      </w:r>
      <w:r>
        <w:rPr>
          <w:rFonts w:hint="eastAsia"/>
        </w:rPr>
        <w:t>церковно</w:t>
      </w:r>
      <w:r>
        <w:t></w:t>
      </w:r>
      <w:r>
        <w:rPr>
          <w:rFonts w:hint="eastAsia"/>
        </w:rPr>
        <w:t>государственных</w:t>
      </w:r>
      <w:r>
        <w:t></w:t>
      </w:r>
      <w:r>
        <w:rPr>
          <w:rFonts w:hint="eastAsia"/>
        </w:rPr>
        <w:t>отношений</w:t>
      </w:r>
      <w:r>
        <w:t></w:t>
      </w:r>
      <w:r>
        <w:t></w:t>
      </w:r>
      <w:r>
        <w:t></w:t>
      </w:r>
      <w:r>
        <w:t></w:t>
      </w:r>
      <w:r>
        <w:rPr>
          <w:rFonts w:hint="eastAsia"/>
        </w:rPr>
        <w:t>Историческое</w:t>
      </w:r>
      <w:r>
        <w:t></w:t>
      </w:r>
      <w:r>
        <w:rPr>
          <w:rFonts w:hint="eastAsia"/>
        </w:rPr>
        <w:t>обозрение</w:t>
      </w:r>
      <w:r>
        <w:t></w:t>
      </w:r>
      <w:r>
        <w:t></w:t>
      </w:r>
      <w:r>
        <w:rPr>
          <w:rFonts w:hint="eastAsia"/>
        </w:rPr>
        <w:t>СПб</w:t>
      </w:r>
      <w:r>
        <w:t></w:t>
      </w:r>
      <w:r>
        <w:t></w:t>
      </w:r>
      <w:r>
        <w:t></w:t>
      </w:r>
      <w:r>
        <w:t></w:t>
      </w:r>
      <w:r>
        <w:t></w:t>
      </w:r>
      <w:r>
        <w:t></w:t>
      </w:r>
      <w:r>
        <w:t></w:t>
      </w:r>
      <w:r>
        <w:t></w:t>
      </w:r>
    </w:p>
    <w:p w:rsidR="009833D2" w:rsidRDefault="009833D2" w:rsidP="009833D2">
      <w:r>
        <w:rPr>
          <w:rFonts w:hint="eastAsia"/>
        </w:rPr>
        <w:t>Савва</w:t>
      </w:r>
      <w:r>
        <w:t></w:t>
      </w:r>
      <w:r>
        <w:rPr>
          <w:rFonts w:hint="eastAsia"/>
        </w:rPr>
        <w:t>В</w:t>
      </w:r>
      <w:r>
        <w:t></w:t>
      </w:r>
      <w:r>
        <w:t></w:t>
      </w:r>
      <w:r>
        <w:rPr>
          <w:rFonts w:hint="eastAsia"/>
        </w:rPr>
        <w:t>Московские</w:t>
      </w:r>
      <w:r>
        <w:t></w:t>
      </w:r>
      <w:r>
        <w:rPr>
          <w:rFonts w:hint="eastAsia"/>
        </w:rPr>
        <w:t>цари</w:t>
      </w:r>
      <w:r>
        <w:t></w:t>
      </w:r>
      <w:r>
        <w:rPr>
          <w:rFonts w:hint="eastAsia"/>
        </w:rPr>
        <w:t>и</w:t>
      </w:r>
      <w:r>
        <w:t></w:t>
      </w:r>
      <w:r>
        <w:rPr>
          <w:rFonts w:hint="eastAsia"/>
        </w:rPr>
        <w:t>византийские</w:t>
      </w:r>
      <w:r>
        <w:t></w:t>
      </w:r>
      <w:r>
        <w:rPr>
          <w:rFonts w:hint="eastAsia"/>
        </w:rPr>
        <w:t>василевсы</w:t>
      </w:r>
      <w:r>
        <w:t></w:t>
      </w:r>
      <w:r>
        <w:t></w:t>
      </w:r>
      <w:r>
        <w:rPr>
          <w:rFonts w:hint="eastAsia"/>
        </w:rPr>
        <w:t>К</w:t>
      </w:r>
      <w:r>
        <w:t></w:t>
      </w:r>
      <w:r>
        <w:rPr>
          <w:rFonts w:hint="eastAsia"/>
        </w:rPr>
        <w:t>вопросу</w:t>
      </w:r>
      <w:r>
        <w:t></w:t>
      </w:r>
      <w:r>
        <w:rPr>
          <w:rFonts w:hint="eastAsia"/>
        </w:rPr>
        <w:t>о</w:t>
      </w:r>
      <w:r>
        <w:t></w:t>
      </w:r>
      <w:r>
        <w:rPr>
          <w:rFonts w:hint="eastAsia"/>
        </w:rPr>
        <w:t>влиянии</w:t>
      </w:r>
      <w:r>
        <w:t></w:t>
      </w:r>
      <w:r>
        <w:rPr>
          <w:rFonts w:hint="eastAsia"/>
        </w:rPr>
        <w:t>Византии</w:t>
      </w:r>
      <w:r>
        <w:t></w:t>
      </w:r>
      <w:r>
        <w:rPr>
          <w:rFonts w:hint="eastAsia"/>
        </w:rPr>
        <w:t>на</w:t>
      </w:r>
      <w:r>
        <w:t></w:t>
      </w:r>
      <w:r>
        <w:rPr>
          <w:rFonts w:hint="eastAsia"/>
        </w:rPr>
        <w:t>образование</w:t>
      </w:r>
      <w:r>
        <w:t></w:t>
      </w:r>
      <w:r>
        <w:rPr>
          <w:rFonts w:hint="eastAsia"/>
        </w:rPr>
        <w:t>идеи</w:t>
      </w:r>
    </w:p>
    <w:p w:rsidR="009833D2" w:rsidRDefault="009833D2" w:rsidP="009833D2">
      <w:r>
        <w:rPr>
          <w:rFonts w:hint="eastAsia"/>
        </w:rPr>
        <w:t>царской</w:t>
      </w:r>
      <w:r>
        <w:t></w:t>
      </w:r>
      <w:r>
        <w:rPr>
          <w:rFonts w:hint="eastAsia"/>
        </w:rPr>
        <w:t>власти</w:t>
      </w:r>
      <w:r>
        <w:t></w:t>
      </w:r>
      <w:r>
        <w:rPr>
          <w:rFonts w:hint="eastAsia"/>
        </w:rPr>
        <w:t>московских</w:t>
      </w:r>
      <w:r>
        <w:t></w:t>
      </w:r>
      <w:r>
        <w:rPr>
          <w:rFonts w:hint="eastAsia"/>
        </w:rPr>
        <w:t>государей</w:t>
      </w:r>
      <w:r>
        <w:t></w:t>
      </w:r>
      <w:r>
        <w:t></w:t>
      </w:r>
      <w:r>
        <w:rPr>
          <w:rFonts w:hint="eastAsia"/>
        </w:rPr>
        <w:t>Харьков</w:t>
      </w:r>
      <w:r>
        <w:t></w:t>
      </w:r>
      <w:r>
        <w:t></w:t>
      </w:r>
      <w:r>
        <w:t></w:t>
      </w:r>
      <w:r>
        <w:t></w:t>
      </w:r>
      <w:r>
        <w:t></w:t>
      </w:r>
      <w:r>
        <w:t></w:t>
      </w:r>
      <w:r>
        <w:t></w:t>
      </w:r>
      <w:r>
        <w:t></w:t>
      </w:r>
      <w:r>
        <w:rPr>
          <w:rFonts w:hint="eastAsia"/>
        </w:rPr>
        <w:t>Малинин</w:t>
      </w:r>
      <w:r>
        <w:t></w:t>
      </w:r>
      <w:r>
        <w:rPr>
          <w:rFonts w:hint="eastAsia"/>
        </w:rPr>
        <w:t>В</w:t>
      </w:r>
      <w:r>
        <w:t></w:t>
      </w:r>
      <w:r>
        <w:t></w:t>
      </w:r>
      <w:r>
        <w:rPr>
          <w:rFonts w:hint="eastAsia"/>
        </w:rPr>
        <w:t>Старец</w:t>
      </w:r>
      <w:r>
        <w:t></w:t>
      </w:r>
      <w:r>
        <w:rPr>
          <w:rFonts w:hint="eastAsia"/>
        </w:rPr>
        <w:t>Елеазарова</w:t>
      </w:r>
      <w:r>
        <w:t></w:t>
      </w:r>
      <w:r>
        <w:rPr>
          <w:rFonts w:hint="eastAsia"/>
        </w:rPr>
        <w:t>монастыря</w:t>
      </w:r>
      <w:r>
        <w:t></w:t>
      </w:r>
      <w:r>
        <w:rPr>
          <w:rFonts w:hint="eastAsia"/>
        </w:rPr>
        <w:t>Филофей</w:t>
      </w:r>
      <w:r>
        <w:t></w:t>
      </w:r>
      <w:r>
        <w:rPr>
          <w:rFonts w:hint="eastAsia"/>
        </w:rPr>
        <w:t>и</w:t>
      </w:r>
    </w:p>
    <w:p w:rsidR="009833D2" w:rsidRDefault="009833D2" w:rsidP="009833D2">
      <w:r>
        <w:rPr>
          <w:rFonts w:hint="eastAsia"/>
        </w:rPr>
        <w:t>его</w:t>
      </w:r>
      <w:r>
        <w:t></w:t>
      </w:r>
      <w:r>
        <w:rPr>
          <w:rFonts w:hint="eastAsia"/>
        </w:rPr>
        <w:t>послания</w:t>
      </w:r>
      <w:r>
        <w:t></w:t>
      </w:r>
      <w:r>
        <w:t></w:t>
      </w:r>
      <w:r>
        <w:rPr>
          <w:rFonts w:hint="eastAsia"/>
        </w:rPr>
        <w:t>К</w:t>
      </w:r>
      <w:r>
        <w:t></w:t>
      </w:r>
      <w:r>
        <w:t></w:t>
      </w:r>
      <w:r>
        <w:t></w:t>
      </w:r>
      <w:r>
        <w:t></w:t>
      </w:r>
      <w:r>
        <w:t></w:t>
      </w:r>
      <w:r>
        <w:t></w:t>
      </w:r>
      <w:r>
        <w:t></w:t>
      </w:r>
    </w:p>
    <w:p w:rsidR="009833D2" w:rsidRDefault="009833D2" w:rsidP="009833D2">
      <w:r>
        <w:t></w:t>
      </w:r>
      <w:r>
        <w:t></w:t>
      </w:r>
      <w:r>
        <w:tab/>
      </w:r>
      <w:r>
        <w:rPr>
          <w:rFonts w:hint="eastAsia"/>
        </w:rPr>
        <w:t>Ключевский</w:t>
      </w:r>
      <w:r>
        <w:t></w:t>
      </w:r>
      <w:r>
        <w:rPr>
          <w:rFonts w:hint="eastAsia"/>
        </w:rPr>
        <w:t>В</w:t>
      </w:r>
      <w:r>
        <w:t></w:t>
      </w:r>
      <w:r>
        <w:rPr>
          <w:rFonts w:hint="eastAsia"/>
        </w:rPr>
        <w:t>О</w:t>
      </w:r>
      <w:r>
        <w:t></w:t>
      </w:r>
      <w:r>
        <w:t></w:t>
      </w:r>
      <w:r>
        <w:rPr>
          <w:rFonts w:hint="eastAsia"/>
        </w:rPr>
        <w:t>Курс</w:t>
      </w:r>
      <w:r>
        <w:t></w:t>
      </w:r>
      <w:r>
        <w:rPr>
          <w:rFonts w:hint="eastAsia"/>
        </w:rPr>
        <w:t>русской</w:t>
      </w:r>
      <w:r>
        <w:t></w:t>
      </w:r>
      <w:r>
        <w:rPr>
          <w:rFonts w:hint="eastAsia"/>
        </w:rPr>
        <w:t>истории</w:t>
      </w:r>
      <w:r>
        <w:t></w:t>
      </w:r>
      <w:r>
        <w:t></w:t>
      </w:r>
      <w:r>
        <w:t></w:t>
      </w:r>
      <w:r>
        <w:t></w:t>
      </w:r>
      <w:r>
        <w:t></w:t>
      </w:r>
      <w:r>
        <w:t></w:t>
      </w:r>
      <w:r>
        <w:t></w:t>
      </w:r>
      <w:r>
        <w:t></w:t>
      </w:r>
      <w:r>
        <w:t></w:t>
      </w:r>
      <w:r>
        <w:t></w:t>
      </w:r>
      <w:r>
        <w:rPr>
          <w:rFonts w:hint="eastAsia"/>
        </w:rPr>
        <w:t>Ключевский</w:t>
      </w:r>
      <w:r>
        <w:t></w:t>
      </w:r>
      <w:r>
        <w:rPr>
          <w:rFonts w:hint="eastAsia"/>
        </w:rPr>
        <w:t>В</w:t>
      </w:r>
      <w:r>
        <w:t></w:t>
      </w:r>
      <w:r>
        <w:rPr>
          <w:rFonts w:hint="eastAsia"/>
        </w:rPr>
        <w:t>О</w:t>
      </w:r>
      <w:r>
        <w:t></w:t>
      </w:r>
      <w:r>
        <w:t></w:t>
      </w:r>
      <w:r>
        <w:rPr>
          <w:rFonts w:hint="eastAsia"/>
        </w:rPr>
        <w:t>Сочинения</w:t>
      </w:r>
      <w:r>
        <w:t></w:t>
      </w:r>
      <w:r>
        <w:t></w:t>
      </w:r>
      <w:r>
        <w:rPr>
          <w:rFonts w:hint="eastAsia"/>
        </w:rPr>
        <w:t>В</w:t>
      </w:r>
      <w:r>
        <w:t></w:t>
      </w:r>
      <w:r>
        <w:t></w:t>
      </w:r>
      <w:r>
        <w:t></w:t>
      </w:r>
      <w:r>
        <w:rPr>
          <w:rFonts w:hint="eastAsia"/>
        </w:rPr>
        <w:t>ми</w:t>
      </w:r>
      <w:r>
        <w:t></w:t>
      </w:r>
      <w:r>
        <w:rPr>
          <w:rFonts w:hint="eastAsia"/>
        </w:rPr>
        <w:t>томах</w:t>
      </w:r>
      <w:r>
        <w:t></w:t>
      </w:r>
      <w:r>
        <w:t></w:t>
      </w:r>
      <w:r>
        <w:rPr>
          <w:rFonts w:hint="eastAsia"/>
        </w:rPr>
        <w:t>М</w:t>
      </w:r>
      <w:r>
        <w:t></w:t>
      </w:r>
      <w:r>
        <w:t></w:t>
      </w:r>
      <w:r>
        <w:t></w:t>
      </w:r>
      <w:r>
        <w:t></w:t>
      </w:r>
      <w:r>
        <w:t></w:t>
      </w:r>
      <w:r>
        <w:t></w:t>
      </w:r>
      <w:r>
        <w:t></w:t>
      </w:r>
      <w:r>
        <w:t></w:t>
      </w:r>
      <w:r>
        <w:t></w:t>
      </w:r>
      <w:r>
        <w:rPr>
          <w:rFonts w:hint="eastAsia"/>
        </w:rPr>
        <w:t>Т</w:t>
      </w:r>
      <w:r>
        <w:t></w:t>
      </w:r>
      <w:r>
        <w:t></w:t>
      </w:r>
      <w:r>
        <w:t></w:t>
      </w:r>
      <w:r>
        <w:t></w:t>
      </w:r>
      <w:r>
        <w:rPr>
          <w:rFonts w:hint="eastAsia"/>
        </w:rPr>
        <w:t>Он</w:t>
      </w:r>
    </w:p>
    <w:p w:rsidR="009833D2" w:rsidRDefault="009833D2" w:rsidP="009833D2">
      <w:r>
        <w:rPr>
          <w:rFonts w:hint="eastAsia"/>
        </w:rPr>
        <w:t>же</w:t>
      </w:r>
      <w:r>
        <w:t></w:t>
      </w:r>
      <w:r>
        <w:t></w:t>
      </w:r>
      <w:r>
        <w:rPr>
          <w:rFonts w:hint="eastAsia"/>
        </w:rPr>
        <w:t>Псковские</w:t>
      </w:r>
      <w:r>
        <w:t></w:t>
      </w:r>
      <w:r>
        <w:rPr>
          <w:rFonts w:hint="eastAsia"/>
        </w:rPr>
        <w:t>споры</w:t>
      </w:r>
      <w:r>
        <w:t></w:t>
      </w:r>
      <w:r>
        <w:t></w:t>
      </w:r>
      <w:r>
        <w:t></w:t>
      </w:r>
      <w:r>
        <w:t></w:t>
      </w:r>
      <w:r>
        <w:rPr>
          <w:rFonts w:hint="eastAsia"/>
        </w:rPr>
        <w:t>Ключевский</w:t>
      </w:r>
      <w:r>
        <w:t></w:t>
      </w:r>
      <w:r>
        <w:rPr>
          <w:rFonts w:hint="eastAsia"/>
        </w:rPr>
        <w:t>В</w:t>
      </w:r>
      <w:r>
        <w:t></w:t>
      </w:r>
      <w:r>
        <w:rPr>
          <w:rFonts w:hint="eastAsia"/>
        </w:rPr>
        <w:t>О</w:t>
      </w:r>
      <w:r>
        <w:t></w:t>
      </w:r>
      <w:r>
        <w:t></w:t>
      </w:r>
      <w:r>
        <w:rPr>
          <w:rFonts w:hint="eastAsia"/>
        </w:rPr>
        <w:t>Сочинения</w:t>
      </w:r>
      <w:r>
        <w:t></w:t>
      </w:r>
      <w:r>
        <w:t></w:t>
      </w:r>
      <w:r>
        <w:rPr>
          <w:rFonts w:hint="eastAsia"/>
        </w:rPr>
        <w:t>В</w:t>
      </w:r>
      <w:r>
        <w:t></w:t>
      </w:r>
      <w:r>
        <w:t></w:t>
      </w:r>
      <w:r>
        <w:t></w:t>
      </w:r>
      <w:r>
        <w:rPr>
          <w:rFonts w:hint="eastAsia"/>
        </w:rPr>
        <w:t>ми</w:t>
      </w:r>
      <w:r>
        <w:t></w:t>
      </w:r>
      <w:r>
        <w:rPr>
          <w:rFonts w:hint="eastAsia"/>
        </w:rPr>
        <w:t>томах</w:t>
      </w:r>
      <w:r>
        <w:t></w:t>
      </w:r>
      <w:r>
        <w:t></w:t>
      </w:r>
      <w:r>
        <w:rPr>
          <w:rFonts w:hint="eastAsia"/>
        </w:rPr>
        <w:t>М</w:t>
      </w:r>
      <w:r>
        <w:t></w:t>
      </w:r>
      <w:r>
        <w:t></w:t>
      </w:r>
      <w:r>
        <w:t></w:t>
      </w:r>
      <w:r>
        <w:t></w:t>
      </w:r>
      <w:r>
        <w:t></w:t>
      </w:r>
      <w:r>
        <w:t></w:t>
      </w:r>
      <w:r>
        <w:t></w:t>
      </w:r>
      <w:r>
        <w:t></w:t>
      </w:r>
      <w:r>
        <w:t></w:t>
      </w:r>
      <w:r>
        <w:rPr>
          <w:rFonts w:hint="eastAsia"/>
        </w:rPr>
        <w:t>Т</w:t>
      </w:r>
      <w:r>
        <w:t></w:t>
      </w:r>
      <w:r>
        <w:t></w:t>
      </w:r>
      <w:r>
        <w:t></w:t>
      </w:r>
    </w:p>
    <w:p w:rsidR="009833D2" w:rsidRDefault="009833D2" w:rsidP="009833D2">
      <w:r>
        <w:t></w:t>
      </w:r>
      <w:r>
        <w:t></w:t>
      </w:r>
      <w:r>
        <w:tab/>
      </w:r>
      <w:r>
        <w:rPr>
          <w:rFonts w:hint="eastAsia"/>
        </w:rPr>
        <w:t>Пресняков</w:t>
      </w:r>
      <w:r>
        <w:t></w:t>
      </w:r>
      <w:r>
        <w:rPr>
          <w:rFonts w:hint="eastAsia"/>
        </w:rPr>
        <w:t>А</w:t>
      </w:r>
      <w:r>
        <w:t></w:t>
      </w:r>
      <w:r>
        <w:rPr>
          <w:rFonts w:hint="eastAsia"/>
        </w:rPr>
        <w:t>Е</w:t>
      </w:r>
      <w:r>
        <w:t></w:t>
      </w:r>
      <w:r>
        <w:t></w:t>
      </w:r>
      <w:r>
        <w:rPr>
          <w:rFonts w:hint="eastAsia"/>
        </w:rPr>
        <w:t>Образование</w:t>
      </w:r>
      <w:r>
        <w:t></w:t>
      </w:r>
      <w:r>
        <w:rPr>
          <w:rFonts w:hint="eastAsia"/>
        </w:rPr>
        <w:t>Великорусского</w:t>
      </w:r>
      <w:r>
        <w:t></w:t>
      </w:r>
      <w:r>
        <w:rPr>
          <w:rFonts w:hint="eastAsia"/>
        </w:rPr>
        <w:t>государства</w:t>
      </w:r>
      <w:r>
        <w:t></w:t>
      </w:r>
      <w:r>
        <w:t></w:t>
      </w:r>
      <w:r>
        <w:rPr>
          <w:rFonts w:hint="eastAsia"/>
        </w:rPr>
        <w:t>Очерки</w:t>
      </w:r>
      <w:r>
        <w:t></w:t>
      </w:r>
      <w:r>
        <w:rPr>
          <w:rFonts w:hint="eastAsia"/>
        </w:rPr>
        <w:t>по</w:t>
      </w:r>
      <w:r>
        <w:t></w:t>
      </w:r>
      <w:r>
        <w:rPr>
          <w:rFonts w:hint="eastAsia"/>
        </w:rPr>
        <w:t>истории</w:t>
      </w:r>
      <w:r>
        <w:t></w:t>
      </w:r>
      <w:r>
        <w:t></w:t>
      </w:r>
      <w:r>
        <w:t></w:t>
      </w:r>
      <w:r>
        <w:t></w:t>
      </w:r>
      <w:r>
        <w:t></w:t>
      </w:r>
      <w:r>
        <w:t></w:t>
      </w:r>
      <w:r>
        <w:t></w:t>
      </w:r>
      <w:r>
        <w:t></w:t>
      </w:r>
      <w:r>
        <w:t></w:t>
      </w:r>
      <w:r>
        <w:rPr>
          <w:rFonts w:hint="eastAsia"/>
        </w:rPr>
        <w:t>столетий</w:t>
      </w:r>
      <w:r>
        <w:t></w:t>
      </w:r>
      <w:r>
        <w:t></w:t>
      </w:r>
      <w:r>
        <w:rPr>
          <w:rFonts w:hint="eastAsia"/>
        </w:rPr>
        <w:t>Пг</w:t>
      </w:r>
      <w:r>
        <w:t></w:t>
      </w:r>
      <w:r>
        <w:t></w:t>
      </w:r>
      <w:r>
        <w:t></w:t>
      </w:r>
      <w:r>
        <w:t></w:t>
      </w:r>
      <w:r>
        <w:t></w:t>
      </w:r>
      <w:r>
        <w:t></w:t>
      </w:r>
      <w:r>
        <w:t></w:t>
      </w:r>
      <w:r>
        <w:t></w:t>
      </w:r>
    </w:p>
    <w:p w:rsidR="009833D2" w:rsidRDefault="009833D2" w:rsidP="009833D2">
      <w:r>
        <w:t></w:t>
      </w:r>
      <w:r>
        <w:t></w:t>
      </w:r>
      <w:r>
        <w:tab/>
      </w:r>
      <w:r>
        <w:rPr>
          <w:rFonts w:hint="eastAsia"/>
        </w:rPr>
        <w:t>См</w:t>
      </w:r>
      <w:r>
        <w:t></w:t>
      </w:r>
      <w:r>
        <w:t></w:t>
      </w:r>
      <w:r>
        <w:t></w:t>
      </w:r>
      <w:r>
        <w:rPr>
          <w:rFonts w:hint="eastAsia"/>
        </w:rPr>
        <w:t>Греков</w:t>
      </w:r>
      <w:r>
        <w:t></w:t>
      </w:r>
      <w:r>
        <w:rPr>
          <w:rFonts w:hint="eastAsia"/>
        </w:rPr>
        <w:t>Б</w:t>
      </w:r>
      <w:r>
        <w:t></w:t>
      </w:r>
      <w:r>
        <w:rPr>
          <w:rFonts w:hint="eastAsia"/>
        </w:rPr>
        <w:t>Д</w:t>
      </w:r>
      <w:r>
        <w:t></w:t>
      </w:r>
      <w:r>
        <w:t></w:t>
      </w:r>
      <w:r>
        <w:rPr>
          <w:rFonts w:hint="eastAsia"/>
        </w:rPr>
        <w:t>Основные</w:t>
      </w:r>
      <w:r>
        <w:t></w:t>
      </w:r>
      <w:r>
        <w:rPr>
          <w:rFonts w:hint="eastAsia"/>
        </w:rPr>
        <w:t>итоги</w:t>
      </w:r>
      <w:r>
        <w:t></w:t>
      </w:r>
      <w:r>
        <w:rPr>
          <w:rFonts w:hint="eastAsia"/>
        </w:rPr>
        <w:t>изучения</w:t>
      </w:r>
      <w:r>
        <w:t></w:t>
      </w:r>
      <w:r>
        <w:rPr>
          <w:rFonts w:hint="eastAsia"/>
        </w:rPr>
        <w:t>истории</w:t>
      </w:r>
      <w:r>
        <w:t></w:t>
      </w:r>
      <w:r>
        <w:rPr>
          <w:rFonts w:hint="eastAsia"/>
        </w:rPr>
        <w:t>СССР</w:t>
      </w:r>
      <w:r>
        <w:t></w:t>
      </w:r>
      <w:r>
        <w:rPr>
          <w:rFonts w:hint="eastAsia"/>
        </w:rPr>
        <w:t>за</w:t>
      </w:r>
      <w:r>
        <w:t></w:t>
      </w:r>
      <w:r>
        <w:rPr>
          <w:rFonts w:hint="eastAsia"/>
        </w:rPr>
        <w:t>тридцать</w:t>
      </w:r>
      <w:r>
        <w:t></w:t>
      </w:r>
      <w:r>
        <w:rPr>
          <w:rFonts w:hint="eastAsia"/>
        </w:rPr>
        <w:t>лет</w:t>
      </w:r>
      <w:r>
        <w:t></w:t>
      </w:r>
      <w:r>
        <w:t></w:t>
      </w:r>
      <w:r>
        <w:t></w:t>
      </w:r>
      <w:r>
        <w:t></w:t>
      </w:r>
      <w:r>
        <w:rPr>
          <w:rFonts w:hint="eastAsia"/>
        </w:rPr>
        <w:t>Б</w:t>
      </w:r>
      <w:r>
        <w:t></w:t>
      </w:r>
      <w:r>
        <w:rPr>
          <w:rFonts w:hint="eastAsia"/>
        </w:rPr>
        <w:t>Д</w:t>
      </w:r>
      <w:r>
        <w:t></w:t>
      </w:r>
      <w:r>
        <w:t></w:t>
      </w:r>
      <w:r>
        <w:rPr>
          <w:rFonts w:hint="eastAsia"/>
        </w:rPr>
        <w:t>Греков</w:t>
      </w:r>
      <w:r>
        <w:t></w:t>
      </w:r>
      <w:r>
        <w:t></w:t>
      </w:r>
      <w:r>
        <w:rPr>
          <w:rFonts w:hint="eastAsia"/>
        </w:rPr>
        <w:t>Избранные</w:t>
      </w:r>
      <w:r>
        <w:t></w:t>
      </w:r>
      <w:r>
        <w:rPr>
          <w:rFonts w:hint="eastAsia"/>
        </w:rPr>
        <w:t>труды</w:t>
      </w:r>
      <w:r>
        <w:t></w:t>
      </w:r>
    </w:p>
    <w:p w:rsidR="009833D2" w:rsidRDefault="009833D2" w:rsidP="009833D2">
      <w:r>
        <w:rPr>
          <w:rFonts w:hint="eastAsia"/>
        </w:rPr>
        <w:t>М</w:t>
      </w:r>
      <w:r>
        <w:t></w:t>
      </w:r>
      <w:r>
        <w:t></w:t>
      </w:r>
      <w:r>
        <w:t></w:t>
      </w:r>
      <w:r>
        <w:t></w:t>
      </w:r>
      <w:r>
        <w:t></w:t>
      </w:r>
      <w:r>
        <w:t></w:t>
      </w:r>
      <w:r>
        <w:t></w:t>
      </w:r>
      <w:r>
        <w:t></w:t>
      </w:r>
      <w:r>
        <w:t></w:t>
      </w:r>
      <w:r>
        <w:rPr>
          <w:rFonts w:hint="eastAsia"/>
        </w:rPr>
        <w:t>Т</w:t>
      </w:r>
      <w:r>
        <w:t></w:t>
      </w:r>
      <w:r>
        <w:rPr>
          <w:rFonts w:hint="eastAsia"/>
        </w:rPr>
        <w:t>З</w:t>
      </w:r>
      <w:r>
        <w:t></w:t>
      </w:r>
      <w:r>
        <w:t></w:t>
      </w:r>
      <w:r>
        <w:rPr>
          <w:rFonts w:hint="eastAsia"/>
        </w:rPr>
        <w:t>С</w:t>
      </w:r>
      <w:r>
        <w:t></w:t>
      </w:r>
      <w:r>
        <w:t></w:t>
      </w:r>
      <w:r>
        <w:t></w:t>
      </w:r>
      <w:r>
        <w:t></w:t>
      </w:r>
      <w:r>
        <w:t></w:t>
      </w:r>
      <w:r>
        <w:t></w:t>
      </w:r>
      <w:r>
        <w:t></w:t>
      </w:r>
      <w:r>
        <w:t></w:t>
      </w:r>
      <w:r>
        <w:t></w:t>
      </w:r>
      <w:r>
        <w:t></w:t>
      </w:r>
      <w:r>
        <w:rPr>
          <w:rFonts w:hint="eastAsia"/>
        </w:rPr>
        <w:t>Пожалуй</w:t>
      </w:r>
      <w:r>
        <w:t></w:t>
      </w:r>
      <w:r>
        <w:t></w:t>
      </w:r>
      <w:r>
        <w:rPr>
          <w:rFonts w:hint="eastAsia"/>
        </w:rPr>
        <w:t>единственным</w:t>
      </w:r>
      <w:r>
        <w:t></w:t>
      </w:r>
      <w:r>
        <w:rPr>
          <w:rFonts w:hint="eastAsia"/>
        </w:rPr>
        <w:t>исключением</w:t>
      </w:r>
      <w:r>
        <w:t></w:t>
      </w:r>
      <w:r>
        <w:rPr>
          <w:rFonts w:hint="eastAsia"/>
        </w:rPr>
        <w:t>является</w:t>
      </w:r>
      <w:r>
        <w:t></w:t>
      </w:r>
      <w:r>
        <w:rPr>
          <w:rFonts w:hint="eastAsia"/>
        </w:rPr>
        <w:t>научно</w:t>
      </w:r>
      <w:r>
        <w:t></w:t>
      </w:r>
      <w:r>
        <w:rPr>
          <w:rFonts w:hint="eastAsia"/>
        </w:rPr>
        <w:t>публицистический</w:t>
      </w:r>
      <w:r>
        <w:t></w:t>
      </w:r>
      <w:r>
        <w:rPr>
          <w:rFonts w:hint="eastAsia"/>
        </w:rPr>
        <w:t>труд</w:t>
      </w:r>
      <w:r>
        <w:t></w:t>
      </w:r>
      <w:r>
        <w:rPr>
          <w:rFonts w:hint="eastAsia"/>
        </w:rPr>
        <w:t>по</w:t>
      </w:r>
    </w:p>
    <w:p w:rsidR="009833D2" w:rsidRDefault="009833D2" w:rsidP="009833D2">
      <w:r>
        <w:rPr>
          <w:rFonts w:hint="eastAsia"/>
        </w:rPr>
        <w:t>истории</w:t>
      </w:r>
      <w:r>
        <w:t></w:t>
      </w:r>
      <w:r>
        <w:rPr>
          <w:rFonts w:hint="eastAsia"/>
        </w:rPr>
        <w:t>средневекового</w:t>
      </w:r>
      <w:r>
        <w:t></w:t>
      </w:r>
      <w:r>
        <w:rPr>
          <w:rFonts w:hint="eastAsia"/>
        </w:rPr>
        <w:t>русского</w:t>
      </w:r>
      <w:r>
        <w:t></w:t>
      </w:r>
      <w:r>
        <w:rPr>
          <w:rFonts w:hint="eastAsia"/>
        </w:rPr>
        <w:t>православия</w:t>
      </w:r>
      <w:r>
        <w:t></w:t>
      </w:r>
      <w:r>
        <w:rPr>
          <w:rFonts w:hint="eastAsia"/>
        </w:rPr>
        <w:t>Н</w:t>
      </w:r>
      <w:r>
        <w:t></w:t>
      </w:r>
      <w:r>
        <w:rPr>
          <w:rFonts w:hint="eastAsia"/>
        </w:rPr>
        <w:t>М</w:t>
      </w:r>
      <w:r>
        <w:t></w:t>
      </w:r>
      <w:r>
        <w:t></w:t>
      </w:r>
      <w:r>
        <w:rPr>
          <w:rFonts w:hint="eastAsia"/>
        </w:rPr>
        <w:t>Никольского</w:t>
      </w:r>
      <w:r>
        <w:t></w:t>
      </w:r>
      <w:r>
        <w:t></w:t>
      </w:r>
      <w:r>
        <w:rPr>
          <w:rFonts w:hint="eastAsia"/>
        </w:rPr>
        <w:t>Никольский</w:t>
      </w:r>
      <w:r>
        <w:t></w:t>
      </w:r>
      <w:r>
        <w:rPr>
          <w:rFonts w:hint="eastAsia"/>
        </w:rPr>
        <w:t>Н</w:t>
      </w:r>
      <w:r>
        <w:t></w:t>
      </w:r>
      <w:r>
        <w:rPr>
          <w:rFonts w:hint="eastAsia"/>
        </w:rPr>
        <w:t>М</w:t>
      </w:r>
      <w:r>
        <w:t></w:t>
      </w:r>
      <w:r>
        <w:t></w:t>
      </w:r>
      <w:r>
        <w:rPr>
          <w:rFonts w:hint="eastAsia"/>
        </w:rPr>
        <w:t>История</w:t>
      </w:r>
      <w:r>
        <w:t></w:t>
      </w:r>
      <w:r>
        <w:rPr>
          <w:rFonts w:hint="eastAsia"/>
        </w:rPr>
        <w:t>русской</w:t>
      </w:r>
      <w:r>
        <w:t></w:t>
      </w:r>
      <w:r>
        <w:rPr>
          <w:rFonts w:hint="eastAsia"/>
        </w:rPr>
        <w:t>церкви</w:t>
      </w:r>
      <w:r>
        <w:t></w:t>
      </w:r>
    </w:p>
    <w:p w:rsidR="009833D2" w:rsidRDefault="009833D2" w:rsidP="009833D2">
      <w:r>
        <w:rPr>
          <w:rFonts w:hint="eastAsia"/>
        </w:rPr>
        <w:t>М</w:t>
      </w:r>
      <w:r>
        <w:t></w:t>
      </w:r>
      <w:r>
        <w:t></w:t>
      </w:r>
      <w:r>
        <w:t></w:t>
      </w:r>
      <w:r>
        <w:t></w:t>
      </w:r>
      <w:r>
        <w:t></w:t>
      </w:r>
      <w:r>
        <w:t></w:t>
      </w:r>
      <w:r>
        <w:t></w:t>
      </w:r>
      <w:r>
        <w:t></w:t>
      </w:r>
      <w:r>
        <w:t></w:t>
      </w:r>
    </w:p>
    <w:p w:rsidR="009833D2" w:rsidRDefault="009833D2" w:rsidP="009833D2">
      <w:r>
        <w:t></w:t>
      </w:r>
    </w:p>
    <w:p w:rsidR="009833D2" w:rsidRDefault="009833D2" w:rsidP="009833D2">
      <w:r>
        <w:t></w:t>
      </w:r>
    </w:p>
    <w:p w:rsidR="009833D2" w:rsidRDefault="009833D2" w:rsidP="009833D2">
      <w:r>
        <w:rPr>
          <w:rFonts w:hint="eastAsia"/>
        </w:rPr>
        <w:t>внимание</w:t>
      </w:r>
      <w:r>
        <w:t></w:t>
      </w:r>
      <w:r>
        <w:rPr>
          <w:rFonts w:hint="eastAsia"/>
        </w:rPr>
        <w:t>исследователей</w:t>
      </w:r>
      <w:r>
        <w:t></w:t>
      </w:r>
      <w:r>
        <w:t></w:t>
      </w:r>
      <w:r>
        <w:rPr>
          <w:rFonts w:hint="eastAsia"/>
        </w:rPr>
        <w:t>которые</w:t>
      </w:r>
      <w:r>
        <w:t></w:t>
      </w:r>
      <w:r>
        <w:rPr>
          <w:rFonts w:hint="eastAsia"/>
        </w:rPr>
        <w:t>так</w:t>
      </w:r>
      <w:r>
        <w:t></w:t>
      </w:r>
      <w:r>
        <w:rPr>
          <w:rFonts w:hint="eastAsia"/>
        </w:rPr>
        <w:t>или</w:t>
      </w:r>
      <w:r>
        <w:t></w:t>
      </w:r>
      <w:r>
        <w:rPr>
          <w:rFonts w:hint="eastAsia"/>
        </w:rPr>
        <w:t>иначе</w:t>
      </w:r>
      <w:r>
        <w:t></w:t>
      </w:r>
      <w:r>
        <w:rPr>
          <w:rFonts w:hint="eastAsia"/>
        </w:rPr>
        <w:t>затрагивали</w:t>
      </w:r>
      <w:r>
        <w:t></w:t>
      </w:r>
      <w:r>
        <w:rPr>
          <w:rFonts w:hint="eastAsia"/>
        </w:rPr>
        <w:t>историю</w:t>
      </w:r>
      <w:r>
        <w:t></w:t>
      </w:r>
      <w:r>
        <w:rPr>
          <w:rFonts w:hint="eastAsia"/>
        </w:rPr>
        <w:t>церкви</w:t>
      </w:r>
      <w:r>
        <w:t></w:t>
      </w:r>
      <w:r>
        <w:rPr>
          <w:rFonts w:hint="eastAsia"/>
        </w:rPr>
        <w:t>второй</w:t>
      </w:r>
      <w:r>
        <w:t></w:t>
      </w:r>
      <w:r>
        <w:rPr>
          <w:rFonts w:hint="eastAsia"/>
        </w:rPr>
        <w:t>половины</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вв</w:t>
      </w:r>
      <w:r>
        <w:t></w:t>
      </w:r>
      <w:r>
        <w:t></w:t>
      </w:r>
      <w:r>
        <w:t></w:t>
      </w:r>
      <w:r>
        <w:rPr>
          <w:rFonts w:hint="eastAsia"/>
        </w:rPr>
        <w:t>было</w:t>
      </w:r>
      <w:r>
        <w:t></w:t>
      </w:r>
      <w:r>
        <w:rPr>
          <w:rFonts w:hint="eastAsia"/>
        </w:rPr>
        <w:t>сосредоточено</w:t>
      </w:r>
      <w:r>
        <w:t></w:t>
      </w:r>
      <w:r>
        <w:rPr>
          <w:rFonts w:hint="eastAsia"/>
        </w:rPr>
        <w:t>в</w:t>
      </w:r>
      <w:r>
        <w:t></w:t>
      </w:r>
      <w:r>
        <w:rPr>
          <w:rFonts w:hint="eastAsia"/>
        </w:rPr>
        <w:t>основном</w:t>
      </w:r>
      <w:r>
        <w:t></w:t>
      </w:r>
      <w:r>
        <w:rPr>
          <w:rFonts w:hint="eastAsia"/>
        </w:rPr>
        <w:t>на</w:t>
      </w:r>
      <w:r>
        <w:t></w:t>
      </w:r>
      <w:r>
        <w:rPr>
          <w:rFonts w:hint="eastAsia"/>
        </w:rPr>
        <w:t>изучении</w:t>
      </w:r>
      <w:r>
        <w:t></w:t>
      </w:r>
      <w:r>
        <w:rPr>
          <w:rFonts w:hint="eastAsia"/>
        </w:rPr>
        <w:t>двух</w:t>
      </w:r>
      <w:r>
        <w:t></w:t>
      </w:r>
      <w:r>
        <w:rPr>
          <w:rFonts w:hint="eastAsia"/>
        </w:rPr>
        <w:t>проблем</w:t>
      </w:r>
      <w:r>
        <w:t></w:t>
      </w:r>
      <w:r>
        <w:t></w:t>
      </w:r>
      <w:r>
        <w:t></w:t>
      </w:r>
      <w:r>
        <w:rPr>
          <w:rFonts w:hint="eastAsia"/>
        </w:rPr>
        <w:t>Такое</w:t>
      </w:r>
      <w:r>
        <w:t></w:t>
      </w:r>
      <w:r>
        <w:rPr>
          <w:rFonts w:hint="eastAsia"/>
        </w:rPr>
        <w:t>состояние</w:t>
      </w:r>
      <w:r>
        <w:t></w:t>
      </w:r>
      <w:r>
        <w:rPr>
          <w:rFonts w:hint="eastAsia"/>
        </w:rPr>
        <w:t>историографии</w:t>
      </w:r>
      <w:r>
        <w:t></w:t>
      </w:r>
      <w:r>
        <w:rPr>
          <w:rFonts w:hint="eastAsia"/>
        </w:rPr>
        <w:t>было</w:t>
      </w:r>
      <w:r>
        <w:t></w:t>
      </w:r>
      <w:r>
        <w:rPr>
          <w:rFonts w:hint="eastAsia"/>
        </w:rPr>
        <w:t>в</w:t>
      </w:r>
      <w:r>
        <w:t></w:t>
      </w:r>
      <w:r>
        <w:rPr>
          <w:rFonts w:hint="eastAsia"/>
        </w:rPr>
        <w:t>целом</w:t>
      </w:r>
      <w:r>
        <w:t></w:t>
      </w:r>
      <w:r>
        <w:rPr>
          <w:rFonts w:hint="eastAsia"/>
        </w:rPr>
        <w:t>характерным</w:t>
      </w:r>
      <w:r>
        <w:t></w:t>
      </w:r>
      <w:r>
        <w:rPr>
          <w:rFonts w:hint="eastAsia"/>
        </w:rPr>
        <w:t>и</w:t>
      </w:r>
      <w:r>
        <w:t></w:t>
      </w:r>
      <w:r>
        <w:rPr>
          <w:rFonts w:hint="eastAsia"/>
        </w:rPr>
        <w:t>для</w:t>
      </w:r>
      <w:r>
        <w:t></w:t>
      </w:r>
      <w:r>
        <w:t></w:t>
      </w:r>
      <w:r>
        <w:t></w:t>
      </w:r>
      <w:r>
        <w:t></w:t>
      </w:r>
      <w:r>
        <w:rPr>
          <w:rFonts w:hint="eastAsia"/>
        </w:rPr>
        <w:t>х</w:t>
      </w:r>
      <w:r>
        <w:t></w:t>
      </w:r>
      <w:r>
        <w:t></w:t>
      </w:r>
      <w:r>
        <w:t></w:t>
      </w:r>
      <w:r>
        <w:t></w:t>
      </w:r>
      <w:r>
        <w:t></w:t>
      </w:r>
      <w:r>
        <w:t></w:t>
      </w:r>
      <w:r>
        <w:rPr>
          <w:rFonts w:hint="eastAsia"/>
        </w:rPr>
        <w:t>х</w:t>
      </w:r>
      <w:r>
        <w:t></w:t>
      </w:r>
      <w:r>
        <w:rPr>
          <w:rFonts w:hint="eastAsia"/>
        </w:rPr>
        <w:t>гг</w:t>
      </w:r>
      <w:r>
        <w:t></w:t>
      </w:r>
      <w:r>
        <w:t></w:t>
      </w:r>
      <w:r>
        <w:t></w:t>
      </w:r>
      <w:r>
        <w:t></w:t>
      </w:r>
      <w:r>
        <w:t></w:t>
      </w:r>
      <w:r>
        <w:rPr>
          <w:rFonts w:hint="eastAsia"/>
        </w:rPr>
        <w:t>века</w:t>
      </w:r>
      <w:r>
        <w:t></w:t>
      </w:r>
      <w:r>
        <w:t></w:t>
      </w:r>
      <w:r>
        <w:rPr>
          <w:rFonts w:hint="eastAsia"/>
        </w:rPr>
        <w:t>Среди</w:t>
      </w:r>
      <w:r>
        <w:t></w:t>
      </w:r>
      <w:r>
        <w:rPr>
          <w:rFonts w:hint="eastAsia"/>
        </w:rPr>
        <w:t>работ</w:t>
      </w:r>
      <w:r>
        <w:t></w:t>
      </w:r>
      <w:r>
        <w:rPr>
          <w:rFonts w:hint="eastAsia"/>
        </w:rPr>
        <w:t>этого</w:t>
      </w:r>
      <w:r>
        <w:t></w:t>
      </w:r>
      <w:r>
        <w:rPr>
          <w:rFonts w:hint="eastAsia"/>
        </w:rPr>
        <w:t>времени</w:t>
      </w:r>
      <w:r>
        <w:t></w:t>
      </w:r>
      <w:r>
        <w:rPr>
          <w:rFonts w:hint="eastAsia"/>
        </w:rPr>
        <w:t>следует</w:t>
      </w:r>
      <w:r>
        <w:t></w:t>
      </w:r>
      <w:r>
        <w:rPr>
          <w:rFonts w:hint="eastAsia"/>
        </w:rPr>
        <w:t>выделить</w:t>
      </w:r>
      <w:r>
        <w:t></w:t>
      </w:r>
      <w:r>
        <w:rPr>
          <w:rFonts w:hint="eastAsia"/>
        </w:rPr>
        <w:t>труды</w:t>
      </w:r>
      <w:r>
        <w:t></w:t>
      </w:r>
      <w:r>
        <w:t></w:t>
      </w:r>
      <w:r>
        <w:t></w:t>
      </w:r>
      <w:r>
        <w:t></w:t>
      </w:r>
      <w:r>
        <w:t></w:t>
      </w:r>
      <w:r>
        <w:t></w:t>
      </w:r>
      <w:r>
        <w:rPr>
          <w:rFonts w:hint="eastAsia"/>
        </w:rPr>
        <w:t>Сахарова</w:t>
      </w:r>
      <w:r>
        <w:t></w:t>
      </w:r>
      <w:r>
        <w:t></w:t>
      </w:r>
      <w:r>
        <w:rPr>
          <w:rFonts w:hint="eastAsia"/>
        </w:rPr>
        <w:t>Достижением</w:t>
      </w:r>
      <w:r>
        <w:t></w:t>
      </w:r>
      <w:r>
        <w:rPr>
          <w:rFonts w:hint="eastAsia"/>
        </w:rPr>
        <w:t>автора</w:t>
      </w:r>
      <w:r>
        <w:t></w:t>
      </w:r>
      <w:r>
        <w:rPr>
          <w:rFonts w:hint="eastAsia"/>
        </w:rPr>
        <w:t>становится</w:t>
      </w:r>
      <w:r>
        <w:t></w:t>
      </w:r>
      <w:r>
        <w:rPr>
          <w:rFonts w:hint="eastAsia"/>
        </w:rPr>
        <w:t>вывод</w:t>
      </w:r>
      <w:r>
        <w:t></w:t>
      </w:r>
      <w:r>
        <w:t></w:t>
      </w:r>
      <w:r>
        <w:rPr>
          <w:rFonts w:hint="eastAsia"/>
        </w:rPr>
        <w:t>что</w:t>
      </w:r>
      <w:r>
        <w:t></w:t>
      </w:r>
      <w:r>
        <w:rPr>
          <w:rFonts w:hint="eastAsia"/>
        </w:rPr>
        <w:t>конец</w:t>
      </w:r>
      <w:r>
        <w:t></w:t>
      </w:r>
      <w:r>
        <w:t></w:t>
      </w:r>
      <w:r>
        <w:t></w:t>
      </w:r>
      <w:r>
        <w:t></w:t>
      </w:r>
      <w:r>
        <w:rPr>
          <w:rFonts w:hint="eastAsia"/>
        </w:rPr>
        <w:t>в</w:t>
      </w:r>
      <w:r>
        <w:t></w:t>
      </w:r>
      <w:r>
        <w:t></w:t>
      </w:r>
      <w:r>
        <w:rPr>
          <w:rFonts w:hint="eastAsia"/>
        </w:rPr>
        <w:t>ознаменовался</w:t>
      </w:r>
      <w:r>
        <w:t></w:t>
      </w:r>
      <w:r>
        <w:rPr>
          <w:rFonts w:hint="eastAsia"/>
        </w:rPr>
        <w:t>серьёзными</w:t>
      </w:r>
      <w:r>
        <w:t></w:t>
      </w:r>
      <w:r>
        <w:rPr>
          <w:rFonts w:hint="eastAsia"/>
        </w:rPr>
        <w:t>противоречиями</w:t>
      </w:r>
      <w:r>
        <w:t></w:t>
      </w:r>
      <w:r>
        <w:rPr>
          <w:rFonts w:hint="eastAsia"/>
        </w:rPr>
        <w:t>между</w:t>
      </w:r>
      <w:r>
        <w:t></w:t>
      </w:r>
      <w:r>
        <w:rPr>
          <w:rFonts w:hint="eastAsia"/>
        </w:rPr>
        <w:t>светской</w:t>
      </w:r>
      <w:r>
        <w:t></w:t>
      </w:r>
      <w:r>
        <w:rPr>
          <w:rFonts w:hint="eastAsia"/>
        </w:rPr>
        <w:t>и</w:t>
      </w:r>
      <w:r>
        <w:t></w:t>
      </w:r>
      <w:r>
        <w:rPr>
          <w:rFonts w:hint="eastAsia"/>
        </w:rPr>
        <w:t>духовной</w:t>
      </w:r>
      <w:r>
        <w:t></w:t>
      </w:r>
      <w:r>
        <w:rPr>
          <w:rFonts w:hint="eastAsia"/>
        </w:rPr>
        <w:t>властью</w:t>
      </w:r>
      <w:r>
        <w:t></w:t>
      </w:r>
      <w:r>
        <w:rPr>
          <w:rFonts w:hint="eastAsia"/>
        </w:rPr>
        <w:t>и</w:t>
      </w:r>
      <w:r>
        <w:t></w:t>
      </w:r>
      <w:r>
        <w:rPr>
          <w:rFonts w:hint="eastAsia"/>
        </w:rPr>
        <w:t>что</w:t>
      </w:r>
      <w:r>
        <w:t></w:t>
      </w:r>
      <w:r>
        <w:rPr>
          <w:rFonts w:hint="eastAsia"/>
        </w:rPr>
        <w:t>нельзя</w:t>
      </w:r>
      <w:r>
        <w:t></w:t>
      </w:r>
      <w:r>
        <w:rPr>
          <w:rFonts w:hint="eastAsia"/>
        </w:rPr>
        <w:t>считать</w:t>
      </w:r>
      <w:r>
        <w:t></w:t>
      </w:r>
      <w:r>
        <w:rPr>
          <w:rFonts w:hint="eastAsia"/>
        </w:rPr>
        <w:t>церковь</w:t>
      </w:r>
      <w:r>
        <w:t></w:t>
      </w:r>
      <w:r>
        <w:rPr>
          <w:rFonts w:hint="eastAsia"/>
        </w:rPr>
        <w:t>силой</w:t>
      </w:r>
      <w:r>
        <w:t></w:t>
      </w:r>
      <w:r>
        <w:t></w:t>
      </w:r>
      <w:r>
        <w:rPr>
          <w:rFonts w:hint="eastAsia"/>
        </w:rPr>
        <w:t>будто</w:t>
      </w:r>
      <w:r>
        <w:t></w:t>
      </w:r>
      <w:r>
        <w:rPr>
          <w:rFonts w:hint="eastAsia"/>
        </w:rPr>
        <w:t>бы</w:t>
      </w:r>
      <w:r>
        <w:t></w:t>
      </w:r>
      <w:r>
        <w:rPr>
          <w:rFonts w:hint="eastAsia"/>
        </w:rPr>
        <w:t>покорно</w:t>
      </w:r>
      <w:r>
        <w:t></w:t>
      </w:r>
      <w:r>
        <w:rPr>
          <w:rFonts w:hint="eastAsia"/>
        </w:rPr>
        <w:t>и</w:t>
      </w:r>
      <w:r>
        <w:t></w:t>
      </w:r>
      <w:r>
        <w:rPr>
          <w:rFonts w:hint="eastAsia"/>
        </w:rPr>
        <w:t>неотступно</w:t>
      </w:r>
      <w:r>
        <w:t></w:t>
      </w:r>
      <w:r>
        <w:rPr>
          <w:rFonts w:hint="eastAsia"/>
        </w:rPr>
        <w:t>служившей</w:t>
      </w:r>
      <w:r>
        <w:t></w:t>
      </w:r>
      <w:r>
        <w:rPr>
          <w:rFonts w:hint="eastAsia"/>
        </w:rPr>
        <w:t>идее</w:t>
      </w:r>
      <w:r>
        <w:t></w:t>
      </w:r>
      <w:r>
        <w:rPr>
          <w:rFonts w:hint="eastAsia"/>
        </w:rPr>
        <w:t>объединения</w:t>
      </w:r>
      <w:r>
        <w:t></w:t>
      </w:r>
      <w:r>
        <w:rPr>
          <w:rFonts w:hint="eastAsia"/>
        </w:rPr>
        <w:t>русских</w:t>
      </w:r>
      <w:r>
        <w:t></w:t>
      </w:r>
      <w:r>
        <w:rPr>
          <w:rFonts w:hint="eastAsia"/>
        </w:rPr>
        <w:t>земель</w:t>
      </w:r>
      <w:r>
        <w:t></w:t>
      </w:r>
      <w:r>
        <w:t></w:t>
      </w:r>
      <w:r>
        <w:rPr>
          <w:rFonts w:hint="eastAsia"/>
        </w:rPr>
        <w:t>В</w:t>
      </w:r>
      <w:r>
        <w:t></w:t>
      </w:r>
      <w:r>
        <w:rPr>
          <w:rFonts w:hint="eastAsia"/>
        </w:rPr>
        <w:t>итоге</w:t>
      </w:r>
      <w:r>
        <w:t></w:t>
      </w:r>
      <w:r>
        <w:rPr>
          <w:rFonts w:hint="eastAsia"/>
        </w:rPr>
        <w:t>было</w:t>
      </w:r>
      <w:r>
        <w:t></w:t>
      </w:r>
      <w:r>
        <w:rPr>
          <w:rFonts w:hint="eastAsia"/>
        </w:rPr>
        <w:t>сделано</w:t>
      </w:r>
      <w:r>
        <w:t></w:t>
      </w:r>
      <w:r>
        <w:rPr>
          <w:rFonts w:hint="eastAsia"/>
        </w:rPr>
        <w:t>заключение</w:t>
      </w:r>
      <w:r>
        <w:t></w:t>
      </w:r>
      <w:r>
        <w:t></w:t>
      </w:r>
      <w:r>
        <w:rPr>
          <w:rFonts w:hint="eastAsia"/>
        </w:rPr>
        <w:t>что</w:t>
      </w:r>
      <w:r>
        <w:t></w:t>
      </w:r>
      <w:r>
        <w:rPr>
          <w:rFonts w:hint="eastAsia"/>
        </w:rPr>
        <w:t>обе</w:t>
      </w:r>
      <w:r>
        <w:t></w:t>
      </w:r>
      <w:r>
        <w:rPr>
          <w:rFonts w:hint="eastAsia"/>
        </w:rPr>
        <w:t>силы</w:t>
      </w:r>
      <w:r>
        <w:t></w:t>
      </w:r>
      <w:r>
        <w:rPr>
          <w:rFonts w:hint="eastAsia"/>
        </w:rPr>
        <w:t>нуждались</w:t>
      </w:r>
      <w:r>
        <w:t></w:t>
      </w:r>
      <w:r>
        <w:rPr>
          <w:rFonts w:hint="eastAsia"/>
        </w:rPr>
        <w:t>в</w:t>
      </w:r>
      <w:r>
        <w:t></w:t>
      </w:r>
      <w:r>
        <w:rPr>
          <w:rFonts w:hint="eastAsia"/>
        </w:rPr>
        <w:t>поддержке</w:t>
      </w:r>
      <w:r>
        <w:t></w:t>
      </w:r>
      <w:r>
        <w:rPr>
          <w:rFonts w:hint="eastAsia"/>
        </w:rPr>
        <w:t>друг</w:t>
      </w:r>
      <w:r>
        <w:t></w:t>
      </w:r>
      <w:r>
        <w:rPr>
          <w:rFonts w:hint="eastAsia"/>
        </w:rPr>
        <w:t>друга</w:t>
      </w:r>
      <w:r>
        <w:t></w:t>
      </w:r>
      <w:r>
        <w:t></w:t>
      </w:r>
      <w:r>
        <w:rPr>
          <w:rFonts w:hint="eastAsia"/>
        </w:rPr>
        <w:t>и</w:t>
      </w:r>
      <w:r>
        <w:t></w:t>
      </w:r>
      <w:r>
        <w:rPr>
          <w:rFonts w:hint="eastAsia"/>
        </w:rPr>
        <w:t>был</w:t>
      </w:r>
      <w:r>
        <w:t></w:t>
      </w:r>
      <w:r>
        <w:rPr>
          <w:rFonts w:hint="eastAsia"/>
        </w:rPr>
        <w:t>установлен</w:t>
      </w:r>
      <w:r>
        <w:t></w:t>
      </w:r>
      <w:r>
        <w:rPr>
          <w:rFonts w:hint="eastAsia"/>
        </w:rPr>
        <w:t>союз</w:t>
      </w:r>
      <w:r>
        <w:t></w:t>
      </w:r>
      <w:r>
        <w:rPr>
          <w:rFonts w:hint="eastAsia"/>
        </w:rPr>
        <w:t>между</w:t>
      </w:r>
    </w:p>
    <w:p w:rsidR="009833D2" w:rsidRDefault="009833D2" w:rsidP="009833D2">
      <w:r>
        <w:t></w:t>
      </w:r>
      <w:r>
        <w:t></w:t>
      </w:r>
    </w:p>
    <w:p w:rsidR="009833D2" w:rsidRDefault="009833D2" w:rsidP="009833D2">
      <w:r>
        <w:rPr>
          <w:rFonts w:hint="eastAsia"/>
        </w:rPr>
        <w:t>государством</w:t>
      </w:r>
      <w:r>
        <w:t></w:t>
      </w:r>
      <w:r>
        <w:rPr>
          <w:rFonts w:hint="eastAsia"/>
        </w:rPr>
        <w:t>и</w:t>
      </w:r>
      <w:r>
        <w:t></w:t>
      </w:r>
      <w:r>
        <w:rPr>
          <w:rFonts w:hint="eastAsia"/>
        </w:rPr>
        <w:t>церковью</w:t>
      </w:r>
      <w:r>
        <w:t></w:t>
      </w:r>
      <w:r>
        <w:rPr>
          <w:rFonts w:hint="eastAsia"/>
        </w:rPr>
        <w:t>при</w:t>
      </w:r>
      <w:r>
        <w:t></w:t>
      </w:r>
      <w:r>
        <w:rPr>
          <w:rFonts w:hint="eastAsia"/>
        </w:rPr>
        <w:t>главенствующем</w:t>
      </w:r>
      <w:r>
        <w:t></w:t>
      </w:r>
      <w:r>
        <w:rPr>
          <w:rFonts w:hint="eastAsia"/>
        </w:rPr>
        <w:t>положении</w:t>
      </w:r>
      <w:r>
        <w:t></w:t>
      </w:r>
      <w:r>
        <w:rPr>
          <w:rFonts w:hint="eastAsia"/>
        </w:rPr>
        <w:t>светской</w:t>
      </w:r>
      <w:r>
        <w:t></w:t>
      </w:r>
      <w:r>
        <w:rPr>
          <w:rFonts w:hint="eastAsia"/>
        </w:rPr>
        <w:t>власти</w:t>
      </w:r>
      <w:r>
        <w:t></w:t>
      </w:r>
      <w:r>
        <w:t></w:t>
      </w:r>
      <w:r>
        <w:t></w:t>
      </w:r>
      <w:r>
        <w:rPr>
          <w:rFonts w:hint="eastAsia"/>
        </w:rPr>
        <w:t>Особняком</w:t>
      </w:r>
      <w:r>
        <w:t></w:t>
      </w:r>
      <w:r>
        <w:rPr>
          <w:rFonts w:hint="eastAsia"/>
        </w:rPr>
        <w:t>стоят</w:t>
      </w:r>
      <w:r>
        <w:t></w:t>
      </w:r>
      <w:r>
        <w:rPr>
          <w:rFonts w:hint="eastAsia"/>
        </w:rPr>
        <w:t>работы</w:t>
      </w:r>
      <w:r>
        <w:t></w:t>
      </w:r>
      <w:r>
        <w:rPr>
          <w:rFonts w:hint="eastAsia"/>
        </w:rPr>
        <w:t>А</w:t>
      </w:r>
      <w:r>
        <w:t></w:t>
      </w:r>
      <w:r>
        <w:rPr>
          <w:rFonts w:hint="eastAsia"/>
        </w:rPr>
        <w:t>А</w:t>
      </w:r>
      <w:r>
        <w:t></w:t>
      </w:r>
      <w:r>
        <w:t></w:t>
      </w:r>
      <w:r>
        <w:rPr>
          <w:rFonts w:hint="eastAsia"/>
        </w:rPr>
        <w:t>Зимина</w:t>
      </w:r>
      <w:r>
        <w:t></w:t>
      </w:r>
      <w:r>
        <w:t></w:t>
      </w:r>
      <w:r>
        <w:rPr>
          <w:rFonts w:hint="eastAsia"/>
        </w:rPr>
        <w:t>непосредственно</w:t>
      </w:r>
      <w:r>
        <w:t></w:t>
      </w:r>
      <w:r>
        <w:rPr>
          <w:rFonts w:hint="eastAsia"/>
        </w:rPr>
        <w:t>посвященные</w:t>
      </w:r>
      <w:r>
        <w:t></w:t>
      </w:r>
      <w:r>
        <w:rPr>
          <w:rFonts w:hint="eastAsia"/>
        </w:rPr>
        <w:t>комплексному</w:t>
      </w:r>
      <w:r>
        <w:t></w:t>
      </w:r>
      <w:r>
        <w:rPr>
          <w:rFonts w:hint="eastAsia"/>
        </w:rPr>
        <w:t>изучению</w:t>
      </w:r>
      <w:r>
        <w:t></w:t>
      </w:r>
      <w:r>
        <w:rPr>
          <w:rFonts w:hint="eastAsia"/>
        </w:rPr>
        <w:t>эпохи</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t></w:t>
      </w:r>
      <w:r>
        <w:t></w:t>
      </w:r>
      <w:r>
        <w:rPr>
          <w:rFonts w:hint="eastAsia"/>
        </w:rPr>
        <w:t>Автор</w:t>
      </w:r>
      <w:r>
        <w:t></w:t>
      </w:r>
      <w:r>
        <w:rPr>
          <w:rFonts w:hint="eastAsia"/>
        </w:rPr>
        <w:t>не</w:t>
      </w:r>
      <w:r>
        <w:t></w:t>
      </w:r>
      <w:r>
        <w:rPr>
          <w:rFonts w:hint="eastAsia"/>
        </w:rPr>
        <w:t>рассматривает</w:t>
      </w:r>
      <w:r>
        <w:t></w:t>
      </w:r>
      <w:r>
        <w:rPr>
          <w:rFonts w:hint="eastAsia"/>
        </w:rPr>
        <w:t>отношения</w:t>
      </w:r>
      <w:r>
        <w:t></w:t>
      </w:r>
      <w:r>
        <w:rPr>
          <w:rFonts w:hint="eastAsia"/>
        </w:rPr>
        <w:t>государства</w:t>
      </w:r>
      <w:r>
        <w:t></w:t>
      </w:r>
      <w:r>
        <w:rPr>
          <w:rFonts w:hint="eastAsia"/>
        </w:rPr>
        <w:t>и</w:t>
      </w:r>
      <w:r>
        <w:t></w:t>
      </w:r>
      <w:r>
        <w:rPr>
          <w:rFonts w:hint="eastAsia"/>
        </w:rPr>
        <w:t>церкви</w:t>
      </w:r>
      <w:r>
        <w:t></w:t>
      </w:r>
      <w:r>
        <w:rPr>
          <w:rFonts w:hint="eastAsia"/>
        </w:rPr>
        <w:t>в</w:t>
      </w:r>
      <w:r>
        <w:t></w:t>
      </w:r>
      <w:r>
        <w:rPr>
          <w:rFonts w:hint="eastAsia"/>
        </w:rPr>
        <w:t>качестве</w:t>
      </w:r>
      <w:r>
        <w:t></w:t>
      </w:r>
      <w:r>
        <w:rPr>
          <w:rFonts w:hint="eastAsia"/>
        </w:rPr>
        <w:t>самостоятельной</w:t>
      </w:r>
      <w:r>
        <w:t></w:t>
      </w:r>
      <w:r>
        <w:rPr>
          <w:rFonts w:hint="eastAsia"/>
        </w:rPr>
        <w:t>проблемы</w:t>
      </w:r>
      <w:r>
        <w:t></w:t>
      </w:r>
      <w:r>
        <w:t></w:t>
      </w:r>
      <w:r>
        <w:rPr>
          <w:rFonts w:hint="eastAsia"/>
        </w:rPr>
        <w:t>однако</w:t>
      </w:r>
      <w:r>
        <w:t></w:t>
      </w:r>
      <w:r>
        <w:rPr>
          <w:rFonts w:hint="eastAsia"/>
        </w:rPr>
        <w:t>постоянно</w:t>
      </w:r>
      <w:r>
        <w:t></w:t>
      </w:r>
      <w:r>
        <w:rPr>
          <w:rFonts w:hint="eastAsia"/>
        </w:rPr>
        <w:t>делает</w:t>
      </w:r>
      <w:r>
        <w:t></w:t>
      </w:r>
      <w:r>
        <w:rPr>
          <w:rFonts w:hint="eastAsia"/>
        </w:rPr>
        <w:t>соответствующие</w:t>
      </w:r>
      <w:r>
        <w:t></w:t>
      </w:r>
      <w:r>
        <w:rPr>
          <w:rFonts w:hint="eastAsia"/>
        </w:rPr>
        <w:t>наблюдения</w:t>
      </w:r>
      <w:r>
        <w:t></w:t>
      </w:r>
      <w:r>
        <w:t></w:t>
      </w:r>
      <w:r>
        <w:rPr>
          <w:rFonts w:hint="eastAsia"/>
        </w:rPr>
        <w:t>отмечая</w:t>
      </w:r>
      <w:r>
        <w:t></w:t>
      </w:r>
      <w:r>
        <w:rPr>
          <w:rFonts w:hint="eastAsia"/>
        </w:rPr>
        <w:t>важнейшую</w:t>
      </w:r>
      <w:r>
        <w:t></w:t>
      </w:r>
      <w:r>
        <w:rPr>
          <w:rFonts w:hint="eastAsia"/>
        </w:rPr>
        <w:t>роль</w:t>
      </w:r>
      <w:r>
        <w:t></w:t>
      </w:r>
      <w:r>
        <w:rPr>
          <w:rFonts w:hint="eastAsia"/>
        </w:rPr>
        <w:t>церкви</w:t>
      </w:r>
      <w:r>
        <w:t></w:t>
      </w:r>
      <w:r>
        <w:rPr>
          <w:rFonts w:hint="eastAsia"/>
        </w:rPr>
        <w:t>в</w:t>
      </w:r>
      <w:r>
        <w:t></w:t>
      </w:r>
      <w:r>
        <w:rPr>
          <w:rFonts w:hint="eastAsia"/>
        </w:rPr>
        <w:t>исторической</w:t>
      </w:r>
      <w:r>
        <w:t></w:t>
      </w:r>
      <w:r>
        <w:rPr>
          <w:rFonts w:hint="eastAsia"/>
        </w:rPr>
        <w:t>обстановке</w:t>
      </w:r>
      <w:r>
        <w:t></w:t>
      </w:r>
      <w:r>
        <w:rPr>
          <w:rFonts w:hint="eastAsia"/>
        </w:rPr>
        <w:t>той</w:t>
      </w:r>
      <w:r>
        <w:t></w:t>
      </w:r>
      <w:r>
        <w:rPr>
          <w:rFonts w:hint="eastAsia"/>
        </w:rPr>
        <w:t>эпохи</w:t>
      </w:r>
      <w:r>
        <w:t></w:t>
      </w:r>
      <w:r>
        <w:t></w:t>
      </w:r>
      <w:r>
        <w:rPr>
          <w:rFonts w:hint="eastAsia"/>
        </w:rPr>
        <w:t>А</w:t>
      </w:r>
      <w:r>
        <w:t></w:t>
      </w:r>
      <w:r>
        <w:rPr>
          <w:rFonts w:hint="eastAsia"/>
        </w:rPr>
        <w:t>А</w:t>
      </w:r>
      <w:r>
        <w:t></w:t>
      </w:r>
      <w:r>
        <w:t></w:t>
      </w:r>
      <w:r>
        <w:rPr>
          <w:rFonts w:hint="eastAsia"/>
        </w:rPr>
        <w:t>Зимин</w:t>
      </w:r>
      <w:r>
        <w:t></w:t>
      </w:r>
      <w:r>
        <w:rPr>
          <w:rFonts w:hint="eastAsia"/>
        </w:rPr>
        <w:t>последовательно</w:t>
      </w:r>
      <w:r>
        <w:t></w:t>
      </w:r>
      <w:r>
        <w:rPr>
          <w:rFonts w:hint="eastAsia"/>
        </w:rPr>
        <w:t>проводит</w:t>
      </w:r>
      <w:r>
        <w:t></w:t>
      </w:r>
      <w:r>
        <w:rPr>
          <w:rFonts w:hint="eastAsia"/>
        </w:rPr>
        <w:t>идею</w:t>
      </w:r>
      <w:r>
        <w:t></w:t>
      </w:r>
      <w:r>
        <w:rPr>
          <w:rFonts w:hint="eastAsia"/>
        </w:rPr>
        <w:t>о</w:t>
      </w:r>
      <w:r>
        <w:t></w:t>
      </w:r>
      <w:r>
        <w:t></w:t>
      </w:r>
      <w:r>
        <w:rPr>
          <w:rFonts w:hint="eastAsia"/>
        </w:rPr>
        <w:t>дробной</w:t>
      </w:r>
      <w:r>
        <w:t></w:t>
      </w:r>
      <w:r>
        <w:t></w:t>
      </w:r>
      <w:r>
        <w:t></w:t>
      </w:r>
      <w:r>
        <w:rPr>
          <w:rFonts w:hint="eastAsia"/>
        </w:rPr>
        <w:t>отнюдь</w:t>
      </w:r>
      <w:r>
        <w:t></w:t>
      </w:r>
      <w:r>
        <w:rPr>
          <w:rFonts w:hint="eastAsia"/>
        </w:rPr>
        <w:t>не</w:t>
      </w:r>
      <w:r>
        <w:t></w:t>
      </w:r>
      <w:r>
        <w:rPr>
          <w:rFonts w:hint="eastAsia"/>
        </w:rPr>
        <w:t>единой</w:t>
      </w:r>
      <w:r>
        <w:t></w:t>
      </w:r>
      <w:r>
        <w:rPr>
          <w:rFonts w:hint="eastAsia"/>
        </w:rPr>
        <w:t>структуре</w:t>
      </w:r>
      <w:r>
        <w:t></w:t>
      </w:r>
      <w:r>
        <w:rPr>
          <w:rFonts w:hint="eastAsia"/>
        </w:rPr>
        <w:t>митрополии</w:t>
      </w:r>
      <w:r>
        <w:t></w:t>
      </w:r>
      <w:r>
        <w:t></w:t>
      </w:r>
      <w:r>
        <w:rPr>
          <w:rFonts w:hint="eastAsia"/>
        </w:rPr>
        <w:t>всея</w:t>
      </w:r>
      <w:r>
        <w:t></w:t>
      </w:r>
      <w:r>
        <w:rPr>
          <w:rFonts w:hint="eastAsia"/>
        </w:rPr>
        <w:t>Руси</w:t>
      </w:r>
      <w:r>
        <w:t></w:t>
      </w:r>
      <w:r>
        <w:t></w:t>
      </w:r>
      <w:r>
        <w:t></w:t>
      </w:r>
      <w:r>
        <w:rPr>
          <w:rFonts w:hint="eastAsia"/>
        </w:rPr>
        <w:t>указывает</w:t>
      </w:r>
      <w:r>
        <w:t></w:t>
      </w:r>
      <w:r>
        <w:rPr>
          <w:rFonts w:hint="eastAsia"/>
        </w:rPr>
        <w:t>на</w:t>
      </w:r>
      <w:r>
        <w:t></w:t>
      </w:r>
      <w:r>
        <w:rPr>
          <w:rFonts w:hint="eastAsia"/>
        </w:rPr>
        <w:t>существование</w:t>
      </w:r>
      <w:r>
        <w:t></w:t>
      </w:r>
      <w:r>
        <w:t></w:t>
      </w:r>
      <w:r>
        <w:rPr>
          <w:rFonts w:hint="eastAsia"/>
        </w:rPr>
        <w:t>оппозиционных</w:t>
      </w:r>
      <w:r>
        <w:t></w:t>
      </w:r>
      <w:r>
        <w:rPr>
          <w:rFonts w:hint="eastAsia"/>
        </w:rPr>
        <w:t>элементов</w:t>
      </w:r>
      <w:r>
        <w:t></w:t>
      </w:r>
      <w:r>
        <w:rPr>
          <w:rFonts w:hint="eastAsia"/>
        </w:rPr>
        <w:t>русской</w:t>
      </w:r>
      <w:r>
        <w:t></w:t>
      </w:r>
      <w:r>
        <w:rPr>
          <w:rFonts w:hint="eastAsia"/>
        </w:rPr>
        <w:t>церкви</w:t>
      </w:r>
      <w:r>
        <w:t></w:t>
      </w:r>
      <w:r>
        <w:t></w:t>
      </w:r>
      <w:r>
        <w:t></w:t>
      </w:r>
      <w:r>
        <w:rPr>
          <w:rFonts w:hint="eastAsia"/>
        </w:rPr>
        <w:t>приходит</w:t>
      </w:r>
      <w:r>
        <w:t></w:t>
      </w:r>
      <w:r>
        <w:rPr>
          <w:rFonts w:hint="eastAsia"/>
        </w:rPr>
        <w:t>к</w:t>
      </w:r>
      <w:r>
        <w:t></w:t>
      </w:r>
      <w:r>
        <w:rPr>
          <w:rFonts w:hint="eastAsia"/>
        </w:rPr>
        <w:t>выводу</w:t>
      </w:r>
      <w:r>
        <w:t></w:t>
      </w:r>
      <w:r>
        <w:t></w:t>
      </w:r>
      <w:r>
        <w:rPr>
          <w:rFonts w:hint="eastAsia"/>
        </w:rPr>
        <w:t>что</w:t>
      </w:r>
      <w:r>
        <w:t></w:t>
      </w:r>
      <w:r>
        <w:rPr>
          <w:rFonts w:hint="eastAsia"/>
        </w:rPr>
        <w:t>Иван</w:t>
      </w:r>
      <w:r>
        <w:t></w:t>
      </w:r>
      <w:r>
        <w:t></w:t>
      </w:r>
      <w:r>
        <w:t></w:t>
      </w:r>
      <w:r>
        <w:t></w:t>
      </w:r>
      <w:r>
        <w:t></w:t>
      </w:r>
      <w:r>
        <w:rPr>
          <w:rFonts w:hint="eastAsia"/>
        </w:rPr>
        <w:t>ещё</w:t>
      </w:r>
      <w:r>
        <w:t></w:t>
      </w:r>
      <w:r>
        <w:rPr>
          <w:rFonts w:hint="eastAsia"/>
        </w:rPr>
        <w:t>не</w:t>
      </w:r>
      <w:r>
        <w:t></w:t>
      </w:r>
      <w:r>
        <w:rPr>
          <w:rFonts w:hint="eastAsia"/>
        </w:rPr>
        <w:t>имел</w:t>
      </w:r>
      <w:r>
        <w:t></w:t>
      </w:r>
      <w:r>
        <w:rPr>
          <w:rFonts w:hint="eastAsia"/>
        </w:rPr>
        <w:t>решительного</w:t>
      </w:r>
      <w:r>
        <w:t></w:t>
      </w:r>
      <w:r>
        <w:rPr>
          <w:rFonts w:hint="eastAsia"/>
        </w:rPr>
        <w:t>преимущества</w:t>
      </w:r>
      <w:r>
        <w:t></w:t>
      </w:r>
      <w:r>
        <w:rPr>
          <w:rFonts w:hint="eastAsia"/>
        </w:rPr>
        <w:t>над</w:t>
      </w:r>
      <w:r>
        <w:t></w:t>
      </w:r>
      <w:r>
        <w:rPr>
          <w:rFonts w:hint="eastAsia"/>
        </w:rPr>
        <w:t>церковью</w:t>
      </w:r>
      <w:r>
        <w:t></w:t>
      </w:r>
      <w:r>
        <w:rPr>
          <w:rFonts w:hint="eastAsia"/>
        </w:rPr>
        <w:t>и</w:t>
      </w:r>
      <w:r>
        <w:t></w:t>
      </w:r>
      <w:r>
        <w:rPr>
          <w:rFonts w:hint="eastAsia"/>
        </w:rPr>
        <w:t>часто</w:t>
      </w:r>
      <w:r>
        <w:t></w:t>
      </w:r>
      <w:r>
        <w:rPr>
          <w:rFonts w:hint="eastAsia"/>
        </w:rPr>
        <w:t>был</w:t>
      </w:r>
      <w:r>
        <w:t></w:t>
      </w:r>
      <w:r>
        <w:rPr>
          <w:rFonts w:hint="eastAsia"/>
        </w:rPr>
        <w:t>вынужден</w:t>
      </w:r>
      <w:r>
        <w:t></w:t>
      </w:r>
      <w:r>
        <w:rPr>
          <w:rFonts w:hint="eastAsia"/>
        </w:rPr>
        <w:t>лавировать</w:t>
      </w:r>
      <w:r>
        <w:t></w:t>
      </w:r>
      <w:r>
        <w:rPr>
          <w:rFonts w:hint="eastAsia"/>
        </w:rPr>
        <w:t>в</w:t>
      </w:r>
      <w:r>
        <w:t></w:t>
      </w:r>
      <w:r>
        <w:rPr>
          <w:rFonts w:hint="eastAsia"/>
        </w:rPr>
        <w:t>своих</w:t>
      </w:r>
      <w:r>
        <w:t></w:t>
      </w:r>
      <w:r>
        <w:rPr>
          <w:rFonts w:hint="eastAsia"/>
        </w:rPr>
        <w:t>отношениях</w:t>
      </w:r>
      <w:r>
        <w:t></w:t>
      </w:r>
      <w:r>
        <w:rPr>
          <w:rFonts w:hint="eastAsia"/>
        </w:rPr>
        <w:t>с</w:t>
      </w:r>
      <w:r>
        <w:t></w:t>
      </w:r>
      <w:r>
        <w:rPr>
          <w:rFonts w:hint="eastAsia"/>
        </w:rPr>
        <w:t>архиереями</w:t>
      </w:r>
      <w:r>
        <w:t></w:t>
      </w:r>
      <w:r>
        <w:t></w:t>
      </w:r>
      <w:r>
        <w:rPr>
          <w:rFonts w:hint="eastAsia"/>
        </w:rPr>
        <w:t>Касается</w:t>
      </w:r>
      <w:r>
        <w:t></w:t>
      </w:r>
      <w:r>
        <w:rPr>
          <w:rFonts w:hint="eastAsia"/>
        </w:rPr>
        <w:t>автор</w:t>
      </w:r>
      <w:r>
        <w:t></w:t>
      </w:r>
      <w:r>
        <w:rPr>
          <w:rFonts w:hint="eastAsia"/>
        </w:rPr>
        <w:t>и</w:t>
      </w:r>
      <w:r>
        <w:t></w:t>
      </w:r>
      <w:r>
        <w:rPr>
          <w:rFonts w:hint="eastAsia"/>
        </w:rPr>
        <w:t>некоторых</w:t>
      </w:r>
      <w:r>
        <w:t></w:t>
      </w:r>
      <w:r>
        <w:t></w:t>
      </w:r>
      <w:r>
        <w:rPr>
          <w:rFonts w:hint="eastAsia"/>
        </w:rPr>
        <w:t>особенно</w:t>
      </w:r>
      <w:r>
        <w:t></w:t>
      </w:r>
      <w:r>
        <w:rPr>
          <w:rFonts w:hint="eastAsia"/>
        </w:rPr>
        <w:t>значительных</w:t>
      </w:r>
      <w:r>
        <w:t></w:t>
      </w:r>
      <w:r>
        <w:t></w:t>
      </w:r>
      <w:r>
        <w:rPr>
          <w:rFonts w:hint="eastAsia"/>
        </w:rPr>
        <w:t>эпизодов</w:t>
      </w:r>
      <w:r>
        <w:t></w:t>
      </w:r>
      <w:r>
        <w:rPr>
          <w:rFonts w:hint="eastAsia"/>
        </w:rPr>
        <w:t>военной</w:t>
      </w:r>
      <w:r>
        <w:t></w:t>
      </w:r>
      <w:r>
        <w:rPr>
          <w:rFonts w:hint="eastAsia"/>
        </w:rPr>
        <w:t>истории</w:t>
      </w:r>
      <w:r>
        <w:t></w:t>
      </w:r>
      <w:r>
        <w:rPr>
          <w:rFonts w:hint="eastAsia"/>
        </w:rPr>
        <w:t>России</w:t>
      </w:r>
      <w:r>
        <w:t></w:t>
      </w:r>
      <w:r>
        <w:rPr>
          <w:rFonts w:hint="eastAsia"/>
        </w:rPr>
        <w:t>через</w:t>
      </w:r>
      <w:r>
        <w:t></w:t>
      </w:r>
      <w:r>
        <w:rPr>
          <w:rFonts w:hint="eastAsia"/>
        </w:rPr>
        <w:t>призму</w:t>
      </w:r>
      <w:r>
        <w:t></w:t>
      </w:r>
      <w:r>
        <w:rPr>
          <w:rFonts w:hint="eastAsia"/>
        </w:rPr>
        <w:t>участия</w:t>
      </w:r>
      <w:r>
        <w:t></w:t>
      </w:r>
      <w:r>
        <w:rPr>
          <w:rFonts w:hint="eastAsia"/>
        </w:rPr>
        <w:t>в</w:t>
      </w:r>
      <w:r>
        <w:t></w:t>
      </w:r>
      <w:r>
        <w:rPr>
          <w:rFonts w:hint="eastAsia"/>
        </w:rPr>
        <w:t>них</w:t>
      </w:r>
      <w:r>
        <w:t></w:t>
      </w:r>
      <w:r>
        <w:rPr>
          <w:rFonts w:hint="eastAsia"/>
        </w:rPr>
        <w:t>церкви</w:t>
      </w:r>
      <w:r>
        <w:t></w:t>
      </w:r>
      <w:r>
        <w:t></w:t>
      </w:r>
      <w:r>
        <w:rPr>
          <w:rFonts w:hint="eastAsia"/>
        </w:rPr>
        <w:t>В</w:t>
      </w:r>
      <w:r>
        <w:t></w:t>
      </w:r>
      <w:r>
        <w:rPr>
          <w:rFonts w:hint="eastAsia"/>
        </w:rPr>
        <w:t>частности</w:t>
      </w:r>
      <w:r>
        <w:t></w:t>
      </w:r>
      <w:r>
        <w:t></w:t>
      </w:r>
      <w:r>
        <w:rPr>
          <w:rFonts w:hint="eastAsia"/>
        </w:rPr>
        <w:t>он</w:t>
      </w:r>
      <w:r>
        <w:t></w:t>
      </w:r>
      <w:r>
        <w:rPr>
          <w:rFonts w:hint="eastAsia"/>
        </w:rPr>
        <w:t>отмечает</w:t>
      </w:r>
      <w:r>
        <w:t></w:t>
      </w:r>
      <w:r>
        <w:rPr>
          <w:rFonts w:hint="eastAsia"/>
        </w:rPr>
        <w:t>беспрецедентную</w:t>
      </w:r>
      <w:r>
        <w:t></w:t>
      </w:r>
      <w:r>
        <w:rPr>
          <w:rFonts w:hint="eastAsia"/>
        </w:rPr>
        <w:t>попытку</w:t>
      </w:r>
      <w:r>
        <w:t></w:t>
      </w:r>
      <w:r>
        <w:rPr>
          <w:rFonts w:hint="eastAsia"/>
        </w:rPr>
        <w:t>Василия</w:t>
      </w:r>
      <w:r>
        <w:t></w:t>
      </w:r>
      <w:r>
        <w:t></w:t>
      </w:r>
      <w:r>
        <w:t></w:t>
      </w:r>
      <w:r>
        <w:t></w:t>
      </w:r>
      <w:r>
        <w:t></w:t>
      </w:r>
      <w:r>
        <w:rPr>
          <w:rFonts w:hint="eastAsia"/>
        </w:rPr>
        <w:t>заручиться</w:t>
      </w:r>
      <w:r>
        <w:t></w:t>
      </w:r>
      <w:r>
        <w:rPr>
          <w:rFonts w:hint="eastAsia"/>
        </w:rPr>
        <w:t>поддержкой</w:t>
      </w:r>
      <w:r>
        <w:t></w:t>
      </w:r>
      <w:r>
        <w:rPr>
          <w:rFonts w:hint="eastAsia"/>
        </w:rPr>
        <w:t>духовенства</w:t>
      </w:r>
      <w:r>
        <w:t></w:t>
      </w:r>
      <w:r>
        <w:rPr>
          <w:rFonts w:hint="eastAsia"/>
        </w:rPr>
        <w:t>и</w:t>
      </w:r>
      <w:r>
        <w:t></w:t>
      </w:r>
      <w:r>
        <w:rPr>
          <w:rFonts w:hint="eastAsia"/>
        </w:rPr>
        <w:t>высших</w:t>
      </w:r>
      <w:r>
        <w:t></w:t>
      </w:r>
      <w:r>
        <w:rPr>
          <w:rFonts w:hint="eastAsia"/>
        </w:rPr>
        <w:t>сил</w:t>
      </w:r>
      <w:r>
        <w:t></w:t>
      </w:r>
      <w:r>
        <w:rPr>
          <w:rFonts w:hint="eastAsia"/>
        </w:rPr>
        <w:t>перед</w:t>
      </w:r>
      <w:r>
        <w:t></w:t>
      </w:r>
      <w:r>
        <w:rPr>
          <w:rFonts w:hint="eastAsia"/>
        </w:rPr>
        <w:t>третьим</w:t>
      </w:r>
      <w:r>
        <w:t></w:t>
      </w:r>
      <w:r>
        <w:rPr>
          <w:rFonts w:hint="eastAsia"/>
        </w:rPr>
        <w:t>Смоленский</w:t>
      </w:r>
      <w:r>
        <w:t></w:t>
      </w:r>
      <w:r>
        <w:rPr>
          <w:rFonts w:hint="eastAsia"/>
        </w:rPr>
        <w:t>походом</w:t>
      </w:r>
      <w:r>
        <w:t></w:t>
      </w:r>
    </w:p>
    <w:p w:rsidR="009833D2" w:rsidRDefault="009833D2" w:rsidP="009833D2">
      <w:r>
        <w:rPr>
          <w:rFonts w:hint="eastAsia"/>
        </w:rPr>
        <w:t>В</w:t>
      </w:r>
      <w:r>
        <w:t></w:t>
      </w:r>
      <w:r>
        <w:rPr>
          <w:rFonts w:hint="eastAsia"/>
        </w:rPr>
        <w:t>исследованиях</w:t>
      </w:r>
      <w:r>
        <w:t></w:t>
      </w:r>
      <w:r>
        <w:rPr>
          <w:rFonts w:hint="eastAsia"/>
        </w:rPr>
        <w:t>конца</w:t>
      </w:r>
      <w:r>
        <w:t></w:t>
      </w:r>
      <w:r>
        <w:t></w:t>
      </w:r>
      <w:r>
        <w:t></w:t>
      </w:r>
      <w:r>
        <w:t></w:t>
      </w:r>
      <w:r>
        <w:t></w:t>
      </w:r>
      <w:r>
        <w:t></w:t>
      </w:r>
      <w:r>
        <w:rPr>
          <w:rFonts w:hint="eastAsia"/>
        </w:rPr>
        <w:t>х</w:t>
      </w:r>
      <w:r>
        <w:t></w:t>
      </w:r>
      <w:r>
        <w:t></w:t>
      </w:r>
      <w:r>
        <w:t></w:t>
      </w:r>
      <w:r>
        <w:t></w:t>
      </w:r>
      <w:r>
        <w:t></w:t>
      </w:r>
      <w:r>
        <w:t></w:t>
      </w:r>
      <w:r>
        <w:rPr>
          <w:rFonts w:hint="eastAsia"/>
        </w:rPr>
        <w:t>х</w:t>
      </w:r>
      <w:r>
        <w:t></w:t>
      </w:r>
      <w:r>
        <w:rPr>
          <w:rFonts w:hint="eastAsia"/>
        </w:rPr>
        <w:t>гг</w:t>
      </w:r>
      <w:r>
        <w:t></w:t>
      </w:r>
      <w:r>
        <w:t></w:t>
      </w:r>
      <w:r>
        <w:rPr>
          <w:rFonts w:hint="eastAsia"/>
        </w:rPr>
        <w:t>намечается</w:t>
      </w:r>
      <w:r>
        <w:t></w:t>
      </w:r>
      <w:r>
        <w:rPr>
          <w:rFonts w:hint="eastAsia"/>
        </w:rPr>
        <w:t>определённый</w:t>
      </w:r>
      <w:r>
        <w:t></w:t>
      </w:r>
      <w:r>
        <w:rPr>
          <w:rFonts w:hint="eastAsia"/>
        </w:rPr>
        <w:t>интерес</w:t>
      </w:r>
      <w:r>
        <w:t></w:t>
      </w:r>
      <w:r>
        <w:rPr>
          <w:rFonts w:hint="eastAsia"/>
        </w:rPr>
        <w:t>к</w:t>
      </w:r>
      <w:r>
        <w:t></w:t>
      </w:r>
      <w:r>
        <w:rPr>
          <w:rFonts w:hint="eastAsia"/>
        </w:rPr>
        <w:t>тематике</w:t>
      </w:r>
      <w:r>
        <w:t></w:t>
      </w:r>
      <w:r>
        <w:t></w:t>
      </w:r>
      <w:r>
        <w:rPr>
          <w:rFonts w:hint="eastAsia"/>
        </w:rPr>
        <w:t>связанной</w:t>
      </w:r>
      <w:r>
        <w:t></w:t>
      </w:r>
      <w:r>
        <w:rPr>
          <w:rFonts w:hint="eastAsia"/>
        </w:rPr>
        <w:t>с</w:t>
      </w:r>
      <w:r>
        <w:t></w:t>
      </w:r>
      <w:r>
        <w:rPr>
          <w:rFonts w:hint="eastAsia"/>
        </w:rPr>
        <w:t>Русской</w:t>
      </w:r>
      <w:r>
        <w:t></w:t>
      </w:r>
      <w:r>
        <w:rPr>
          <w:rFonts w:hint="eastAsia"/>
        </w:rPr>
        <w:t>православной</w:t>
      </w:r>
      <w:r>
        <w:t></w:t>
      </w:r>
      <w:r>
        <w:rPr>
          <w:rFonts w:hint="eastAsia"/>
        </w:rPr>
        <w:t>церковью</w:t>
      </w:r>
      <w:r>
        <w:t></w:t>
      </w:r>
      <w:r>
        <w:t></w:t>
      </w:r>
      <w:r>
        <w:rPr>
          <w:rFonts w:hint="eastAsia"/>
        </w:rPr>
        <w:t>общим</w:t>
      </w:r>
      <w:r>
        <w:t></w:t>
      </w:r>
      <w:r>
        <w:rPr>
          <w:rFonts w:hint="eastAsia"/>
        </w:rPr>
        <w:t>и</w:t>
      </w:r>
      <w:r>
        <w:t></w:t>
      </w:r>
      <w:r>
        <w:rPr>
          <w:rFonts w:hint="eastAsia"/>
        </w:rPr>
        <w:t>частным</w:t>
      </w:r>
      <w:r>
        <w:t></w:t>
      </w:r>
      <w:r>
        <w:rPr>
          <w:rFonts w:hint="eastAsia"/>
        </w:rPr>
        <w:t>эпизодам</w:t>
      </w:r>
      <w:r>
        <w:t></w:t>
      </w:r>
      <w:r>
        <w:rPr>
          <w:rFonts w:hint="eastAsia"/>
        </w:rPr>
        <w:t>её</w:t>
      </w:r>
      <w:r>
        <w:t></w:t>
      </w:r>
      <w:r>
        <w:rPr>
          <w:rFonts w:hint="eastAsia"/>
        </w:rPr>
        <w:t>истории</w:t>
      </w:r>
      <w:r>
        <w:t></w:t>
      </w:r>
      <w:r>
        <w:t></w:t>
      </w:r>
      <w:r>
        <w:rPr>
          <w:rFonts w:hint="eastAsia"/>
        </w:rPr>
        <w:t>в</w:t>
      </w:r>
      <w:r>
        <w:t></w:t>
      </w:r>
      <w:r>
        <w:rPr>
          <w:rFonts w:hint="eastAsia"/>
        </w:rPr>
        <w:t>том</w:t>
      </w:r>
      <w:r>
        <w:t></w:t>
      </w:r>
      <w:r>
        <w:rPr>
          <w:rFonts w:hint="eastAsia"/>
        </w:rPr>
        <w:t>числе</w:t>
      </w:r>
      <w:r>
        <w:t></w:t>
      </w:r>
      <w:r>
        <w:rPr>
          <w:rFonts w:hint="eastAsia"/>
        </w:rPr>
        <w:t>к</w:t>
      </w:r>
      <w:r>
        <w:t></w:t>
      </w:r>
      <w:r>
        <w:rPr>
          <w:rFonts w:hint="eastAsia"/>
        </w:rPr>
        <w:t>проблеме</w:t>
      </w:r>
      <w:r>
        <w:t></w:t>
      </w:r>
      <w:r>
        <w:rPr>
          <w:rFonts w:hint="eastAsia"/>
        </w:rPr>
        <w:t>отношений</w:t>
      </w:r>
      <w:r>
        <w:t></w:t>
      </w:r>
      <w:r>
        <w:rPr>
          <w:rFonts w:hint="eastAsia"/>
        </w:rPr>
        <w:t>государства</w:t>
      </w:r>
      <w:r>
        <w:t></w:t>
      </w:r>
      <w:r>
        <w:rPr>
          <w:rFonts w:hint="eastAsia"/>
        </w:rPr>
        <w:t>и</w:t>
      </w:r>
      <w:r>
        <w:t></w:t>
      </w:r>
      <w:r>
        <w:rPr>
          <w:rFonts w:hint="eastAsia"/>
        </w:rPr>
        <w:t>церкви</w:t>
      </w:r>
      <w:r>
        <w:t></w:t>
      </w:r>
      <w:r>
        <w:rPr>
          <w:rFonts w:hint="eastAsia"/>
        </w:rPr>
        <w:t>на</w:t>
      </w:r>
      <w:r>
        <w:t></w:t>
      </w:r>
      <w:r>
        <w:rPr>
          <w:rFonts w:hint="eastAsia"/>
        </w:rPr>
        <w:t>рубеже</w:t>
      </w:r>
      <w:r>
        <w:t></w:t>
      </w:r>
      <w:r>
        <w:t></w:t>
      </w:r>
      <w:r>
        <w:t></w:t>
      </w:r>
      <w:r>
        <w:t></w:t>
      </w:r>
      <w:r>
        <w:t></w:t>
      </w:r>
      <w:r>
        <w:t></w:t>
      </w:r>
      <w:r>
        <w:t></w:t>
      </w:r>
      <w:r>
        <w:t></w:t>
      </w:r>
      <w:r>
        <w:t></w:t>
      </w:r>
      <w:r>
        <w:t></w:t>
      </w:r>
      <w:r>
        <w:rPr>
          <w:rFonts w:hint="eastAsia"/>
        </w:rPr>
        <w:t>веков</w:t>
      </w:r>
      <w:r>
        <w:t></w:t>
      </w:r>
      <w:r>
        <w:t></w:t>
      </w:r>
      <w:r>
        <w:t></w:t>
      </w:r>
      <w:r>
        <w:t></w:t>
      </w:r>
      <w:r>
        <w:t></w:t>
      </w:r>
      <w:r>
        <w:rPr>
          <w:rFonts w:hint="eastAsia"/>
        </w:rPr>
        <w:t>С</w:t>
      </w:r>
      <w:r>
        <w:t></w:t>
      </w:r>
      <w:r>
        <w:rPr>
          <w:rFonts w:hint="eastAsia"/>
        </w:rPr>
        <w:t>началом</w:t>
      </w:r>
      <w:r>
        <w:t></w:t>
      </w:r>
      <w:r>
        <w:t></w:t>
      </w:r>
      <w:r>
        <w:t></w:t>
      </w:r>
      <w:r>
        <w:t></w:t>
      </w:r>
      <w:r>
        <w:t></w:t>
      </w:r>
      <w:r>
        <w:t></w:t>
      </w:r>
      <w:r>
        <w:rPr>
          <w:rFonts w:hint="eastAsia"/>
        </w:rPr>
        <w:t>х</w:t>
      </w:r>
      <w:r>
        <w:t></w:t>
      </w:r>
      <w:r>
        <w:rPr>
          <w:rFonts w:hint="eastAsia"/>
        </w:rPr>
        <w:t>гг</w:t>
      </w:r>
      <w:r>
        <w:t></w:t>
      </w:r>
      <w:r>
        <w:t></w:t>
      </w:r>
      <w:r>
        <w:t></w:t>
      </w:r>
      <w:r>
        <w:rPr>
          <w:rFonts w:hint="eastAsia"/>
        </w:rPr>
        <w:t>когда</w:t>
      </w:r>
      <w:r>
        <w:t></w:t>
      </w:r>
      <w:r>
        <w:rPr>
          <w:rFonts w:hint="eastAsia"/>
        </w:rPr>
        <w:t>появилась</w:t>
      </w:r>
      <w:r>
        <w:t></w:t>
      </w:r>
      <w:r>
        <w:rPr>
          <w:rFonts w:hint="eastAsia"/>
        </w:rPr>
        <w:t>возможность</w:t>
      </w:r>
    </w:p>
    <w:p w:rsidR="009833D2" w:rsidRDefault="009833D2" w:rsidP="009833D2">
      <w:r>
        <w:t></w:t>
      </w:r>
      <w:r>
        <w:t></w:t>
      </w:r>
      <w:r>
        <w:rPr>
          <w:rFonts w:hint="eastAsia"/>
        </w:rPr>
        <w:t>Казакова</w:t>
      </w:r>
      <w:r>
        <w:t></w:t>
      </w:r>
      <w:r>
        <w:rPr>
          <w:rFonts w:hint="eastAsia"/>
        </w:rPr>
        <w:t>Н</w:t>
      </w:r>
      <w:r>
        <w:t></w:t>
      </w:r>
      <w:r>
        <w:rPr>
          <w:rFonts w:hint="eastAsia"/>
        </w:rPr>
        <w:t>А</w:t>
      </w:r>
      <w:r>
        <w:t></w:t>
      </w:r>
      <w:r>
        <w:t></w:t>
      </w:r>
      <w:r>
        <w:t></w:t>
      </w:r>
      <w:r>
        <w:rPr>
          <w:rFonts w:hint="eastAsia"/>
        </w:rPr>
        <w:t>Лурье</w:t>
      </w:r>
      <w:r>
        <w:t></w:t>
      </w:r>
      <w:r>
        <w:rPr>
          <w:rFonts w:hint="eastAsia"/>
        </w:rPr>
        <w:t>Я</w:t>
      </w:r>
      <w:r>
        <w:t></w:t>
      </w:r>
      <w:r>
        <w:rPr>
          <w:rFonts w:hint="eastAsia"/>
        </w:rPr>
        <w:t>С</w:t>
      </w:r>
      <w:r>
        <w:t></w:t>
      </w:r>
      <w:r>
        <w:t></w:t>
      </w:r>
      <w:r>
        <w:rPr>
          <w:rFonts w:hint="eastAsia"/>
        </w:rPr>
        <w:t>Антифеодальные</w:t>
      </w:r>
      <w:r>
        <w:t></w:t>
      </w:r>
      <w:r>
        <w:rPr>
          <w:rFonts w:hint="eastAsia"/>
        </w:rPr>
        <w:t>еретические</w:t>
      </w:r>
      <w:r>
        <w:t></w:t>
      </w:r>
      <w:r>
        <w:rPr>
          <w:rFonts w:hint="eastAsia"/>
        </w:rPr>
        <w:t>движения</w:t>
      </w:r>
      <w:r>
        <w:t></w:t>
      </w:r>
      <w:r>
        <w:rPr>
          <w:rFonts w:hint="eastAsia"/>
        </w:rPr>
        <w:t>на</w:t>
      </w:r>
      <w:r>
        <w:t></w:t>
      </w:r>
      <w:r>
        <w:rPr>
          <w:rFonts w:hint="eastAsia"/>
        </w:rPr>
        <w:t>Руси</w:t>
      </w:r>
      <w:r>
        <w:t></w:t>
      </w:r>
      <w:r>
        <w:t></w:t>
      </w:r>
      <w:r>
        <w:t></w:t>
      </w:r>
      <w:r>
        <w:t></w:t>
      </w:r>
      <w:r>
        <w:t></w:t>
      </w:r>
      <w:r>
        <w:t></w:t>
      </w:r>
      <w:r>
        <w:t></w:t>
      </w:r>
      <w:r>
        <w:rPr>
          <w:rFonts w:hint="eastAsia"/>
        </w:rPr>
        <w:t>начала</w:t>
      </w:r>
      <w:r>
        <w:t></w:t>
      </w:r>
      <w:r>
        <w:t></w:t>
      </w:r>
      <w:r>
        <w:t></w:t>
      </w:r>
      <w:r>
        <w:t></w:t>
      </w:r>
      <w:r>
        <w:t></w:t>
      </w:r>
      <w:r>
        <w:rPr>
          <w:rFonts w:hint="eastAsia"/>
        </w:rPr>
        <w:t>века</w:t>
      </w:r>
      <w:r>
        <w:t></w:t>
      </w:r>
      <w:r>
        <w:t></w:t>
      </w:r>
      <w:r>
        <w:rPr>
          <w:rFonts w:hint="eastAsia"/>
        </w:rPr>
        <w:t>М</w:t>
      </w:r>
      <w:r>
        <w:t></w:t>
      </w:r>
      <w:r>
        <w:t></w:t>
      </w:r>
      <w:r>
        <w:rPr>
          <w:rFonts w:hint="eastAsia"/>
        </w:rPr>
        <w:t>Л</w:t>
      </w:r>
      <w:r>
        <w:t></w:t>
      </w:r>
      <w:r>
        <w:t></w:t>
      </w:r>
      <w:r>
        <w:t></w:t>
      </w:r>
      <w:r>
        <w:t></w:t>
      </w:r>
      <w:r>
        <w:t></w:t>
      </w:r>
      <w:r>
        <w:t></w:t>
      </w:r>
      <w:r>
        <w:t></w:t>
      </w:r>
      <w:r>
        <w:t></w:t>
      </w:r>
      <w:r>
        <w:t></w:t>
      </w:r>
      <w:r>
        <w:rPr>
          <w:rFonts w:hint="eastAsia"/>
        </w:rPr>
        <w:t>Черепний</w:t>
      </w:r>
      <w:r>
        <w:t></w:t>
      </w:r>
      <w:r>
        <w:rPr>
          <w:rFonts w:hint="eastAsia"/>
        </w:rPr>
        <w:t>Л</w:t>
      </w:r>
      <w:r>
        <w:t></w:t>
      </w:r>
      <w:r>
        <w:rPr>
          <w:rFonts w:hint="eastAsia"/>
        </w:rPr>
        <w:t>В</w:t>
      </w:r>
      <w:r>
        <w:t></w:t>
      </w:r>
      <w:r>
        <w:t></w:t>
      </w:r>
      <w:r>
        <w:rPr>
          <w:rFonts w:hint="eastAsia"/>
        </w:rPr>
        <w:t>Образование</w:t>
      </w:r>
      <w:r>
        <w:t></w:t>
      </w:r>
      <w:r>
        <w:rPr>
          <w:rFonts w:hint="eastAsia"/>
        </w:rPr>
        <w:t>русского</w:t>
      </w:r>
      <w:r>
        <w:t></w:t>
      </w:r>
      <w:r>
        <w:rPr>
          <w:rFonts w:hint="eastAsia"/>
        </w:rPr>
        <w:t>централизованного</w:t>
      </w:r>
      <w:r>
        <w:t></w:t>
      </w:r>
      <w:r>
        <w:rPr>
          <w:rFonts w:hint="eastAsia"/>
        </w:rPr>
        <w:t>государства</w:t>
      </w:r>
      <w:r>
        <w:t></w:t>
      </w:r>
      <w:r>
        <w:rPr>
          <w:rFonts w:hint="eastAsia"/>
        </w:rPr>
        <w:t>в</w:t>
      </w:r>
      <w:r>
        <w:t></w:t>
      </w:r>
      <w:r>
        <w:t></w:t>
      </w:r>
      <w:r>
        <w:t></w:t>
      </w:r>
      <w:r>
        <w:t></w:t>
      </w:r>
      <w:r>
        <w:t></w:t>
      </w:r>
      <w:r>
        <w:t></w:t>
      </w:r>
      <w:r>
        <w:t></w:t>
      </w:r>
      <w:r>
        <w:t></w:t>
      </w:r>
      <w:r>
        <w:rPr>
          <w:rFonts w:hint="eastAsia"/>
        </w:rPr>
        <w:t>веках</w:t>
      </w:r>
      <w:r>
        <w:t></w:t>
      </w:r>
      <w:r>
        <w:t></w:t>
      </w:r>
      <w:r>
        <w:rPr>
          <w:rFonts w:hint="eastAsia"/>
        </w:rPr>
        <w:t>Очерки</w:t>
      </w:r>
      <w:r>
        <w:t></w:t>
      </w:r>
      <w:r>
        <w:rPr>
          <w:rFonts w:hint="eastAsia"/>
        </w:rPr>
        <w:t>социально</w:t>
      </w:r>
      <w:r>
        <w:t></w:t>
      </w:r>
      <w:r>
        <w:rPr>
          <w:rFonts w:hint="eastAsia"/>
        </w:rPr>
        <w:t>экономической</w:t>
      </w:r>
      <w:r>
        <w:t></w:t>
      </w:r>
      <w:r>
        <w:rPr>
          <w:rFonts w:hint="eastAsia"/>
        </w:rPr>
        <w:t>и</w:t>
      </w:r>
      <w:r>
        <w:t></w:t>
      </w:r>
      <w:r>
        <w:rPr>
          <w:rFonts w:hint="eastAsia"/>
        </w:rPr>
        <w:t>политической</w:t>
      </w:r>
      <w:r>
        <w:t></w:t>
      </w:r>
      <w:r>
        <w:rPr>
          <w:rFonts w:hint="eastAsia"/>
        </w:rPr>
        <w:t>истории</w:t>
      </w:r>
      <w:r>
        <w:t></w:t>
      </w:r>
      <w:r>
        <w:rPr>
          <w:rFonts w:hint="eastAsia"/>
        </w:rPr>
        <w:t>Руси</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Сахаров</w:t>
      </w:r>
      <w:r>
        <w:t></w:t>
      </w:r>
      <w:r>
        <w:t></w:t>
      </w:r>
      <w:r>
        <w:t></w:t>
      </w:r>
      <w:r>
        <w:t></w:t>
      </w:r>
      <w:r>
        <w:t></w:t>
      </w:r>
      <w:r>
        <w:t></w:t>
      </w:r>
      <w:r>
        <w:rPr>
          <w:rFonts w:hint="eastAsia"/>
        </w:rPr>
        <w:t>Церковь</w:t>
      </w:r>
      <w:r>
        <w:t></w:t>
      </w:r>
      <w:r>
        <w:rPr>
          <w:rFonts w:hint="eastAsia"/>
        </w:rPr>
        <w:t>и</w:t>
      </w:r>
      <w:r>
        <w:t></w:t>
      </w:r>
      <w:r>
        <w:rPr>
          <w:rFonts w:hint="eastAsia"/>
        </w:rPr>
        <w:t>образование</w:t>
      </w:r>
      <w:r>
        <w:t></w:t>
      </w:r>
      <w:r>
        <w:rPr>
          <w:rFonts w:hint="eastAsia"/>
        </w:rPr>
        <w:t>Русского</w:t>
      </w:r>
      <w:r>
        <w:t></w:t>
      </w:r>
      <w:r>
        <w:rPr>
          <w:rFonts w:hint="eastAsia"/>
        </w:rPr>
        <w:t>централизованного</w:t>
      </w:r>
      <w:r>
        <w:t></w:t>
      </w:r>
      <w:r>
        <w:rPr>
          <w:rFonts w:hint="eastAsia"/>
        </w:rPr>
        <w:t>государства</w:t>
      </w:r>
      <w:r>
        <w:t></w:t>
      </w:r>
      <w:r>
        <w:t></w:t>
      </w:r>
      <w:r>
        <w:t></w:t>
      </w:r>
      <w:r>
        <w:t></w:t>
      </w:r>
      <w:r>
        <w:rPr>
          <w:rFonts w:hint="eastAsia"/>
        </w:rPr>
        <w:t>Вопросы</w:t>
      </w:r>
      <w:r>
        <w:t></w:t>
      </w:r>
      <w:r>
        <w:rPr>
          <w:rFonts w:hint="eastAsia"/>
        </w:rPr>
        <w:t>истории</w:t>
      </w:r>
      <w:r>
        <w:t></w:t>
      </w:r>
      <w:r>
        <w:t></w:t>
      </w:r>
      <w:r>
        <w:t></w:t>
      </w:r>
      <w:r>
        <w:t></w:t>
      </w:r>
      <w:r>
        <w:t></w:t>
      </w:r>
      <w:r>
        <w:t></w:t>
      </w:r>
      <w:r>
        <w:t></w:t>
      </w:r>
      <w:r>
        <w:t></w:t>
      </w:r>
      <w:r>
        <w:rPr>
          <w:rFonts w:hint="eastAsia"/>
        </w:rPr>
        <w:t>№</w:t>
      </w:r>
      <w:r>
        <w:t></w:t>
      </w:r>
      <w:r>
        <w:t></w:t>
      </w:r>
    </w:p>
    <w:p w:rsidR="009833D2" w:rsidRDefault="009833D2" w:rsidP="009833D2">
      <w:r>
        <w:rPr>
          <w:rFonts w:hint="eastAsia"/>
        </w:rPr>
        <w:t>С</w:t>
      </w:r>
      <w:r>
        <w:t></w:t>
      </w:r>
      <w:r>
        <w:t></w:t>
      </w:r>
      <w:r>
        <w:t></w:t>
      </w:r>
      <w:r>
        <w:t></w:t>
      </w:r>
      <w:r>
        <w:t></w:t>
      </w:r>
      <w:r>
        <w:t></w:t>
      </w:r>
      <w:r>
        <w:t></w:t>
      </w:r>
      <w:r>
        <w:t></w:t>
      </w:r>
      <w:r>
        <w:rPr>
          <w:rFonts w:hint="eastAsia"/>
        </w:rPr>
        <w:t>Он</w:t>
      </w:r>
      <w:r>
        <w:t></w:t>
      </w:r>
      <w:r>
        <w:rPr>
          <w:rFonts w:hint="eastAsia"/>
        </w:rPr>
        <w:t>же</w:t>
      </w:r>
      <w:r>
        <w:t></w:t>
      </w:r>
      <w:r>
        <w:t></w:t>
      </w:r>
      <w:r>
        <w:rPr>
          <w:rFonts w:hint="eastAsia"/>
        </w:rPr>
        <w:t>Церковь</w:t>
      </w:r>
      <w:r>
        <w:t></w:t>
      </w:r>
      <w:r>
        <w:rPr>
          <w:rFonts w:hint="eastAsia"/>
        </w:rPr>
        <w:t>в</w:t>
      </w:r>
      <w:r>
        <w:t></w:t>
      </w:r>
      <w:r>
        <w:rPr>
          <w:rFonts w:hint="eastAsia"/>
        </w:rPr>
        <w:t>истории</w:t>
      </w:r>
      <w:r>
        <w:t></w:t>
      </w:r>
      <w:r>
        <w:rPr>
          <w:rFonts w:hint="eastAsia"/>
        </w:rPr>
        <w:t>России</w:t>
      </w:r>
      <w:r>
        <w:t></w:t>
      </w:r>
      <w:r>
        <w:t></w:t>
      </w:r>
      <w:r>
        <w:t></w:t>
      </w:r>
      <w:r>
        <w:t></w:t>
      </w:r>
      <w:r>
        <w:t></w:t>
      </w:r>
      <w:r>
        <w:rPr>
          <w:rFonts w:hint="eastAsia"/>
        </w:rPr>
        <w:t>в</w:t>
      </w:r>
      <w:r>
        <w:t></w:t>
      </w:r>
      <w:r>
        <w:t></w:t>
      </w:r>
      <w:r>
        <w:t></w:t>
      </w:r>
      <w:r>
        <w:t></w:t>
      </w:r>
      <w:r>
        <w:t></w:t>
      </w:r>
      <w:r>
        <w:t></w:t>
      </w:r>
      <w:r>
        <w:t></w:t>
      </w:r>
      <w:r>
        <w:t></w:t>
      </w:r>
      <w:r>
        <w:t></w:t>
      </w:r>
      <w:r>
        <w:rPr>
          <w:rFonts w:hint="eastAsia"/>
        </w:rPr>
        <w:t>г</w:t>
      </w:r>
      <w:r>
        <w:t></w:t>
      </w:r>
      <w:r>
        <w:t></w:t>
      </w:r>
      <w:r>
        <w:t></w:t>
      </w:r>
      <w:r>
        <w:t></w:t>
      </w:r>
      <w:r>
        <w:rPr>
          <w:rFonts w:hint="eastAsia"/>
        </w:rPr>
        <w:t>Критические</w:t>
      </w:r>
      <w:r>
        <w:t></w:t>
      </w:r>
      <w:r>
        <w:rPr>
          <w:rFonts w:hint="eastAsia"/>
        </w:rPr>
        <w:t>очерки</w:t>
      </w:r>
      <w:r>
        <w:t></w:t>
      </w:r>
      <w:r>
        <w:t></w:t>
      </w:r>
      <w:r>
        <w:rPr>
          <w:rFonts w:hint="eastAsia"/>
        </w:rPr>
        <w:t>М</w:t>
      </w:r>
      <w:r>
        <w:t></w:t>
      </w:r>
      <w:r>
        <w:t></w:t>
      </w:r>
      <w:r>
        <w:t></w:t>
      </w:r>
      <w:r>
        <w:t></w:t>
      </w:r>
      <w:r>
        <w:t></w:t>
      </w:r>
      <w:r>
        <w:t></w:t>
      </w:r>
      <w:r>
        <w:t></w:t>
      </w:r>
      <w:r>
        <w:t></w:t>
      </w:r>
      <w:r>
        <w:t></w:t>
      </w:r>
      <w:r>
        <w:rPr>
          <w:rFonts w:hint="eastAsia"/>
        </w:rPr>
        <w:t>С</w:t>
      </w:r>
      <w:r>
        <w:t></w:t>
      </w:r>
      <w:r>
        <w:t></w:t>
      </w:r>
      <w:r>
        <w:t></w:t>
      </w:r>
      <w:r>
        <w:t></w:t>
      </w:r>
      <w:r>
        <w:t></w:t>
      </w:r>
      <w:r>
        <w:t></w:t>
      </w:r>
      <w:r>
        <w:t></w:t>
      </w:r>
      <w:r>
        <w:t></w:t>
      </w:r>
      <w:r>
        <w:rPr>
          <w:rFonts w:hint="eastAsia"/>
        </w:rPr>
        <w:t>Он</w:t>
      </w:r>
      <w:r>
        <w:t></w:t>
      </w:r>
      <w:r>
        <w:rPr>
          <w:rFonts w:hint="eastAsia"/>
        </w:rPr>
        <w:t>же</w:t>
      </w:r>
      <w:r>
        <w:t></w:t>
      </w:r>
    </w:p>
    <w:p w:rsidR="009833D2" w:rsidRDefault="009833D2" w:rsidP="009833D2">
      <w:r>
        <w:rPr>
          <w:rFonts w:hint="eastAsia"/>
        </w:rPr>
        <w:t>Религия</w:t>
      </w:r>
      <w:r>
        <w:t></w:t>
      </w:r>
      <w:r>
        <w:rPr>
          <w:rFonts w:hint="eastAsia"/>
        </w:rPr>
        <w:t>и</w:t>
      </w:r>
      <w:r>
        <w:t></w:t>
      </w:r>
      <w:r>
        <w:rPr>
          <w:rFonts w:hint="eastAsia"/>
        </w:rPr>
        <w:t>церковь</w:t>
      </w:r>
      <w:r>
        <w:t></w:t>
      </w:r>
      <w:r>
        <w:t></w:t>
      </w:r>
      <w:r>
        <w:rPr>
          <w:rFonts w:hint="eastAsia"/>
        </w:rPr>
        <w:t>Очерки</w:t>
      </w:r>
      <w:r>
        <w:t></w:t>
      </w:r>
      <w:r>
        <w:rPr>
          <w:rFonts w:hint="eastAsia"/>
        </w:rPr>
        <w:t>русской</w:t>
      </w:r>
      <w:r>
        <w:t></w:t>
      </w:r>
      <w:r>
        <w:rPr>
          <w:rFonts w:hint="eastAsia"/>
        </w:rPr>
        <w:t>культуры</w:t>
      </w:r>
      <w:r>
        <w:t></w:t>
      </w:r>
      <w:r>
        <w:t></w:t>
      </w:r>
      <w:r>
        <w:t></w:t>
      </w:r>
      <w:r>
        <w:t></w:t>
      </w:r>
      <w:r>
        <w:t></w:t>
      </w:r>
      <w:r>
        <w:rPr>
          <w:rFonts w:hint="eastAsia"/>
        </w:rPr>
        <w:t>века</w:t>
      </w:r>
      <w:r>
        <w:t></w:t>
      </w:r>
      <w:r>
        <w:t></w:t>
      </w:r>
      <w:r>
        <w:rPr>
          <w:rFonts w:hint="eastAsia"/>
        </w:rPr>
        <w:t>М</w:t>
      </w:r>
      <w:r>
        <w:t></w:t>
      </w:r>
      <w:r>
        <w:t></w:t>
      </w:r>
      <w:r>
        <w:t></w:t>
      </w:r>
      <w:r>
        <w:t></w:t>
      </w:r>
      <w:r>
        <w:t></w:t>
      </w:r>
      <w:r>
        <w:t></w:t>
      </w:r>
      <w:r>
        <w:t></w:t>
      </w:r>
      <w:r>
        <w:t></w:t>
      </w:r>
      <w:r>
        <w:t></w:t>
      </w:r>
      <w:r>
        <w:t></w:t>
      </w:r>
      <w:r>
        <w:t></w:t>
      </w:r>
      <w:r>
        <w:t></w:t>
      </w:r>
      <w:r>
        <w:t></w:t>
      </w:r>
      <w:r>
        <w:t></w:t>
      </w:r>
      <w:r>
        <w:rPr>
          <w:rFonts w:hint="eastAsia"/>
        </w:rPr>
        <w:t>С</w:t>
      </w:r>
      <w:r>
        <w:t></w:t>
      </w:r>
      <w:r>
        <w:t></w:t>
      </w:r>
      <w:r>
        <w:t></w:t>
      </w:r>
      <w:r>
        <w:t></w:t>
      </w:r>
      <w:r>
        <w:t></w:t>
      </w:r>
      <w:r>
        <w:t></w:t>
      </w:r>
      <w:r>
        <w:t></w:t>
      </w:r>
      <w:r>
        <w:t></w:t>
      </w:r>
    </w:p>
    <w:p w:rsidR="009833D2" w:rsidRDefault="009833D2" w:rsidP="009833D2">
      <w:r>
        <w:t></w:t>
      </w:r>
      <w:r>
        <w:t></w:t>
      </w:r>
      <w:r>
        <w:tab/>
      </w:r>
      <w:r>
        <w:rPr>
          <w:rFonts w:hint="eastAsia"/>
        </w:rPr>
        <w:t>Зимин</w:t>
      </w:r>
      <w:r>
        <w:t></w:t>
      </w:r>
      <w:r>
        <w:rPr>
          <w:rFonts w:hint="eastAsia"/>
        </w:rPr>
        <w:t>А</w:t>
      </w:r>
      <w:r>
        <w:t></w:t>
      </w:r>
      <w:r>
        <w:rPr>
          <w:rFonts w:hint="eastAsia"/>
        </w:rPr>
        <w:t>А</w:t>
      </w:r>
      <w:r>
        <w:t></w:t>
      </w:r>
      <w:r>
        <w:t></w:t>
      </w:r>
      <w:r>
        <w:rPr>
          <w:rFonts w:hint="eastAsia"/>
        </w:rPr>
        <w:t>Россия</w:t>
      </w:r>
      <w:r>
        <w:t></w:t>
      </w:r>
      <w:r>
        <w:rPr>
          <w:rFonts w:hint="eastAsia"/>
        </w:rPr>
        <w:t>на</w:t>
      </w:r>
      <w:r>
        <w:t></w:t>
      </w:r>
      <w:r>
        <w:rPr>
          <w:rFonts w:hint="eastAsia"/>
        </w:rPr>
        <w:t>рубеже</w:t>
      </w:r>
      <w:r>
        <w:t></w:t>
      </w:r>
      <w:r>
        <w:t></w:t>
      </w:r>
      <w:r>
        <w:t></w:t>
      </w:r>
      <w:r>
        <w:t></w:t>
      </w:r>
      <w:r>
        <w:t></w:t>
      </w:r>
      <w:r>
        <w:t></w:t>
      </w:r>
      <w:r>
        <w:t></w:t>
      </w:r>
      <w:r>
        <w:t></w:t>
      </w:r>
      <w:r>
        <w:rPr>
          <w:rFonts w:hint="eastAsia"/>
        </w:rPr>
        <w:t>столетий</w:t>
      </w:r>
      <w:r>
        <w:t></w:t>
      </w:r>
      <w:r>
        <w:t></w:t>
      </w:r>
      <w:r>
        <w:rPr>
          <w:rFonts w:hint="eastAsia"/>
        </w:rPr>
        <w:t>Очерки</w:t>
      </w:r>
      <w:r>
        <w:t></w:t>
      </w:r>
      <w:r>
        <w:rPr>
          <w:rFonts w:hint="eastAsia"/>
        </w:rPr>
        <w:t>социально</w:t>
      </w:r>
      <w:r>
        <w:t></w:t>
      </w:r>
      <w:r>
        <w:rPr>
          <w:rFonts w:hint="eastAsia"/>
        </w:rPr>
        <w:t>политической</w:t>
      </w:r>
      <w:r>
        <w:t></w:t>
      </w:r>
      <w:r>
        <w:rPr>
          <w:rFonts w:hint="eastAsia"/>
        </w:rPr>
        <w:t>истории</w:t>
      </w:r>
      <w:r>
        <w:t></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Он</w:t>
      </w:r>
      <w:r>
        <w:t></w:t>
      </w:r>
      <w:r>
        <w:rPr>
          <w:rFonts w:hint="eastAsia"/>
        </w:rPr>
        <w:t>же</w:t>
      </w:r>
      <w:r>
        <w:t></w:t>
      </w:r>
      <w:r>
        <w:t></w:t>
      </w:r>
      <w:r>
        <w:rPr>
          <w:rFonts w:hint="eastAsia"/>
        </w:rPr>
        <w:t>Россия</w:t>
      </w:r>
      <w:r>
        <w:t></w:t>
      </w:r>
      <w:r>
        <w:rPr>
          <w:rFonts w:hint="eastAsia"/>
        </w:rPr>
        <w:t>на</w:t>
      </w:r>
      <w:r>
        <w:t></w:t>
      </w:r>
      <w:r>
        <w:rPr>
          <w:rFonts w:hint="eastAsia"/>
        </w:rPr>
        <w:t>пороге</w:t>
      </w:r>
      <w:r>
        <w:t></w:t>
      </w:r>
      <w:r>
        <w:rPr>
          <w:rFonts w:hint="eastAsia"/>
        </w:rPr>
        <w:t>нового</w:t>
      </w:r>
      <w:r>
        <w:t></w:t>
      </w:r>
      <w:r>
        <w:rPr>
          <w:rFonts w:hint="eastAsia"/>
        </w:rPr>
        <w:t>времени</w:t>
      </w:r>
      <w:r>
        <w:t></w:t>
      </w:r>
      <w:r>
        <w:t></w:t>
      </w:r>
      <w:r>
        <w:rPr>
          <w:rFonts w:hint="eastAsia"/>
        </w:rPr>
        <w:t>Очерки</w:t>
      </w:r>
      <w:r>
        <w:t></w:t>
      </w:r>
      <w:r>
        <w:rPr>
          <w:rFonts w:hint="eastAsia"/>
        </w:rPr>
        <w:t>политической</w:t>
      </w:r>
      <w:r>
        <w:t></w:t>
      </w:r>
      <w:r>
        <w:rPr>
          <w:rFonts w:hint="eastAsia"/>
        </w:rPr>
        <w:t>истории</w:t>
      </w:r>
      <w:r>
        <w:t></w:t>
      </w:r>
      <w:r>
        <w:rPr>
          <w:rFonts w:hint="eastAsia"/>
        </w:rPr>
        <w:t>России</w:t>
      </w:r>
      <w:r>
        <w:t></w:t>
      </w:r>
      <w:r>
        <w:rPr>
          <w:rFonts w:hint="eastAsia"/>
        </w:rPr>
        <w:t>первой</w:t>
      </w:r>
      <w:r>
        <w:t></w:t>
      </w:r>
      <w:r>
        <w:rPr>
          <w:rFonts w:hint="eastAsia"/>
        </w:rPr>
        <w:t>трети</w:t>
      </w:r>
      <w:r>
        <w:t></w:t>
      </w:r>
      <w:r>
        <w:t></w:t>
      </w:r>
      <w:r>
        <w:t></w:t>
      </w:r>
      <w:r>
        <w:t></w:t>
      </w:r>
      <w:r>
        <w:t></w:t>
      </w:r>
      <w:r>
        <w:rPr>
          <w:rFonts w:hint="eastAsia"/>
        </w:rPr>
        <w:t>в</w:t>
      </w:r>
      <w:r>
        <w:t></w:t>
      </w:r>
      <w:r>
        <w:t></w:t>
      </w:r>
      <w:r>
        <w:t></w:t>
      </w:r>
      <w:r>
        <w:t></w:t>
      </w:r>
      <w:r>
        <w:rPr>
          <w:rFonts w:hint="eastAsia"/>
        </w:rPr>
        <w:t>М</w:t>
      </w:r>
      <w:r>
        <w:t></w:t>
      </w:r>
      <w:r>
        <w:t></w:t>
      </w:r>
    </w:p>
    <w:p w:rsidR="009833D2" w:rsidRDefault="009833D2" w:rsidP="009833D2">
      <w:r>
        <w:t></w:t>
      </w:r>
      <w:r>
        <w:t></w:t>
      </w:r>
      <w:r>
        <w:t></w:t>
      </w:r>
      <w:r>
        <w:t></w:t>
      </w:r>
      <w:r>
        <w:t></w:t>
      </w:r>
    </w:p>
    <w:p w:rsidR="009833D2" w:rsidRDefault="009833D2" w:rsidP="009833D2">
      <w:r>
        <w:t></w:t>
      </w:r>
      <w:r>
        <w:t></w:t>
      </w:r>
      <w:r>
        <w:tab/>
      </w:r>
      <w:r>
        <w:rPr>
          <w:rFonts w:hint="eastAsia"/>
        </w:rPr>
        <w:t>Хорошев</w:t>
      </w:r>
      <w:r>
        <w:t></w:t>
      </w:r>
      <w:r>
        <w:rPr>
          <w:rFonts w:hint="eastAsia"/>
        </w:rPr>
        <w:t>А</w:t>
      </w:r>
      <w:r>
        <w:t></w:t>
      </w:r>
      <w:r>
        <w:rPr>
          <w:rFonts w:hint="eastAsia"/>
        </w:rPr>
        <w:t>С</w:t>
      </w:r>
      <w:r>
        <w:t></w:t>
      </w:r>
      <w:r>
        <w:t></w:t>
      </w:r>
      <w:r>
        <w:rPr>
          <w:rFonts w:hint="eastAsia"/>
        </w:rPr>
        <w:t>Церковь</w:t>
      </w:r>
      <w:r>
        <w:t></w:t>
      </w:r>
      <w:r>
        <w:rPr>
          <w:rFonts w:hint="eastAsia"/>
        </w:rPr>
        <w:t>в</w:t>
      </w:r>
      <w:r>
        <w:t></w:t>
      </w:r>
      <w:r>
        <w:rPr>
          <w:rFonts w:hint="eastAsia"/>
        </w:rPr>
        <w:t>социально</w:t>
      </w:r>
      <w:r>
        <w:t></w:t>
      </w:r>
      <w:r>
        <w:rPr>
          <w:rFonts w:hint="eastAsia"/>
        </w:rPr>
        <w:t>политической</w:t>
      </w:r>
      <w:r>
        <w:t></w:t>
      </w:r>
      <w:r>
        <w:rPr>
          <w:rFonts w:hint="eastAsia"/>
        </w:rPr>
        <w:t>системе</w:t>
      </w:r>
      <w:r>
        <w:t></w:t>
      </w:r>
      <w:r>
        <w:rPr>
          <w:rFonts w:hint="eastAsia"/>
        </w:rPr>
        <w:t>Новгородской</w:t>
      </w:r>
      <w:r>
        <w:t></w:t>
      </w:r>
      <w:r>
        <w:rPr>
          <w:rFonts w:hint="eastAsia"/>
        </w:rPr>
        <w:t>феодальной</w:t>
      </w:r>
      <w:r>
        <w:t></w:t>
      </w:r>
      <w:r>
        <w:rPr>
          <w:rFonts w:hint="eastAsia"/>
        </w:rPr>
        <w:t>республики</w:t>
      </w:r>
      <w:r>
        <w:t></w:t>
      </w:r>
      <w:r>
        <w:t></w:t>
      </w:r>
      <w:r>
        <w:rPr>
          <w:rFonts w:hint="eastAsia"/>
        </w:rPr>
        <w:t>М</w:t>
      </w:r>
      <w:r>
        <w:t></w:t>
      </w:r>
      <w:r>
        <w:t></w:t>
      </w:r>
      <w:r>
        <w:t></w:t>
      </w:r>
      <w:r>
        <w:t></w:t>
      </w:r>
      <w:r>
        <w:t></w:t>
      </w:r>
      <w:r>
        <w:t></w:t>
      </w:r>
      <w:r>
        <w:t></w:t>
      </w:r>
      <w:r>
        <w:t></w:t>
      </w:r>
    </w:p>
    <w:p w:rsidR="009833D2" w:rsidRDefault="009833D2" w:rsidP="009833D2">
      <w:r>
        <w:rPr>
          <w:rFonts w:hint="eastAsia"/>
        </w:rPr>
        <w:t>Белякова</w:t>
      </w:r>
      <w:r>
        <w:t></w:t>
      </w:r>
      <w:r>
        <w:rPr>
          <w:rFonts w:hint="eastAsia"/>
        </w:rPr>
        <w:t>Е</w:t>
      </w:r>
      <w:r>
        <w:t></w:t>
      </w:r>
      <w:r>
        <w:rPr>
          <w:rFonts w:hint="eastAsia"/>
        </w:rPr>
        <w:t>В</w:t>
      </w:r>
      <w:r>
        <w:t></w:t>
      </w:r>
      <w:r>
        <w:t></w:t>
      </w:r>
      <w:r>
        <w:rPr>
          <w:rFonts w:hint="eastAsia"/>
        </w:rPr>
        <w:t>К</w:t>
      </w:r>
      <w:r>
        <w:t></w:t>
      </w:r>
      <w:r>
        <w:rPr>
          <w:rFonts w:hint="eastAsia"/>
        </w:rPr>
        <w:t>истории</w:t>
      </w:r>
      <w:r>
        <w:t></w:t>
      </w:r>
      <w:r>
        <w:rPr>
          <w:rFonts w:hint="eastAsia"/>
        </w:rPr>
        <w:t>учреждения</w:t>
      </w:r>
      <w:r>
        <w:t></w:t>
      </w:r>
      <w:r>
        <w:rPr>
          <w:rFonts w:hint="eastAsia"/>
        </w:rPr>
        <w:t>автокефалии</w:t>
      </w:r>
      <w:r>
        <w:t></w:t>
      </w:r>
      <w:r>
        <w:rPr>
          <w:rFonts w:hint="eastAsia"/>
        </w:rPr>
        <w:t>Русской</w:t>
      </w:r>
      <w:r>
        <w:t></w:t>
      </w:r>
      <w:r>
        <w:rPr>
          <w:rFonts w:hint="eastAsia"/>
        </w:rPr>
        <w:t>церкви</w:t>
      </w:r>
      <w:r>
        <w:t></w:t>
      </w:r>
      <w:r>
        <w:t></w:t>
      </w:r>
      <w:r>
        <w:t></w:t>
      </w:r>
      <w:r>
        <w:t></w:t>
      </w:r>
      <w:r>
        <w:rPr>
          <w:rFonts w:hint="eastAsia"/>
        </w:rPr>
        <w:t>Россия</w:t>
      </w:r>
      <w:r>
        <w:t></w:t>
      </w:r>
      <w:r>
        <w:rPr>
          <w:rFonts w:hint="eastAsia"/>
        </w:rPr>
        <w:t>на</w:t>
      </w:r>
      <w:r>
        <w:t></w:t>
      </w:r>
      <w:r>
        <w:rPr>
          <w:rFonts w:hint="eastAsia"/>
        </w:rPr>
        <w:t>путях</w:t>
      </w:r>
      <w:r>
        <w:t></w:t>
      </w:r>
      <w:r>
        <w:rPr>
          <w:rFonts w:hint="eastAsia"/>
        </w:rPr>
        <w:t>централизации</w:t>
      </w:r>
      <w:r>
        <w:t></w:t>
      </w:r>
      <w:r>
        <w:t></w:t>
      </w:r>
      <w:r>
        <w:rPr>
          <w:rFonts w:hint="eastAsia"/>
        </w:rPr>
        <w:t>М</w:t>
      </w:r>
      <w:r>
        <w:t></w:t>
      </w:r>
      <w:r>
        <w:t></w:t>
      </w:r>
      <w:r>
        <w:t></w:t>
      </w:r>
      <w:r>
        <w:t></w:t>
      </w:r>
      <w:r>
        <w:t></w:t>
      </w:r>
      <w:r>
        <w:t></w:t>
      </w:r>
      <w:r>
        <w:t></w:t>
      </w:r>
      <w:r>
        <w:t></w:t>
      </w:r>
    </w:p>
    <w:p w:rsidR="009833D2" w:rsidRDefault="009833D2" w:rsidP="009833D2">
      <w:r>
        <w:rPr>
          <w:rFonts w:hint="eastAsia"/>
        </w:rPr>
        <w:t>Борисов</w:t>
      </w:r>
      <w:r>
        <w:t></w:t>
      </w:r>
      <w:r>
        <w:rPr>
          <w:rFonts w:hint="eastAsia"/>
        </w:rPr>
        <w:t>Н</w:t>
      </w:r>
      <w:r>
        <w:t></w:t>
      </w:r>
      <w:r>
        <w:rPr>
          <w:rFonts w:hint="eastAsia"/>
        </w:rPr>
        <w:t>С</w:t>
      </w:r>
      <w:r>
        <w:t></w:t>
      </w:r>
      <w:r>
        <w:t></w:t>
      </w:r>
      <w:r>
        <w:rPr>
          <w:rFonts w:hint="eastAsia"/>
        </w:rPr>
        <w:t>Русская</w:t>
      </w:r>
      <w:r>
        <w:t></w:t>
      </w:r>
      <w:r>
        <w:rPr>
          <w:rFonts w:hint="eastAsia"/>
        </w:rPr>
        <w:t>церковь</w:t>
      </w:r>
      <w:r>
        <w:t></w:t>
      </w:r>
      <w:r>
        <w:rPr>
          <w:rFonts w:hint="eastAsia"/>
        </w:rPr>
        <w:t>в</w:t>
      </w:r>
      <w:r>
        <w:t></w:t>
      </w:r>
      <w:r>
        <w:rPr>
          <w:rFonts w:hint="eastAsia"/>
        </w:rPr>
        <w:t>политической</w:t>
      </w:r>
      <w:r>
        <w:t></w:t>
      </w:r>
      <w:r>
        <w:rPr>
          <w:rFonts w:hint="eastAsia"/>
        </w:rPr>
        <w:t>борьбе</w:t>
      </w:r>
      <w:r>
        <w:t></w:t>
      </w:r>
      <w:r>
        <w:t></w:t>
      </w:r>
      <w:r>
        <w:t></w:t>
      </w:r>
      <w:r>
        <w:t></w:t>
      </w:r>
      <w:r>
        <w:t></w:t>
      </w:r>
      <w:r>
        <w:t></w:t>
      </w:r>
      <w:r>
        <w:t></w:t>
      </w:r>
      <w:r>
        <w:t></w:t>
      </w:r>
      <w:r>
        <w:rPr>
          <w:rFonts w:hint="eastAsia"/>
        </w:rPr>
        <w:t>вв</w:t>
      </w:r>
      <w:r>
        <w:t></w:t>
      </w:r>
      <w:r>
        <w:t></w:t>
      </w:r>
      <w:r>
        <w:rPr>
          <w:rFonts w:hint="eastAsia"/>
        </w:rPr>
        <w:t>М</w:t>
      </w:r>
      <w:r>
        <w:t></w:t>
      </w:r>
      <w:r>
        <w:t></w:t>
      </w:r>
      <w:r>
        <w:t></w:t>
      </w:r>
      <w:r>
        <w:t></w:t>
      </w:r>
      <w:r>
        <w:t></w:t>
      </w:r>
      <w:r>
        <w:t></w:t>
      </w:r>
      <w:r>
        <w:t></w:t>
      </w:r>
      <w:r>
        <w:t></w:t>
      </w:r>
      <w:r>
        <w:t></w:t>
      </w:r>
      <w:r>
        <w:rPr>
          <w:rFonts w:hint="eastAsia"/>
        </w:rPr>
        <w:t>Сахаров</w:t>
      </w:r>
      <w:r>
        <w:t></w:t>
      </w:r>
      <w:r>
        <w:t></w:t>
      </w:r>
      <w:r>
        <w:t></w:t>
      </w:r>
      <w:r>
        <w:t></w:t>
      </w:r>
      <w:r>
        <w:t></w:t>
      </w:r>
      <w:r>
        <w:t></w:t>
      </w:r>
      <w:r>
        <w:t></w:t>
      </w:r>
      <w:r>
        <w:rPr>
          <w:rFonts w:hint="eastAsia"/>
        </w:rPr>
        <w:t>Зимин</w:t>
      </w:r>
      <w:r>
        <w:t></w:t>
      </w:r>
      <w:r>
        <w:rPr>
          <w:rFonts w:hint="eastAsia"/>
        </w:rPr>
        <w:t>А</w:t>
      </w:r>
      <w:r>
        <w:t></w:t>
      </w:r>
      <w:r>
        <w:rPr>
          <w:rFonts w:hint="eastAsia"/>
        </w:rPr>
        <w:t>А</w:t>
      </w:r>
      <w:r>
        <w:t></w:t>
      </w:r>
      <w:r>
        <w:t></w:t>
      </w:r>
    </w:p>
    <w:p w:rsidR="009833D2" w:rsidRDefault="009833D2" w:rsidP="009833D2">
      <w:r>
        <w:rPr>
          <w:rFonts w:hint="eastAsia"/>
        </w:rPr>
        <w:t>Корецкий</w:t>
      </w:r>
      <w:r>
        <w:t></w:t>
      </w:r>
      <w:r>
        <w:rPr>
          <w:rFonts w:hint="eastAsia"/>
        </w:rPr>
        <w:t>В</w:t>
      </w:r>
      <w:r>
        <w:t></w:t>
      </w:r>
      <w:r>
        <w:rPr>
          <w:rFonts w:hint="eastAsia"/>
        </w:rPr>
        <w:t>И</w:t>
      </w:r>
      <w:r>
        <w:t></w:t>
      </w:r>
      <w:r>
        <w:t></w:t>
      </w:r>
      <w:r>
        <w:rPr>
          <w:rFonts w:hint="eastAsia"/>
        </w:rPr>
        <w:t>Церковь</w:t>
      </w:r>
      <w:r>
        <w:t></w:t>
      </w:r>
      <w:r>
        <w:rPr>
          <w:rFonts w:hint="eastAsia"/>
        </w:rPr>
        <w:t>в</w:t>
      </w:r>
      <w:r>
        <w:t></w:t>
      </w:r>
      <w:r>
        <w:rPr>
          <w:rFonts w:hint="eastAsia"/>
        </w:rPr>
        <w:t>обществе</w:t>
      </w:r>
      <w:r>
        <w:t></w:t>
      </w:r>
      <w:r>
        <w:rPr>
          <w:rFonts w:hint="eastAsia"/>
        </w:rPr>
        <w:t>развитого</w:t>
      </w:r>
      <w:r>
        <w:t></w:t>
      </w:r>
      <w:r>
        <w:rPr>
          <w:rFonts w:hint="eastAsia"/>
        </w:rPr>
        <w:t>феодализма</w:t>
      </w:r>
      <w:r>
        <w:t></w:t>
      </w:r>
      <w:r>
        <w:t></w:t>
      </w:r>
      <w:r>
        <w:t></w:t>
      </w:r>
      <w:r>
        <w:t></w:t>
      </w:r>
      <w:r>
        <w:t></w:t>
      </w:r>
      <w:r>
        <w:t></w:t>
      </w:r>
      <w:r>
        <w:t></w:t>
      </w:r>
      <w:r>
        <w:t></w:t>
      </w:r>
      <w:r>
        <w:t></w:t>
      </w:r>
      <w:r>
        <w:t></w:t>
      </w:r>
      <w:r>
        <w:rPr>
          <w:rFonts w:hint="eastAsia"/>
        </w:rPr>
        <w:t>вв</w:t>
      </w:r>
      <w:r>
        <w:t></w:t>
      </w:r>
      <w:r>
        <w:t></w:t>
      </w:r>
      <w:r>
        <w:t></w:t>
      </w:r>
      <w:r>
        <w:t></w:t>
      </w:r>
      <w:r>
        <w:t></w:t>
      </w:r>
      <w:r>
        <w:t></w:t>
      </w:r>
      <w:r>
        <w:rPr>
          <w:rFonts w:hint="eastAsia"/>
        </w:rPr>
        <w:t>Русское</w:t>
      </w:r>
      <w:r>
        <w:t></w:t>
      </w:r>
      <w:r>
        <w:rPr>
          <w:rFonts w:hint="eastAsia"/>
        </w:rPr>
        <w:t>православие</w:t>
      </w:r>
      <w:r>
        <w:t></w:t>
      </w:r>
      <w:r>
        <w:t></w:t>
      </w:r>
      <w:r>
        <w:rPr>
          <w:rFonts w:hint="eastAsia"/>
        </w:rPr>
        <w:t>Вехи</w:t>
      </w:r>
      <w:r>
        <w:t></w:t>
      </w:r>
      <w:r>
        <w:rPr>
          <w:rFonts w:hint="eastAsia"/>
        </w:rPr>
        <w:t>истории</w:t>
      </w:r>
      <w:r>
        <w:t></w:t>
      </w:r>
    </w:p>
    <w:p w:rsidR="009833D2" w:rsidRDefault="009833D2" w:rsidP="009833D2">
      <w:r>
        <w:rPr>
          <w:rFonts w:hint="eastAsia"/>
        </w:rPr>
        <w:t>М</w:t>
      </w:r>
      <w:r>
        <w:t></w:t>
      </w:r>
      <w:r>
        <w:t></w:t>
      </w:r>
      <w:r>
        <w:t></w:t>
      </w:r>
      <w:r>
        <w:t></w:t>
      </w:r>
      <w:r>
        <w:t></w:t>
      </w:r>
      <w:r>
        <w:t></w:t>
      </w:r>
      <w:r>
        <w:t></w:t>
      </w:r>
      <w:r>
        <w:t></w:t>
      </w:r>
      <w:r>
        <w:t></w:t>
      </w:r>
      <w:r>
        <w:rPr>
          <w:rFonts w:hint="eastAsia"/>
        </w:rPr>
        <w:t>Синицына</w:t>
      </w:r>
      <w:r>
        <w:t></w:t>
      </w:r>
      <w:r>
        <w:rPr>
          <w:rFonts w:hint="eastAsia"/>
        </w:rPr>
        <w:t>Н</w:t>
      </w:r>
      <w:r>
        <w:t></w:t>
      </w:r>
      <w:r>
        <w:rPr>
          <w:rFonts w:hint="eastAsia"/>
        </w:rPr>
        <w:t>В</w:t>
      </w:r>
      <w:r>
        <w:t></w:t>
      </w:r>
      <w:r>
        <w:t></w:t>
      </w:r>
      <w:r>
        <w:rPr>
          <w:rFonts w:hint="eastAsia"/>
        </w:rPr>
        <w:t>Автокефалия</w:t>
      </w:r>
      <w:r>
        <w:t></w:t>
      </w:r>
      <w:r>
        <w:rPr>
          <w:rFonts w:hint="eastAsia"/>
        </w:rPr>
        <w:t>русской</w:t>
      </w:r>
      <w:r>
        <w:t></w:t>
      </w:r>
      <w:r>
        <w:rPr>
          <w:rFonts w:hint="eastAsia"/>
        </w:rPr>
        <w:t>церкви</w:t>
      </w:r>
      <w:r>
        <w:t></w:t>
      </w:r>
      <w:r>
        <w:rPr>
          <w:rFonts w:hint="eastAsia"/>
        </w:rPr>
        <w:t>и</w:t>
      </w:r>
      <w:r>
        <w:t></w:t>
      </w:r>
      <w:r>
        <w:rPr>
          <w:rFonts w:hint="eastAsia"/>
        </w:rPr>
        <w:t>учреждение</w:t>
      </w:r>
      <w:r>
        <w:t></w:t>
      </w:r>
      <w:r>
        <w:rPr>
          <w:rFonts w:hint="eastAsia"/>
        </w:rPr>
        <w:t>Московского</w:t>
      </w:r>
      <w:r>
        <w:t></w:t>
      </w:r>
      <w:r>
        <w:rPr>
          <w:rFonts w:hint="eastAsia"/>
        </w:rPr>
        <w:t>патриархата</w:t>
      </w:r>
      <w:r>
        <w:t></w:t>
      </w:r>
      <w:r>
        <w:t></w:t>
      </w:r>
      <w:r>
        <w:t></w:t>
      </w:r>
      <w:r>
        <w:t></w:t>
      </w:r>
      <w:r>
        <w:t></w:t>
      </w:r>
      <w:r>
        <w:t></w:t>
      </w:r>
      <w:r>
        <w:t></w:t>
      </w:r>
      <w:r>
        <w:t></w:t>
      </w:r>
      <w:r>
        <w:t></w:t>
      </w:r>
      <w:r>
        <w:t></w:t>
      </w:r>
      <w:r>
        <w:t></w:t>
      </w:r>
      <w:r>
        <w:t></w:t>
      </w:r>
      <w:r>
        <w:t></w:t>
      </w:r>
      <w:r>
        <w:t></w:t>
      </w:r>
      <w:r>
        <w:t></w:t>
      </w:r>
    </w:p>
    <w:p w:rsidR="009833D2" w:rsidRDefault="009833D2" w:rsidP="009833D2">
      <w:r>
        <w:rPr>
          <w:rFonts w:hint="eastAsia"/>
        </w:rPr>
        <w:t>Церковь</w:t>
      </w:r>
      <w:r>
        <w:t></w:t>
      </w:r>
      <w:r>
        <w:t></w:t>
      </w:r>
      <w:r>
        <w:rPr>
          <w:rFonts w:hint="eastAsia"/>
        </w:rPr>
        <w:t>общество</w:t>
      </w:r>
      <w:r>
        <w:t></w:t>
      </w:r>
      <w:r>
        <w:rPr>
          <w:rFonts w:hint="eastAsia"/>
        </w:rPr>
        <w:t>и</w:t>
      </w:r>
      <w:r>
        <w:t></w:t>
      </w:r>
      <w:r>
        <w:rPr>
          <w:rFonts w:hint="eastAsia"/>
        </w:rPr>
        <w:t>государство</w:t>
      </w:r>
      <w:r>
        <w:t></w:t>
      </w:r>
      <w:r>
        <w:rPr>
          <w:rFonts w:hint="eastAsia"/>
        </w:rPr>
        <w:t>в</w:t>
      </w:r>
      <w:r>
        <w:t></w:t>
      </w:r>
      <w:r>
        <w:rPr>
          <w:rFonts w:hint="eastAsia"/>
        </w:rPr>
        <w:t>феодальной</w:t>
      </w:r>
      <w:r>
        <w:t></w:t>
      </w:r>
      <w:r>
        <w:rPr>
          <w:rFonts w:hint="eastAsia"/>
        </w:rPr>
        <w:t>России</w:t>
      </w:r>
      <w:r>
        <w:t></w:t>
      </w:r>
      <w:r>
        <w:t></w:t>
      </w:r>
      <w:r>
        <w:rPr>
          <w:rFonts w:hint="eastAsia"/>
        </w:rPr>
        <w:t>Сборник</w:t>
      </w:r>
      <w:r>
        <w:t></w:t>
      </w:r>
      <w:r>
        <w:rPr>
          <w:rFonts w:hint="eastAsia"/>
        </w:rPr>
        <w:t>статей</w:t>
      </w:r>
      <w:r>
        <w:t></w:t>
      </w:r>
      <w:r>
        <w:t></w:t>
      </w:r>
      <w:r>
        <w:rPr>
          <w:rFonts w:hint="eastAsia"/>
        </w:rPr>
        <w:t>М</w:t>
      </w:r>
      <w:r>
        <w:t></w:t>
      </w:r>
      <w:r>
        <w:t></w:t>
      </w:r>
      <w:r>
        <w:t></w:t>
      </w:r>
      <w:r>
        <w:t></w:t>
      </w:r>
      <w:r>
        <w:t></w:t>
      </w:r>
      <w:r>
        <w:t></w:t>
      </w:r>
      <w:r>
        <w:t></w:t>
      </w:r>
      <w:r>
        <w:t></w:t>
      </w:r>
      <w:r>
        <w:t></w:t>
      </w:r>
      <w:r>
        <w:rPr>
          <w:rFonts w:hint="eastAsia"/>
        </w:rPr>
        <w:t>С</w:t>
      </w:r>
      <w:r>
        <w:t></w:t>
      </w:r>
      <w:r>
        <w:t></w:t>
      </w:r>
      <w:r>
        <w:t></w:t>
      </w:r>
      <w:r>
        <w:t></w:t>
      </w:r>
      <w:r>
        <w:t></w:t>
      </w:r>
      <w:r>
        <w:t></w:t>
      </w:r>
      <w:r>
        <w:t></w:t>
      </w:r>
      <w:r>
        <w:t></w:t>
      </w:r>
      <w:r>
        <w:t></w:t>
      </w:r>
      <w:r>
        <w:t></w:t>
      </w:r>
      <w:r>
        <w:rPr>
          <w:rFonts w:hint="eastAsia"/>
        </w:rPr>
        <w:t>Каштанов</w:t>
      </w:r>
      <w:r>
        <w:t></w:t>
      </w:r>
      <w:r>
        <w:rPr>
          <w:rFonts w:hint="eastAsia"/>
        </w:rPr>
        <w:t>СМ</w:t>
      </w:r>
      <w:r>
        <w:t></w:t>
      </w:r>
    </w:p>
    <w:p w:rsidR="009833D2" w:rsidRDefault="009833D2" w:rsidP="009833D2">
      <w:r>
        <w:rPr>
          <w:rFonts w:hint="eastAsia"/>
        </w:rPr>
        <w:t>Церковная</w:t>
      </w:r>
      <w:r>
        <w:t></w:t>
      </w:r>
      <w:r>
        <w:rPr>
          <w:rFonts w:hint="eastAsia"/>
        </w:rPr>
        <w:t>юрисдикция</w:t>
      </w:r>
      <w:r>
        <w:t></w:t>
      </w:r>
      <w:r>
        <w:rPr>
          <w:rFonts w:hint="eastAsia"/>
        </w:rPr>
        <w:t>в</w:t>
      </w:r>
      <w:r>
        <w:t></w:t>
      </w:r>
      <w:r>
        <w:rPr>
          <w:rFonts w:hint="eastAsia"/>
        </w:rPr>
        <w:t>конце</w:t>
      </w:r>
      <w:r>
        <w:t></w:t>
      </w:r>
      <w:r>
        <w:t></w:t>
      </w:r>
      <w:r>
        <w:t></w:t>
      </w:r>
      <w:r>
        <w:t></w:t>
      </w:r>
      <w:r>
        <w:t></w:t>
      </w:r>
      <w:r>
        <w:t></w:t>
      </w:r>
      <w:r>
        <w:rPr>
          <w:rFonts w:hint="eastAsia"/>
        </w:rPr>
        <w:t>начале</w:t>
      </w:r>
      <w:r>
        <w:t></w:t>
      </w:r>
      <w:r>
        <w:t></w:t>
      </w:r>
      <w:r>
        <w:t></w:t>
      </w:r>
      <w:r>
        <w:t></w:t>
      </w:r>
      <w:r>
        <w:t></w:t>
      </w:r>
      <w:r>
        <w:rPr>
          <w:rFonts w:hint="eastAsia"/>
        </w:rPr>
        <w:t>вв</w:t>
      </w:r>
      <w:r>
        <w:t></w:t>
      </w:r>
      <w:r>
        <w:t></w:t>
      </w:r>
      <w:r>
        <w:t></w:t>
      </w:r>
      <w:r>
        <w:t></w:t>
      </w:r>
      <w:r>
        <w:t></w:t>
      </w:r>
      <w:r>
        <w:rPr>
          <w:rFonts w:hint="eastAsia"/>
        </w:rPr>
        <w:t>Там</w:t>
      </w:r>
      <w:r>
        <w:t></w:t>
      </w:r>
      <w:r>
        <w:rPr>
          <w:rFonts w:hint="eastAsia"/>
        </w:rPr>
        <w:t>же</w:t>
      </w:r>
      <w:r>
        <w:t></w:t>
      </w:r>
      <w:r>
        <w:t></w:t>
      </w:r>
      <w:r>
        <w:rPr>
          <w:rFonts w:hint="eastAsia"/>
        </w:rPr>
        <w:t>С</w:t>
      </w:r>
      <w:r>
        <w:t></w:t>
      </w:r>
      <w:r>
        <w:t></w:t>
      </w:r>
      <w:r>
        <w:t></w:t>
      </w:r>
      <w:r>
        <w:t></w:t>
      </w:r>
      <w:r>
        <w:t></w:t>
      </w:r>
      <w:r>
        <w:t></w:t>
      </w:r>
      <w:r>
        <w:t></w:t>
      </w:r>
      <w:r>
        <w:t></w:t>
      </w:r>
      <w:r>
        <w:t></w:t>
      </w:r>
    </w:p>
    <w:p w:rsidR="009833D2" w:rsidRDefault="009833D2" w:rsidP="009833D2">
      <w:r>
        <w:t></w:t>
      </w:r>
    </w:p>
    <w:p w:rsidR="009833D2" w:rsidRDefault="009833D2" w:rsidP="009833D2">
      <w:r>
        <w:t></w:t>
      </w:r>
    </w:p>
    <w:p w:rsidR="009833D2" w:rsidRDefault="009833D2" w:rsidP="009833D2">
      <w:r>
        <w:rPr>
          <w:rFonts w:hint="eastAsia"/>
        </w:rPr>
        <w:t>отойти</w:t>
      </w:r>
      <w:r>
        <w:t></w:t>
      </w:r>
      <w:r>
        <w:rPr>
          <w:rFonts w:hint="eastAsia"/>
        </w:rPr>
        <w:t>от</w:t>
      </w:r>
      <w:r>
        <w:t></w:t>
      </w:r>
      <w:r>
        <w:rPr>
          <w:rFonts w:hint="eastAsia"/>
        </w:rPr>
        <w:t>жёстких</w:t>
      </w:r>
      <w:r>
        <w:t></w:t>
      </w:r>
      <w:r>
        <w:rPr>
          <w:rFonts w:hint="eastAsia"/>
        </w:rPr>
        <w:t>рамок</w:t>
      </w:r>
      <w:r>
        <w:t></w:t>
      </w:r>
      <w:r>
        <w:rPr>
          <w:rFonts w:hint="eastAsia"/>
        </w:rPr>
        <w:t>господствовавшей</w:t>
      </w:r>
      <w:r>
        <w:t></w:t>
      </w:r>
      <w:r>
        <w:rPr>
          <w:rFonts w:hint="eastAsia"/>
        </w:rPr>
        <w:t>марксистской</w:t>
      </w:r>
      <w:r>
        <w:t></w:t>
      </w:r>
      <w:r>
        <w:rPr>
          <w:rFonts w:hint="eastAsia"/>
        </w:rPr>
        <w:t>исторической</w:t>
      </w:r>
      <w:r>
        <w:t></w:t>
      </w:r>
      <w:r>
        <w:rPr>
          <w:rFonts w:hint="eastAsia"/>
        </w:rPr>
        <w:t>концепции</w:t>
      </w:r>
      <w:r>
        <w:t></w:t>
      </w:r>
      <w:r>
        <w:t></w:t>
      </w:r>
      <w:r>
        <w:rPr>
          <w:rFonts w:hint="eastAsia"/>
        </w:rPr>
        <w:t>интерес</w:t>
      </w:r>
      <w:r>
        <w:t></w:t>
      </w:r>
      <w:r>
        <w:rPr>
          <w:rFonts w:hint="eastAsia"/>
        </w:rPr>
        <w:t>к</w:t>
      </w:r>
      <w:r>
        <w:t></w:t>
      </w:r>
      <w:r>
        <w:rPr>
          <w:rFonts w:hint="eastAsia"/>
        </w:rPr>
        <w:t>истории</w:t>
      </w:r>
      <w:r>
        <w:t></w:t>
      </w:r>
      <w:r>
        <w:rPr>
          <w:rFonts w:hint="eastAsia"/>
        </w:rPr>
        <w:t>церкви</w:t>
      </w:r>
      <w:r>
        <w:t></w:t>
      </w:r>
      <w:r>
        <w:rPr>
          <w:rFonts w:hint="eastAsia"/>
        </w:rPr>
        <w:t>и</w:t>
      </w:r>
      <w:r>
        <w:t></w:t>
      </w:r>
      <w:r>
        <w:rPr>
          <w:rFonts w:hint="eastAsia"/>
        </w:rPr>
        <w:t>государства</w:t>
      </w:r>
      <w:r>
        <w:t></w:t>
      </w:r>
      <w:r>
        <w:rPr>
          <w:rFonts w:hint="eastAsia"/>
        </w:rPr>
        <w:t>в</w:t>
      </w:r>
      <w:r>
        <w:t></w:t>
      </w:r>
      <w:r>
        <w:rPr>
          <w:rFonts w:hint="eastAsia"/>
        </w:rPr>
        <w:t>России</w:t>
      </w:r>
      <w:r>
        <w:t></w:t>
      </w:r>
      <w:r>
        <w:rPr>
          <w:rFonts w:hint="eastAsia"/>
        </w:rPr>
        <w:t>второй</w:t>
      </w:r>
      <w:r>
        <w:t></w:t>
      </w:r>
      <w:r>
        <w:rPr>
          <w:rFonts w:hint="eastAsia"/>
        </w:rPr>
        <w:t>половины</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вв</w:t>
      </w:r>
      <w:r>
        <w:t></w:t>
      </w:r>
      <w:r>
        <w:t></w:t>
      </w:r>
      <w:r>
        <w:rPr>
          <w:rFonts w:hint="eastAsia"/>
        </w:rPr>
        <w:t>усиливается</w:t>
      </w:r>
      <w:r>
        <w:t></w:t>
      </w:r>
      <w:r>
        <w:t></w:t>
      </w:r>
      <w:r>
        <w:rPr>
          <w:rFonts w:hint="eastAsia"/>
        </w:rPr>
        <w:t>Появляются</w:t>
      </w:r>
      <w:r>
        <w:t></w:t>
      </w:r>
      <w:r>
        <w:rPr>
          <w:rFonts w:hint="eastAsia"/>
        </w:rPr>
        <w:t>масштабные</w:t>
      </w:r>
      <w:r>
        <w:t></w:t>
      </w:r>
      <w:r>
        <w:rPr>
          <w:rFonts w:hint="eastAsia"/>
        </w:rPr>
        <w:t>работы</w:t>
      </w:r>
      <w:r>
        <w:t></w:t>
      </w:r>
      <w:r>
        <w:t></w:t>
      </w:r>
      <w:r>
        <w:rPr>
          <w:rFonts w:hint="eastAsia"/>
        </w:rPr>
        <w:t>ставящие</w:t>
      </w:r>
      <w:r>
        <w:t></w:t>
      </w:r>
      <w:r>
        <w:rPr>
          <w:rFonts w:hint="eastAsia"/>
        </w:rPr>
        <w:t>своей</w:t>
      </w:r>
      <w:r>
        <w:t></w:t>
      </w:r>
      <w:r>
        <w:rPr>
          <w:rFonts w:hint="eastAsia"/>
        </w:rPr>
        <w:t>задачей</w:t>
      </w:r>
      <w:r>
        <w:t></w:t>
      </w:r>
      <w:r>
        <w:rPr>
          <w:rFonts w:hint="eastAsia"/>
        </w:rPr>
        <w:t>как</w:t>
      </w:r>
      <w:r>
        <w:t></w:t>
      </w:r>
      <w:r>
        <w:rPr>
          <w:rFonts w:hint="eastAsia"/>
        </w:rPr>
        <w:t>общее</w:t>
      </w:r>
      <w:r>
        <w:t></w:t>
      </w:r>
      <w:r>
        <w:rPr>
          <w:rFonts w:hint="eastAsia"/>
        </w:rPr>
        <w:t>исследование</w:t>
      </w:r>
      <w:r>
        <w:t></w:t>
      </w:r>
      <w:r>
        <w:rPr>
          <w:rFonts w:hint="eastAsia"/>
        </w:rPr>
        <w:t>так</w:t>
      </w:r>
      <w:r>
        <w:t></w:t>
      </w:r>
      <w:r>
        <w:rPr>
          <w:rFonts w:hint="eastAsia"/>
        </w:rPr>
        <w:t>и</w:t>
      </w:r>
      <w:r>
        <w:t></w:t>
      </w:r>
      <w:r>
        <w:rPr>
          <w:rFonts w:hint="eastAsia"/>
        </w:rPr>
        <w:t>комплексное</w:t>
      </w:r>
      <w:r>
        <w:t></w:t>
      </w:r>
      <w:r>
        <w:rPr>
          <w:rFonts w:hint="eastAsia"/>
        </w:rPr>
        <w:t>изучение</w:t>
      </w:r>
      <w:r>
        <w:t></w:t>
      </w:r>
      <w:r>
        <w:rPr>
          <w:rFonts w:hint="eastAsia"/>
        </w:rPr>
        <w:t>отдельных</w:t>
      </w:r>
      <w:r>
        <w:t></w:t>
      </w:r>
      <w:r>
        <w:rPr>
          <w:rFonts w:hint="eastAsia"/>
        </w:rPr>
        <w:t>аспектов</w:t>
      </w:r>
      <w:r>
        <w:t></w:t>
      </w:r>
      <w:r>
        <w:t></w:t>
      </w:r>
      <w:r>
        <w:t></w:t>
      </w:r>
      <w:r>
        <w:t></w:t>
      </w:r>
      <w:r>
        <w:rPr>
          <w:rFonts w:hint="eastAsia"/>
        </w:rPr>
        <w:t>церковной</w:t>
      </w:r>
      <w:r>
        <w:t></w:t>
      </w:r>
      <w:r>
        <w:t></w:t>
      </w:r>
      <w:r>
        <w:t></w:t>
      </w:r>
      <w:r>
        <w:rPr>
          <w:rFonts w:hint="eastAsia"/>
        </w:rPr>
        <w:t>истории</w:t>
      </w:r>
      <w:r>
        <w:t></w:t>
      </w:r>
      <w:r>
        <w:t></w:t>
      </w:r>
      <w:r>
        <w:t></w:t>
      </w:r>
      <w:r>
        <w:rPr>
          <w:rFonts w:hint="eastAsia"/>
        </w:rPr>
        <w:t>этого</w:t>
      </w:r>
      <w:r>
        <w:t></w:t>
      </w:r>
      <w:r>
        <w:t></w:t>
      </w:r>
      <w:r>
        <w:t></w:t>
      </w:r>
      <w:r>
        <w:t></w:t>
      </w:r>
      <w:r>
        <w:rPr>
          <w:rFonts w:hint="eastAsia"/>
        </w:rPr>
        <w:t>периода</w:t>
      </w:r>
      <w:r>
        <w:t></w:t>
      </w:r>
      <w:r>
        <w:t></w:t>
      </w:r>
      <w:r>
        <w:t></w:t>
      </w:r>
      <w:r>
        <w:t></w:t>
      </w:r>
      <w:r>
        <w:t></w:t>
      </w:r>
      <w:r>
        <w:t></w:t>
      </w:r>
      <w:r>
        <w:t></w:t>
      </w:r>
      <w:r>
        <w:t></w:t>
      </w:r>
      <w:r>
        <w:rPr>
          <w:rFonts w:hint="eastAsia"/>
        </w:rPr>
        <w:t>Предпринимаются</w:t>
      </w:r>
      <w:r>
        <w:t></w:t>
      </w:r>
      <w:r>
        <w:t></w:t>
      </w:r>
      <w:r>
        <w:t></w:t>
      </w:r>
      <w:r>
        <w:t></w:t>
      </w:r>
      <w:r>
        <w:rPr>
          <w:rFonts w:hint="eastAsia"/>
        </w:rPr>
        <w:t>попытки</w:t>
      </w:r>
    </w:p>
    <w:p w:rsidR="009833D2" w:rsidRDefault="009833D2" w:rsidP="009833D2">
      <w:r>
        <w:t></w:t>
      </w:r>
      <w:r>
        <w:t></w:t>
      </w:r>
    </w:p>
    <w:p w:rsidR="009833D2" w:rsidRDefault="009833D2" w:rsidP="009833D2">
      <w:r>
        <w:rPr>
          <w:rFonts w:hint="eastAsia"/>
        </w:rPr>
        <w:t>рассмотреть</w:t>
      </w:r>
      <w:r>
        <w:t></w:t>
      </w:r>
      <w:r>
        <w:rPr>
          <w:rFonts w:hint="eastAsia"/>
        </w:rPr>
        <w:t>влияние</w:t>
      </w:r>
      <w:r>
        <w:t></w:t>
      </w:r>
      <w:r>
        <w:rPr>
          <w:rFonts w:hint="eastAsia"/>
        </w:rPr>
        <w:t>провиденциализма</w:t>
      </w:r>
      <w:r>
        <w:t></w:t>
      </w:r>
      <w:r>
        <w:rPr>
          <w:rFonts w:hint="eastAsia"/>
        </w:rPr>
        <w:t>на</w:t>
      </w:r>
      <w:r>
        <w:t></w:t>
      </w:r>
      <w:r>
        <w:rPr>
          <w:rFonts w:hint="eastAsia"/>
        </w:rPr>
        <w:t>деятельность</w:t>
      </w:r>
      <w:r>
        <w:t></w:t>
      </w:r>
      <w:r>
        <w:rPr>
          <w:rFonts w:hint="eastAsia"/>
        </w:rPr>
        <w:t>политической</w:t>
      </w:r>
      <w:r>
        <w:t></w:t>
      </w:r>
      <w:r>
        <w:rPr>
          <w:rFonts w:hint="eastAsia"/>
        </w:rPr>
        <w:t>элиты</w:t>
      </w:r>
      <w:r>
        <w:t></w:t>
      </w:r>
      <w:r>
        <w:t></w:t>
      </w:r>
      <w:r>
        <w:t></w:t>
      </w:r>
      <w:r>
        <w:t></w:t>
      </w:r>
    </w:p>
    <w:p w:rsidR="009833D2" w:rsidRDefault="009833D2" w:rsidP="009833D2">
      <w:r>
        <w:rPr>
          <w:rFonts w:hint="eastAsia"/>
        </w:rPr>
        <w:t>Прочное</w:t>
      </w:r>
      <w:r>
        <w:t></w:t>
      </w:r>
      <w:r>
        <w:rPr>
          <w:rFonts w:hint="eastAsia"/>
        </w:rPr>
        <w:t>место</w:t>
      </w:r>
      <w:r>
        <w:t></w:t>
      </w:r>
      <w:r>
        <w:rPr>
          <w:rFonts w:hint="eastAsia"/>
        </w:rPr>
        <w:t>в</w:t>
      </w:r>
      <w:r>
        <w:t></w:t>
      </w:r>
      <w:r>
        <w:rPr>
          <w:rFonts w:hint="eastAsia"/>
        </w:rPr>
        <w:t>работах</w:t>
      </w:r>
      <w:r>
        <w:t></w:t>
      </w:r>
      <w:r>
        <w:rPr>
          <w:rFonts w:hint="eastAsia"/>
        </w:rPr>
        <w:t>современных</w:t>
      </w:r>
      <w:r>
        <w:t></w:t>
      </w:r>
      <w:r>
        <w:rPr>
          <w:rFonts w:hint="eastAsia"/>
        </w:rPr>
        <w:t>исследователей</w:t>
      </w:r>
      <w:r>
        <w:t></w:t>
      </w:r>
      <w:r>
        <w:rPr>
          <w:rFonts w:hint="eastAsia"/>
        </w:rPr>
        <w:t>занимает</w:t>
      </w:r>
      <w:r>
        <w:t></w:t>
      </w:r>
      <w:r>
        <w:rPr>
          <w:rFonts w:hint="eastAsia"/>
        </w:rPr>
        <w:t>мысль</w:t>
      </w:r>
      <w:r>
        <w:t></w:t>
      </w:r>
      <w:r>
        <w:rPr>
          <w:rFonts w:hint="eastAsia"/>
        </w:rPr>
        <w:t>о</w:t>
      </w:r>
      <w:r>
        <w:t></w:t>
      </w:r>
      <w:r>
        <w:rPr>
          <w:rFonts w:hint="eastAsia"/>
        </w:rPr>
        <w:t>том</w:t>
      </w:r>
      <w:r>
        <w:t></w:t>
      </w:r>
      <w:r>
        <w:t></w:t>
      </w:r>
      <w:r>
        <w:rPr>
          <w:rFonts w:hint="eastAsia"/>
        </w:rPr>
        <w:t>что</w:t>
      </w:r>
      <w:r>
        <w:t></w:t>
      </w:r>
      <w:r>
        <w:rPr>
          <w:rFonts w:hint="eastAsia"/>
        </w:rPr>
        <w:t>именно</w:t>
      </w:r>
      <w:r>
        <w:t></w:t>
      </w:r>
      <w:r>
        <w:rPr>
          <w:rFonts w:hint="eastAsia"/>
        </w:rPr>
        <w:t>Русская</w:t>
      </w:r>
      <w:r>
        <w:t></w:t>
      </w:r>
      <w:r>
        <w:rPr>
          <w:rFonts w:hint="eastAsia"/>
        </w:rPr>
        <w:t>церковь</w:t>
      </w:r>
      <w:r>
        <w:t></w:t>
      </w:r>
      <w:r>
        <w:rPr>
          <w:rFonts w:hint="eastAsia"/>
        </w:rPr>
        <w:t>формировала</w:t>
      </w:r>
      <w:r>
        <w:t></w:t>
      </w:r>
      <w:r>
        <w:rPr>
          <w:rFonts w:hint="eastAsia"/>
        </w:rPr>
        <w:t>принципы</w:t>
      </w:r>
      <w:r>
        <w:t></w:t>
      </w:r>
      <w:r>
        <w:rPr>
          <w:rFonts w:hint="eastAsia"/>
        </w:rPr>
        <w:t>духовной</w:t>
      </w:r>
      <w:r>
        <w:t></w:t>
      </w:r>
      <w:r>
        <w:rPr>
          <w:rFonts w:hint="eastAsia"/>
        </w:rPr>
        <w:t>солидарности</w:t>
      </w:r>
      <w:r>
        <w:t></w:t>
      </w:r>
      <w:r>
        <w:rPr>
          <w:rFonts w:hint="eastAsia"/>
        </w:rPr>
        <w:t>великорусского</w:t>
      </w:r>
      <w:r>
        <w:t></w:t>
      </w:r>
      <w:r>
        <w:rPr>
          <w:rFonts w:hint="eastAsia"/>
        </w:rPr>
        <w:t>этноса</w:t>
      </w:r>
      <w:r>
        <w:t></w:t>
      </w:r>
      <w:r>
        <w:t></w:t>
      </w:r>
      <w:r>
        <w:rPr>
          <w:rFonts w:hint="eastAsia"/>
        </w:rPr>
        <w:t>поддерживала</w:t>
      </w:r>
      <w:r>
        <w:t></w:t>
      </w:r>
      <w:r>
        <w:rPr>
          <w:rFonts w:hint="eastAsia"/>
        </w:rPr>
        <w:t>в</w:t>
      </w:r>
      <w:r>
        <w:t></w:t>
      </w:r>
      <w:r>
        <w:rPr>
          <w:rFonts w:hint="eastAsia"/>
        </w:rPr>
        <w:t>этническом</w:t>
      </w:r>
      <w:r>
        <w:t></w:t>
      </w:r>
      <w:r>
        <w:rPr>
          <w:rFonts w:hint="eastAsia"/>
        </w:rPr>
        <w:t>сознании</w:t>
      </w:r>
      <w:r>
        <w:t></w:t>
      </w:r>
      <w:r>
        <w:rPr>
          <w:rFonts w:hint="eastAsia"/>
        </w:rPr>
        <w:t>идею</w:t>
      </w:r>
      <w:r>
        <w:t></w:t>
      </w:r>
      <w:r>
        <w:rPr>
          <w:rFonts w:hint="eastAsia"/>
        </w:rPr>
        <w:t>единства</w:t>
      </w:r>
      <w:r>
        <w:t></w:t>
      </w:r>
      <w:r>
        <w:rPr>
          <w:rFonts w:hint="eastAsia"/>
        </w:rPr>
        <w:t>русской</w:t>
      </w:r>
      <w:r>
        <w:t></w:t>
      </w:r>
      <w:r>
        <w:rPr>
          <w:rFonts w:hint="eastAsia"/>
        </w:rPr>
        <w:t>земли</w:t>
      </w:r>
      <w:r>
        <w:t></w:t>
      </w:r>
      <w:r>
        <w:t></w:t>
      </w:r>
      <w:r>
        <w:rPr>
          <w:rFonts w:hint="eastAsia"/>
        </w:rPr>
        <w:t>объединяла</w:t>
      </w:r>
      <w:r>
        <w:t></w:t>
      </w:r>
      <w:r>
        <w:rPr>
          <w:rFonts w:hint="eastAsia"/>
        </w:rPr>
        <w:t>людей</w:t>
      </w:r>
      <w:r>
        <w:t></w:t>
      </w:r>
      <w:r>
        <w:rPr>
          <w:rFonts w:hint="eastAsia"/>
        </w:rPr>
        <w:t>общностью</w:t>
      </w:r>
      <w:r>
        <w:t></w:t>
      </w:r>
      <w:r>
        <w:rPr>
          <w:rFonts w:hint="eastAsia"/>
        </w:rPr>
        <w:t>веры</w:t>
      </w:r>
      <w:r>
        <w:t></w:t>
      </w:r>
      <w:r>
        <w:t></w:t>
      </w:r>
      <w:r>
        <w:rPr>
          <w:rFonts w:hint="eastAsia"/>
        </w:rPr>
        <w:t>Именно</w:t>
      </w:r>
      <w:r>
        <w:t></w:t>
      </w:r>
      <w:r>
        <w:rPr>
          <w:rFonts w:hint="eastAsia"/>
        </w:rPr>
        <w:t>православное</w:t>
      </w:r>
      <w:r>
        <w:t></w:t>
      </w:r>
      <w:r>
        <w:rPr>
          <w:rFonts w:hint="eastAsia"/>
        </w:rPr>
        <w:t>духовенство</w:t>
      </w:r>
      <w:r>
        <w:t></w:t>
      </w:r>
      <w:r>
        <w:rPr>
          <w:rFonts w:hint="eastAsia"/>
        </w:rPr>
        <w:t>как</w:t>
      </w:r>
      <w:r>
        <w:t></w:t>
      </w:r>
      <w:r>
        <w:rPr>
          <w:rFonts w:hint="eastAsia"/>
        </w:rPr>
        <w:t>культурная</w:t>
      </w:r>
      <w:r>
        <w:t></w:t>
      </w:r>
      <w:r>
        <w:rPr>
          <w:rFonts w:hint="eastAsia"/>
        </w:rPr>
        <w:t>элита</w:t>
      </w:r>
      <w:r>
        <w:t></w:t>
      </w:r>
      <w:r>
        <w:rPr>
          <w:rFonts w:hint="eastAsia"/>
        </w:rPr>
        <w:t>эпохи</w:t>
      </w:r>
      <w:r>
        <w:t></w:t>
      </w:r>
      <w:r>
        <w:t></w:t>
      </w:r>
      <w:r>
        <w:rPr>
          <w:rFonts w:hint="eastAsia"/>
        </w:rPr>
        <w:t>наиболее</w:t>
      </w:r>
      <w:r>
        <w:t></w:t>
      </w:r>
      <w:r>
        <w:rPr>
          <w:rFonts w:hint="eastAsia"/>
        </w:rPr>
        <w:t>образованный</w:t>
      </w:r>
      <w:r>
        <w:t></w:t>
      </w:r>
      <w:r>
        <w:rPr>
          <w:rFonts w:hint="eastAsia"/>
        </w:rPr>
        <w:t>социокультурный</w:t>
      </w:r>
      <w:r>
        <w:t></w:t>
      </w:r>
      <w:r>
        <w:rPr>
          <w:rFonts w:hint="eastAsia"/>
        </w:rPr>
        <w:t>слой</w:t>
      </w:r>
      <w:r>
        <w:t></w:t>
      </w:r>
      <w:r>
        <w:rPr>
          <w:rFonts w:hint="eastAsia"/>
        </w:rPr>
        <w:t>общества</w:t>
      </w:r>
      <w:r>
        <w:t></w:t>
      </w:r>
      <w:r>
        <w:t></w:t>
      </w:r>
      <w:r>
        <w:rPr>
          <w:rFonts w:hint="eastAsia"/>
        </w:rPr>
        <w:t>формировало</w:t>
      </w:r>
      <w:r>
        <w:t></w:t>
      </w:r>
      <w:r>
        <w:rPr>
          <w:rFonts w:hint="eastAsia"/>
        </w:rPr>
        <w:t>в</w:t>
      </w:r>
      <w:r>
        <w:t></w:t>
      </w:r>
      <w:r>
        <w:rPr>
          <w:rFonts w:hint="eastAsia"/>
        </w:rPr>
        <w:t>народном</w:t>
      </w:r>
      <w:r>
        <w:t></w:t>
      </w:r>
      <w:r>
        <w:rPr>
          <w:rFonts w:hint="eastAsia"/>
        </w:rPr>
        <w:t>сознании</w:t>
      </w:r>
      <w:r>
        <w:t></w:t>
      </w:r>
      <w:r>
        <w:rPr>
          <w:rFonts w:hint="eastAsia"/>
        </w:rPr>
        <w:t>определенное</w:t>
      </w:r>
      <w:r>
        <w:t></w:t>
      </w:r>
      <w:r>
        <w:rPr>
          <w:rFonts w:hint="eastAsia"/>
        </w:rPr>
        <w:t>видение</w:t>
      </w:r>
      <w:r>
        <w:t></w:t>
      </w:r>
      <w:r>
        <w:rPr>
          <w:rFonts w:hint="eastAsia"/>
        </w:rPr>
        <w:t>нового</w:t>
      </w:r>
      <w:r>
        <w:t></w:t>
      </w:r>
      <w:r>
        <w:rPr>
          <w:rFonts w:hint="eastAsia"/>
        </w:rPr>
        <w:t>государственного</w:t>
      </w:r>
      <w:r>
        <w:t></w:t>
      </w:r>
      <w:r>
        <w:rPr>
          <w:rFonts w:hint="eastAsia"/>
        </w:rPr>
        <w:t>образования</w:t>
      </w:r>
      <w:r>
        <w:t></w:t>
      </w:r>
      <w:r>
        <w:t></w:t>
      </w:r>
      <w:r>
        <w:t></w:t>
      </w:r>
      <w:r>
        <w:rPr>
          <w:rFonts w:hint="eastAsia"/>
        </w:rPr>
        <w:t>В</w:t>
      </w:r>
      <w:r>
        <w:t></w:t>
      </w:r>
      <w:r>
        <w:rPr>
          <w:rFonts w:hint="eastAsia"/>
        </w:rPr>
        <w:t>то</w:t>
      </w:r>
      <w:r>
        <w:t></w:t>
      </w:r>
      <w:r>
        <w:rPr>
          <w:rFonts w:hint="eastAsia"/>
        </w:rPr>
        <w:t>же</w:t>
      </w:r>
      <w:r>
        <w:t></w:t>
      </w:r>
      <w:r>
        <w:rPr>
          <w:rFonts w:hint="eastAsia"/>
        </w:rPr>
        <w:t>время</w:t>
      </w:r>
      <w:r>
        <w:t></w:t>
      </w:r>
      <w:r>
        <w:rPr>
          <w:rFonts w:hint="eastAsia"/>
        </w:rPr>
        <w:t>исследователи</w:t>
      </w:r>
      <w:r>
        <w:t></w:t>
      </w:r>
      <w:r>
        <w:rPr>
          <w:rFonts w:hint="eastAsia"/>
        </w:rPr>
        <w:t>в</w:t>
      </w:r>
      <w:r>
        <w:t></w:t>
      </w:r>
      <w:r>
        <w:rPr>
          <w:rFonts w:hint="eastAsia"/>
        </w:rPr>
        <w:t>большинстве</w:t>
      </w:r>
      <w:r>
        <w:t></w:t>
      </w:r>
      <w:r>
        <w:rPr>
          <w:rFonts w:hint="eastAsia"/>
        </w:rPr>
        <w:t>своём</w:t>
      </w:r>
      <w:r>
        <w:t></w:t>
      </w:r>
      <w:r>
        <w:rPr>
          <w:rFonts w:hint="eastAsia"/>
        </w:rPr>
        <w:t>солидарны</w:t>
      </w:r>
      <w:r>
        <w:t></w:t>
      </w:r>
      <w:r>
        <w:rPr>
          <w:rFonts w:hint="eastAsia"/>
        </w:rPr>
        <w:t>и</w:t>
      </w:r>
      <w:r>
        <w:t></w:t>
      </w:r>
      <w:r>
        <w:rPr>
          <w:rFonts w:hint="eastAsia"/>
        </w:rPr>
        <w:t>в</w:t>
      </w:r>
      <w:r>
        <w:t></w:t>
      </w:r>
      <w:r>
        <w:rPr>
          <w:rFonts w:hint="eastAsia"/>
        </w:rPr>
        <w:t>том</w:t>
      </w:r>
      <w:r>
        <w:t></w:t>
      </w:r>
      <w:r>
        <w:t></w:t>
      </w:r>
      <w:r>
        <w:rPr>
          <w:rFonts w:hint="eastAsia"/>
        </w:rPr>
        <w:t>что</w:t>
      </w:r>
      <w:r>
        <w:t></w:t>
      </w:r>
      <w:r>
        <w:rPr>
          <w:rFonts w:hint="eastAsia"/>
        </w:rPr>
        <w:t>церковь</w:t>
      </w:r>
      <w:r>
        <w:t></w:t>
      </w:r>
      <w:r>
        <w:rPr>
          <w:rFonts w:hint="eastAsia"/>
        </w:rPr>
        <w:t>нельзя</w:t>
      </w:r>
      <w:r>
        <w:t></w:t>
      </w:r>
      <w:r>
        <w:rPr>
          <w:rFonts w:hint="eastAsia"/>
        </w:rPr>
        <w:t>рассматривать</w:t>
      </w:r>
      <w:r>
        <w:t></w:t>
      </w:r>
      <w:r>
        <w:rPr>
          <w:rFonts w:hint="eastAsia"/>
        </w:rPr>
        <w:t>как</w:t>
      </w:r>
      <w:r>
        <w:t></w:t>
      </w:r>
      <w:r>
        <w:rPr>
          <w:rFonts w:hint="eastAsia"/>
        </w:rPr>
        <w:t>единый</w:t>
      </w:r>
      <w:r>
        <w:t></w:t>
      </w:r>
      <w:r>
        <w:rPr>
          <w:rFonts w:hint="eastAsia"/>
        </w:rPr>
        <w:t>организм</w:t>
      </w:r>
      <w:r>
        <w:t></w:t>
      </w:r>
      <w:r>
        <w:t></w:t>
      </w:r>
      <w:r>
        <w:rPr>
          <w:rFonts w:hint="eastAsia"/>
        </w:rPr>
        <w:t>В</w:t>
      </w:r>
      <w:r>
        <w:t></w:t>
      </w:r>
      <w:r>
        <w:rPr>
          <w:rFonts w:hint="eastAsia"/>
        </w:rPr>
        <w:t>период</w:t>
      </w:r>
      <w:r>
        <w:t></w:t>
      </w:r>
      <w:r>
        <w:rPr>
          <w:rFonts w:hint="eastAsia"/>
        </w:rPr>
        <w:t>складывания</w:t>
      </w:r>
      <w:r>
        <w:t></w:t>
      </w:r>
      <w:r>
        <w:rPr>
          <w:rFonts w:hint="eastAsia"/>
        </w:rPr>
        <w:t>централизованного</w:t>
      </w:r>
      <w:r>
        <w:t></w:t>
      </w:r>
      <w:r>
        <w:rPr>
          <w:rFonts w:hint="eastAsia"/>
        </w:rPr>
        <w:t>государства</w:t>
      </w:r>
      <w:r>
        <w:t></w:t>
      </w:r>
      <w:r>
        <w:rPr>
          <w:rFonts w:hint="eastAsia"/>
        </w:rPr>
        <w:t>стремления</w:t>
      </w:r>
      <w:r>
        <w:t></w:t>
      </w:r>
      <w:r>
        <w:rPr>
          <w:rFonts w:hint="eastAsia"/>
        </w:rPr>
        <w:t>к</w:t>
      </w:r>
      <w:r>
        <w:t></w:t>
      </w:r>
      <w:r>
        <w:rPr>
          <w:rFonts w:hint="eastAsia"/>
        </w:rPr>
        <w:t>сохранению</w:t>
      </w:r>
      <w:r>
        <w:t></w:t>
      </w:r>
      <w:r>
        <w:rPr>
          <w:rFonts w:hint="eastAsia"/>
        </w:rPr>
        <w:t>независимого</w:t>
      </w:r>
      <w:r>
        <w:t></w:t>
      </w:r>
      <w:r>
        <w:rPr>
          <w:rFonts w:hint="eastAsia"/>
        </w:rPr>
        <w:t>положения</w:t>
      </w:r>
      <w:r>
        <w:t></w:t>
      </w:r>
      <w:r>
        <w:t></w:t>
      </w:r>
      <w:r>
        <w:rPr>
          <w:rFonts w:hint="eastAsia"/>
        </w:rPr>
        <w:t>поддерживаемые</w:t>
      </w:r>
      <w:r>
        <w:t></w:t>
      </w:r>
      <w:r>
        <w:rPr>
          <w:rFonts w:hint="eastAsia"/>
        </w:rPr>
        <w:t>местными</w:t>
      </w:r>
      <w:r>
        <w:t></w:t>
      </w:r>
      <w:r>
        <w:rPr>
          <w:rFonts w:hint="eastAsia"/>
        </w:rPr>
        <w:t>церковными</w:t>
      </w:r>
      <w:r>
        <w:t></w:t>
      </w:r>
      <w:r>
        <w:rPr>
          <w:rFonts w:hint="eastAsia"/>
        </w:rPr>
        <w:t>центрами</w:t>
      </w:r>
      <w:r>
        <w:t></w:t>
      </w:r>
      <w:r>
        <w:t></w:t>
      </w:r>
      <w:r>
        <w:rPr>
          <w:rFonts w:hint="eastAsia"/>
        </w:rPr>
        <w:t>были</w:t>
      </w:r>
      <w:r>
        <w:t></w:t>
      </w:r>
      <w:r>
        <w:rPr>
          <w:rFonts w:hint="eastAsia"/>
        </w:rPr>
        <w:t>особенно</w:t>
      </w:r>
      <w:r>
        <w:t></w:t>
      </w:r>
      <w:r>
        <w:rPr>
          <w:rFonts w:hint="eastAsia"/>
        </w:rPr>
        <w:t>сильны</w:t>
      </w:r>
      <w:r>
        <w:t></w:t>
      </w:r>
      <w:r>
        <w:t></w:t>
      </w:r>
      <w:r>
        <w:rPr>
          <w:rFonts w:hint="eastAsia"/>
        </w:rPr>
        <w:t>и</w:t>
      </w:r>
      <w:r>
        <w:t></w:t>
      </w:r>
      <w:r>
        <w:rPr>
          <w:rFonts w:hint="eastAsia"/>
        </w:rPr>
        <w:t>великие</w:t>
      </w:r>
      <w:r>
        <w:t></w:t>
      </w:r>
      <w:r>
        <w:rPr>
          <w:rFonts w:hint="eastAsia"/>
        </w:rPr>
        <w:t>князья</w:t>
      </w:r>
      <w:r>
        <w:t></w:t>
      </w:r>
      <w:r>
        <w:rPr>
          <w:rFonts w:hint="eastAsia"/>
        </w:rPr>
        <w:t>Московские</w:t>
      </w:r>
      <w:r>
        <w:t></w:t>
      </w:r>
      <w:r>
        <w:rPr>
          <w:rFonts w:hint="eastAsia"/>
        </w:rPr>
        <w:t>хорошо</w:t>
      </w:r>
      <w:r>
        <w:t></w:t>
      </w:r>
      <w:r>
        <w:rPr>
          <w:rFonts w:hint="eastAsia"/>
        </w:rPr>
        <w:t>осознавали</w:t>
      </w:r>
      <w:r>
        <w:t></w:t>
      </w:r>
      <w:r>
        <w:rPr>
          <w:rFonts w:hint="eastAsia"/>
        </w:rPr>
        <w:t>это</w:t>
      </w:r>
      <w:r>
        <w:t></w:t>
      </w:r>
      <w:r>
        <w:t></w:t>
      </w:r>
      <w:r>
        <w:rPr>
          <w:rFonts w:hint="eastAsia"/>
        </w:rPr>
        <w:t>Также</w:t>
      </w:r>
      <w:r>
        <w:t></w:t>
      </w:r>
      <w:r>
        <w:rPr>
          <w:rFonts w:hint="eastAsia"/>
        </w:rPr>
        <w:t>принимается</w:t>
      </w:r>
      <w:r>
        <w:t></w:t>
      </w:r>
      <w:r>
        <w:rPr>
          <w:rFonts w:hint="eastAsia"/>
        </w:rPr>
        <w:t>положение</w:t>
      </w:r>
      <w:r>
        <w:t></w:t>
      </w:r>
      <w:r>
        <w:t></w:t>
      </w:r>
      <w:r>
        <w:rPr>
          <w:rFonts w:hint="eastAsia"/>
        </w:rPr>
        <w:t>в</w:t>
      </w:r>
      <w:r>
        <w:t></w:t>
      </w:r>
      <w:r>
        <w:rPr>
          <w:rFonts w:hint="eastAsia"/>
        </w:rPr>
        <w:t>соответствии</w:t>
      </w:r>
      <w:r>
        <w:t></w:t>
      </w:r>
      <w:r>
        <w:rPr>
          <w:rFonts w:hint="eastAsia"/>
        </w:rPr>
        <w:t>с</w:t>
      </w:r>
      <w:r>
        <w:t></w:t>
      </w:r>
      <w:r>
        <w:rPr>
          <w:rFonts w:hint="eastAsia"/>
        </w:rPr>
        <w:t>которым</w:t>
      </w:r>
      <w:r>
        <w:t></w:t>
      </w:r>
      <w:r>
        <w:rPr>
          <w:rFonts w:hint="eastAsia"/>
        </w:rPr>
        <w:t>со</w:t>
      </w:r>
      <w:r>
        <w:t></w:t>
      </w:r>
      <w:r>
        <w:rPr>
          <w:rFonts w:hint="eastAsia"/>
        </w:rPr>
        <w:t>второй</w:t>
      </w:r>
      <w:r>
        <w:t></w:t>
      </w:r>
      <w:r>
        <w:rPr>
          <w:rFonts w:hint="eastAsia"/>
        </w:rPr>
        <w:t>половины</w:t>
      </w:r>
      <w:r>
        <w:t></w:t>
      </w:r>
      <w:r>
        <w:t></w:t>
      </w:r>
      <w:r>
        <w:t></w:t>
      </w:r>
      <w:r>
        <w:t></w:t>
      </w:r>
      <w:r>
        <w:rPr>
          <w:rFonts w:hint="eastAsia"/>
        </w:rPr>
        <w:t>в</w:t>
      </w:r>
      <w:r>
        <w:t></w:t>
      </w:r>
      <w:r>
        <w:t></w:t>
      </w:r>
      <w:r>
        <w:t></w:t>
      </w:r>
      <w:r>
        <w:rPr>
          <w:rFonts w:hint="eastAsia"/>
        </w:rPr>
        <w:t>а</w:t>
      </w:r>
      <w:r>
        <w:t></w:t>
      </w:r>
      <w:r>
        <w:rPr>
          <w:rFonts w:hint="eastAsia"/>
        </w:rPr>
        <w:t>именно</w:t>
      </w:r>
      <w:r>
        <w:t></w:t>
      </w:r>
      <w:r>
        <w:rPr>
          <w:rFonts w:hint="eastAsia"/>
        </w:rPr>
        <w:t>с</w:t>
      </w:r>
      <w:r>
        <w:t></w:t>
      </w:r>
      <w:r>
        <w:rPr>
          <w:rFonts w:hint="eastAsia"/>
        </w:rPr>
        <w:t>эпохи</w:t>
      </w:r>
      <w:r>
        <w:t></w:t>
      </w:r>
      <w:r>
        <w:rPr>
          <w:rFonts w:hint="eastAsia"/>
        </w:rPr>
        <w:t>Ивана</w:t>
      </w:r>
      <w:r>
        <w:t></w:t>
      </w:r>
      <w:r>
        <w:t></w:t>
      </w:r>
      <w:r>
        <w:t></w:t>
      </w:r>
      <w:r>
        <w:t></w:t>
      </w:r>
      <w:r>
        <w:t></w:t>
      </w:r>
      <w:r>
        <w:t></w:t>
      </w:r>
      <w:r>
        <w:rPr>
          <w:rFonts w:hint="eastAsia"/>
        </w:rPr>
        <w:t>начинается</w:t>
      </w:r>
      <w:r>
        <w:t></w:t>
      </w:r>
      <w:r>
        <w:rPr>
          <w:rFonts w:hint="eastAsia"/>
        </w:rPr>
        <w:t>качественно</w:t>
      </w:r>
      <w:r>
        <w:t></w:t>
      </w:r>
      <w:r>
        <w:rPr>
          <w:rFonts w:hint="eastAsia"/>
        </w:rPr>
        <w:t>новый</w:t>
      </w:r>
      <w:r>
        <w:t></w:t>
      </w:r>
      <w:r>
        <w:rPr>
          <w:rFonts w:hint="eastAsia"/>
        </w:rPr>
        <w:t>этап</w:t>
      </w:r>
      <w:r>
        <w:t></w:t>
      </w:r>
      <w:r>
        <w:rPr>
          <w:rFonts w:hint="eastAsia"/>
        </w:rPr>
        <w:t>и</w:t>
      </w:r>
      <w:r>
        <w:t></w:t>
      </w:r>
      <w:r>
        <w:rPr>
          <w:rFonts w:hint="eastAsia"/>
        </w:rPr>
        <w:t>отношения</w:t>
      </w:r>
      <w:r>
        <w:t></w:t>
      </w:r>
      <w:r>
        <w:rPr>
          <w:rFonts w:hint="eastAsia"/>
        </w:rPr>
        <w:t>государства</w:t>
      </w:r>
      <w:r>
        <w:t></w:t>
      </w:r>
      <w:r>
        <w:rPr>
          <w:rFonts w:hint="eastAsia"/>
        </w:rPr>
        <w:t>к</w:t>
      </w:r>
      <w:r>
        <w:t></w:t>
      </w:r>
      <w:r>
        <w:rPr>
          <w:rFonts w:hint="eastAsia"/>
        </w:rPr>
        <w:t>церкви</w:t>
      </w:r>
      <w:r>
        <w:t></w:t>
      </w:r>
      <w:r>
        <w:t></w:t>
      </w:r>
      <w:r>
        <w:rPr>
          <w:rFonts w:hint="eastAsia"/>
        </w:rPr>
        <w:t>и</w:t>
      </w:r>
      <w:r>
        <w:t></w:t>
      </w:r>
      <w:r>
        <w:rPr>
          <w:rFonts w:hint="eastAsia"/>
        </w:rPr>
        <w:t>реакции</w:t>
      </w:r>
      <w:r>
        <w:t></w:t>
      </w:r>
      <w:r>
        <w:rPr>
          <w:rFonts w:hint="eastAsia"/>
        </w:rPr>
        <w:t>церкви</w:t>
      </w:r>
      <w:r>
        <w:t></w:t>
      </w:r>
      <w:r>
        <w:rPr>
          <w:rFonts w:hint="eastAsia"/>
        </w:rPr>
        <w:t>на</w:t>
      </w:r>
      <w:r>
        <w:t></w:t>
      </w:r>
      <w:r>
        <w:rPr>
          <w:rFonts w:hint="eastAsia"/>
        </w:rPr>
        <w:t>политические</w:t>
      </w:r>
      <w:r>
        <w:t></w:t>
      </w:r>
      <w:r>
        <w:rPr>
          <w:rFonts w:hint="eastAsia"/>
        </w:rPr>
        <w:t>события</w:t>
      </w:r>
      <w:r>
        <w:t></w:t>
      </w:r>
      <w:r>
        <w:t></w:t>
      </w:r>
      <w:r>
        <w:rPr>
          <w:rFonts w:hint="eastAsia"/>
        </w:rPr>
        <w:t>деятельность</w:t>
      </w:r>
      <w:r>
        <w:t></w:t>
      </w:r>
      <w:r>
        <w:rPr>
          <w:rFonts w:hint="eastAsia"/>
        </w:rPr>
        <w:t>светской</w:t>
      </w:r>
      <w:r>
        <w:t></w:t>
      </w:r>
      <w:r>
        <w:rPr>
          <w:rFonts w:hint="eastAsia"/>
        </w:rPr>
        <w:t>власти</w:t>
      </w:r>
      <w:r>
        <w:t></w:t>
      </w:r>
      <w:r>
        <w:t></w:t>
      </w:r>
      <w:r>
        <w:rPr>
          <w:rFonts w:hint="eastAsia"/>
        </w:rPr>
        <w:t>Между</w:t>
      </w:r>
      <w:r>
        <w:t></w:t>
      </w:r>
      <w:r>
        <w:rPr>
          <w:rFonts w:hint="eastAsia"/>
        </w:rPr>
        <w:t>тем</w:t>
      </w:r>
      <w:r>
        <w:t></w:t>
      </w:r>
      <w:r>
        <w:t></w:t>
      </w:r>
      <w:r>
        <w:rPr>
          <w:rFonts w:hint="eastAsia"/>
        </w:rPr>
        <w:t>наблюдается</w:t>
      </w:r>
      <w:r>
        <w:t></w:t>
      </w:r>
      <w:r>
        <w:rPr>
          <w:rFonts w:hint="eastAsia"/>
        </w:rPr>
        <w:t>тенденция</w:t>
      </w:r>
      <w:r>
        <w:t></w:t>
      </w:r>
      <w:r>
        <w:rPr>
          <w:rFonts w:hint="eastAsia"/>
        </w:rPr>
        <w:t>к</w:t>
      </w:r>
      <w:r>
        <w:t></w:t>
      </w:r>
      <w:r>
        <w:rPr>
          <w:rFonts w:hint="eastAsia"/>
        </w:rPr>
        <w:t>удревнению</w:t>
      </w:r>
      <w:r>
        <w:t></w:t>
      </w:r>
      <w:r>
        <w:t></w:t>
      </w:r>
      <w:r>
        <w:rPr>
          <w:rFonts w:hint="eastAsia"/>
        </w:rPr>
        <w:t>истоки</w:t>
      </w:r>
      <w:r>
        <w:t></w:t>
      </w:r>
      <w:r>
        <w:rPr>
          <w:rFonts w:hint="eastAsia"/>
        </w:rPr>
        <w:t>ряда</w:t>
      </w:r>
      <w:r>
        <w:t></w:t>
      </w:r>
      <w:r>
        <w:rPr>
          <w:rFonts w:hint="eastAsia"/>
        </w:rPr>
        <w:t>явлений</w:t>
      </w:r>
      <w:r>
        <w:t></w:t>
      </w:r>
      <w:r>
        <w:t></w:t>
      </w:r>
      <w:r>
        <w:rPr>
          <w:rFonts w:hint="eastAsia"/>
        </w:rPr>
        <w:t>характерных</w:t>
      </w:r>
      <w:r>
        <w:t></w:t>
      </w:r>
      <w:r>
        <w:rPr>
          <w:rFonts w:hint="eastAsia"/>
        </w:rPr>
        <w:t>для</w:t>
      </w:r>
      <w:r>
        <w:t></w:t>
      </w:r>
      <w:r>
        <w:rPr>
          <w:rFonts w:hint="eastAsia"/>
        </w:rPr>
        <w:t>жизни</w:t>
      </w:r>
      <w:r>
        <w:t></w:t>
      </w:r>
      <w:r>
        <w:rPr>
          <w:rFonts w:hint="eastAsia"/>
        </w:rPr>
        <w:t>церкви</w:t>
      </w:r>
      <w:r>
        <w:t></w:t>
      </w:r>
      <w:r>
        <w:rPr>
          <w:rFonts w:hint="eastAsia"/>
        </w:rPr>
        <w:t>и</w:t>
      </w:r>
      <w:r>
        <w:t></w:t>
      </w:r>
      <w:r>
        <w:rPr>
          <w:rFonts w:hint="eastAsia"/>
        </w:rPr>
        <w:t>церковно</w:t>
      </w:r>
      <w:r>
        <w:t></w:t>
      </w:r>
      <w:r>
        <w:rPr>
          <w:rFonts w:hint="eastAsia"/>
        </w:rPr>
        <w:t>государственных</w:t>
      </w:r>
      <w:r>
        <w:t></w:t>
      </w:r>
      <w:r>
        <w:rPr>
          <w:rFonts w:hint="eastAsia"/>
        </w:rPr>
        <w:t>отношений</w:t>
      </w:r>
      <w:r>
        <w:t></w:t>
      </w:r>
      <w:r>
        <w:rPr>
          <w:rFonts w:hint="eastAsia"/>
        </w:rPr>
        <w:t>конца</w:t>
      </w:r>
      <w:r>
        <w:t></w:t>
      </w:r>
      <w:r>
        <w:t></w:t>
      </w:r>
      <w:r>
        <w:t></w:t>
      </w:r>
      <w:r>
        <w:t></w:t>
      </w:r>
      <w:r>
        <w:t></w:t>
      </w:r>
      <w:r>
        <w:t></w:t>
      </w:r>
      <w:r>
        <w:t></w:t>
      </w:r>
      <w:r>
        <w:t></w:t>
      </w:r>
      <w:r>
        <w:t></w:t>
      </w:r>
      <w:r>
        <w:rPr>
          <w:rFonts w:hint="eastAsia"/>
        </w:rPr>
        <w:t>и</w:t>
      </w:r>
      <w:r>
        <w:t></w:t>
      </w:r>
      <w:r>
        <w:rPr>
          <w:rFonts w:hint="eastAsia"/>
        </w:rPr>
        <w:t>даже</w:t>
      </w:r>
      <w:r>
        <w:t></w:t>
      </w:r>
      <w:r>
        <w:t></w:t>
      </w:r>
      <w:r>
        <w:t></w:t>
      </w:r>
      <w:r>
        <w:t></w:t>
      </w:r>
      <w:r>
        <w:t></w:t>
      </w:r>
      <w:r>
        <w:t></w:t>
      </w:r>
      <w:r>
        <w:rPr>
          <w:rFonts w:hint="eastAsia"/>
        </w:rPr>
        <w:t>вв</w:t>
      </w:r>
      <w:r>
        <w:t></w:t>
      </w:r>
      <w:r>
        <w:t></w:t>
      </w:r>
      <w:r>
        <w:t></w:t>
      </w:r>
      <w:r>
        <w:rPr>
          <w:rFonts w:hint="eastAsia"/>
        </w:rPr>
        <w:t>обнаруживают</w:t>
      </w:r>
      <w:r>
        <w:t></w:t>
      </w:r>
      <w:r>
        <w:rPr>
          <w:rFonts w:hint="eastAsia"/>
        </w:rPr>
        <w:t>уже</w:t>
      </w:r>
      <w:r>
        <w:t></w:t>
      </w:r>
      <w:r>
        <w:rPr>
          <w:rFonts w:hint="eastAsia"/>
        </w:rPr>
        <w:t>в</w:t>
      </w:r>
      <w:r>
        <w:t></w:t>
      </w:r>
      <w:r>
        <w:t></w:t>
      </w:r>
      <w:r>
        <w:t></w:t>
      </w:r>
      <w:r>
        <w:t></w:t>
      </w:r>
      <w:r>
        <w:t></w:t>
      </w:r>
      <w:r>
        <w:rPr>
          <w:rFonts w:hint="eastAsia"/>
        </w:rPr>
        <w:t>столетии</w:t>
      </w:r>
      <w:r>
        <w:t></w:t>
      </w:r>
      <w:r>
        <w:t></w:t>
      </w:r>
      <w:r>
        <w:rPr>
          <w:rFonts w:hint="eastAsia"/>
        </w:rPr>
        <w:t>а</w:t>
      </w:r>
      <w:r>
        <w:t></w:t>
      </w:r>
      <w:r>
        <w:rPr>
          <w:rFonts w:hint="eastAsia"/>
        </w:rPr>
        <w:t>иногда</w:t>
      </w:r>
      <w:r>
        <w:t></w:t>
      </w:r>
      <w:r>
        <w:rPr>
          <w:rFonts w:hint="eastAsia"/>
        </w:rPr>
        <w:t>и</w:t>
      </w:r>
      <w:r>
        <w:t></w:t>
      </w:r>
      <w:r>
        <w:rPr>
          <w:rFonts w:hint="eastAsia"/>
        </w:rPr>
        <w:t>ещё</w:t>
      </w:r>
      <w:r>
        <w:t></w:t>
      </w:r>
      <w:r>
        <w:rPr>
          <w:rFonts w:hint="eastAsia"/>
        </w:rPr>
        <w:t>раньше</w:t>
      </w:r>
      <w:r>
        <w:t></w:t>
      </w:r>
      <w:r>
        <w:t></w:t>
      </w:r>
      <w:r>
        <w:rPr>
          <w:rFonts w:hint="eastAsia"/>
        </w:rPr>
        <w:t>Между</w:t>
      </w:r>
      <w:r>
        <w:t></w:t>
      </w:r>
      <w:r>
        <w:rPr>
          <w:rFonts w:hint="eastAsia"/>
        </w:rPr>
        <w:t>тем</w:t>
      </w:r>
      <w:r>
        <w:t></w:t>
      </w:r>
      <w:r>
        <w:t></w:t>
      </w:r>
      <w:r>
        <w:rPr>
          <w:rFonts w:hint="eastAsia"/>
        </w:rPr>
        <w:t>специальных</w:t>
      </w:r>
      <w:r>
        <w:t></w:t>
      </w:r>
      <w:r>
        <w:t></w:t>
      </w:r>
      <w:r>
        <w:t></w:t>
      </w:r>
      <w:r>
        <w:t></w:t>
      </w:r>
      <w:r>
        <w:rPr>
          <w:rFonts w:hint="eastAsia"/>
        </w:rPr>
        <w:t>исследований</w:t>
      </w:r>
      <w:r>
        <w:t></w:t>
      </w:r>
      <w:r>
        <w:t></w:t>
      </w:r>
      <w:r>
        <w:t></w:t>
      </w:r>
      <w:r>
        <w:t></w:t>
      </w:r>
      <w:r>
        <w:t></w:t>
      </w:r>
      <w:r>
        <w:rPr>
          <w:rFonts w:hint="eastAsia"/>
        </w:rPr>
        <w:t>посвященных</w:t>
      </w:r>
      <w:r>
        <w:t></w:t>
      </w:r>
      <w:r>
        <w:t></w:t>
      </w:r>
      <w:r>
        <w:t></w:t>
      </w:r>
      <w:r>
        <w:t></w:t>
      </w:r>
      <w:r>
        <w:rPr>
          <w:rFonts w:hint="eastAsia"/>
        </w:rPr>
        <w:t>изучению</w:t>
      </w:r>
      <w:r>
        <w:t></w:t>
      </w:r>
      <w:r>
        <w:t></w:t>
      </w:r>
      <w:r>
        <w:t></w:t>
      </w:r>
      <w:r>
        <w:t></w:t>
      </w:r>
      <w:r>
        <w:rPr>
          <w:rFonts w:hint="eastAsia"/>
        </w:rPr>
        <w:t>религиозного</w:t>
      </w:r>
      <w:r>
        <w:t></w:t>
      </w:r>
      <w:r>
        <w:t></w:t>
      </w:r>
      <w:r>
        <w:t></w:t>
      </w:r>
      <w:r>
        <w:t></w:t>
      </w:r>
      <w:r>
        <w:rPr>
          <w:rFonts w:hint="eastAsia"/>
        </w:rPr>
        <w:t>аспекта</w:t>
      </w:r>
    </w:p>
    <w:p w:rsidR="009833D2" w:rsidRDefault="009833D2" w:rsidP="009833D2">
      <w:r>
        <w:rPr>
          <w:rFonts w:hint="eastAsia"/>
        </w:rPr>
        <w:t>деятельности</w:t>
      </w:r>
      <w:r>
        <w:t></w:t>
      </w:r>
      <w:r>
        <w:rPr>
          <w:rFonts w:hint="eastAsia"/>
        </w:rPr>
        <w:t>московских</w:t>
      </w:r>
      <w:r>
        <w:t></w:t>
      </w:r>
      <w:r>
        <w:rPr>
          <w:rFonts w:hint="eastAsia"/>
        </w:rPr>
        <w:t>государей</w:t>
      </w:r>
      <w:r>
        <w:t></w:t>
      </w:r>
      <w:r>
        <w:rPr>
          <w:rFonts w:hint="eastAsia"/>
        </w:rPr>
        <w:t>в</w:t>
      </w:r>
      <w:r>
        <w:t></w:t>
      </w:r>
      <w:r>
        <w:rPr>
          <w:rFonts w:hint="eastAsia"/>
        </w:rPr>
        <w:t>этот</w:t>
      </w:r>
      <w:r>
        <w:t></w:t>
      </w:r>
      <w:r>
        <w:rPr>
          <w:rFonts w:hint="eastAsia"/>
        </w:rPr>
        <w:t>период</w:t>
      </w:r>
      <w:r>
        <w:t></w:t>
      </w:r>
      <w:r>
        <w:rPr>
          <w:rFonts w:hint="eastAsia"/>
        </w:rPr>
        <w:t>до</w:t>
      </w:r>
      <w:r>
        <w:t></w:t>
      </w:r>
      <w:r>
        <w:rPr>
          <w:rFonts w:hint="eastAsia"/>
        </w:rPr>
        <w:t>сих</w:t>
      </w:r>
      <w:r>
        <w:t></w:t>
      </w:r>
      <w:r>
        <w:rPr>
          <w:rFonts w:hint="eastAsia"/>
        </w:rPr>
        <w:t>пор</w:t>
      </w:r>
      <w:r>
        <w:t></w:t>
      </w:r>
      <w:r>
        <w:rPr>
          <w:rFonts w:hint="eastAsia"/>
        </w:rPr>
        <w:t>нет</w:t>
      </w:r>
      <w:r>
        <w:t></w:t>
      </w:r>
      <w:r>
        <w:t></w:t>
      </w:r>
      <w:r>
        <w:rPr>
          <w:rFonts w:hint="eastAsia"/>
        </w:rPr>
        <w:t>Несмотря</w:t>
      </w:r>
      <w:r>
        <w:t></w:t>
      </w:r>
      <w:r>
        <w:rPr>
          <w:rFonts w:hint="eastAsia"/>
        </w:rPr>
        <w:t>на</w:t>
      </w:r>
    </w:p>
    <w:p w:rsidR="009833D2" w:rsidRDefault="009833D2" w:rsidP="009833D2">
      <w:r>
        <w:t></w:t>
      </w:r>
      <w:r>
        <w:t></w:t>
      </w:r>
      <w:r>
        <w:tab/>
      </w:r>
      <w:r>
        <w:rPr>
          <w:rFonts w:hint="eastAsia"/>
        </w:rPr>
        <w:t>а</w:t>
      </w:r>
    </w:p>
    <w:p w:rsidR="009833D2" w:rsidRDefault="009833D2" w:rsidP="009833D2">
      <w:r>
        <w:rPr>
          <w:rFonts w:hint="eastAsia"/>
        </w:rPr>
        <w:t>повышенный</w:t>
      </w:r>
      <w:r>
        <w:t></w:t>
      </w:r>
      <w:r>
        <w:rPr>
          <w:rFonts w:hint="eastAsia"/>
        </w:rPr>
        <w:t>интерес</w:t>
      </w:r>
      <w:r>
        <w:t></w:t>
      </w:r>
      <w:r>
        <w:t></w:t>
      </w:r>
      <w:r>
        <w:rPr>
          <w:rFonts w:hint="eastAsia"/>
        </w:rPr>
        <w:t>к</w:t>
      </w:r>
      <w:r>
        <w:t></w:t>
      </w:r>
      <w:r>
        <w:rPr>
          <w:rFonts w:hint="eastAsia"/>
        </w:rPr>
        <w:t>военной</w:t>
      </w:r>
      <w:r>
        <w:t></w:t>
      </w:r>
      <w:r>
        <w:rPr>
          <w:rFonts w:hint="eastAsia"/>
        </w:rPr>
        <w:t>истории</w:t>
      </w:r>
      <w:r>
        <w:t></w:t>
      </w:r>
      <w:r>
        <w:rPr>
          <w:rFonts w:hint="eastAsia"/>
        </w:rPr>
        <w:t>периода</w:t>
      </w:r>
      <w:r>
        <w:t></w:t>
      </w:r>
      <w:r>
        <w:t></w:t>
      </w:r>
      <w:r>
        <w:t></w:t>
      </w:r>
      <w:r>
        <w:t></w:t>
      </w:r>
      <w:r>
        <w:t></w:t>
      </w:r>
      <w:r>
        <w:t></w:t>
      </w:r>
      <w:r>
        <w:rPr>
          <w:rFonts w:hint="eastAsia"/>
        </w:rPr>
        <w:t>нет</w:t>
      </w:r>
      <w:r>
        <w:t></w:t>
      </w:r>
      <w:r>
        <w:rPr>
          <w:rFonts w:hint="eastAsia"/>
        </w:rPr>
        <w:t>и</w:t>
      </w:r>
      <w:r>
        <w:t></w:t>
      </w:r>
      <w:r>
        <w:rPr>
          <w:rFonts w:hint="eastAsia"/>
        </w:rPr>
        <w:t>работ</w:t>
      </w:r>
      <w:r>
        <w:t></w:t>
      </w:r>
      <w:r>
        <w:t></w:t>
      </w:r>
      <w:r>
        <w:t></w:t>
      </w:r>
      <w:r>
        <w:rPr>
          <w:rFonts w:hint="eastAsia"/>
        </w:rPr>
        <w:t>которые</w:t>
      </w:r>
      <w:r>
        <w:t></w:t>
      </w:r>
      <w:r>
        <w:t></w:t>
      </w:r>
      <w:r>
        <w:rPr>
          <w:rFonts w:hint="eastAsia"/>
        </w:rPr>
        <w:t>в</w:t>
      </w:r>
    </w:p>
    <w:p w:rsidR="009833D2" w:rsidRDefault="009833D2" w:rsidP="009833D2">
      <w:r>
        <w:rPr>
          <w:rFonts w:hint="eastAsia"/>
        </w:rPr>
        <w:t>Лурье</w:t>
      </w:r>
      <w:r>
        <w:t></w:t>
      </w:r>
      <w:r>
        <w:rPr>
          <w:rFonts w:hint="eastAsia"/>
        </w:rPr>
        <w:t>Я</w:t>
      </w:r>
      <w:r>
        <w:t></w:t>
      </w:r>
      <w:r>
        <w:t></w:t>
      </w:r>
      <w:r>
        <w:rPr>
          <w:rFonts w:hint="eastAsia"/>
        </w:rPr>
        <w:t>С</w:t>
      </w:r>
      <w:r>
        <w:t></w:t>
      </w:r>
      <w:r>
        <w:t></w:t>
      </w:r>
      <w:r>
        <w:rPr>
          <w:rFonts w:hint="eastAsia"/>
        </w:rPr>
        <w:t>Две</w:t>
      </w:r>
      <w:r>
        <w:t></w:t>
      </w:r>
      <w:r>
        <w:rPr>
          <w:rFonts w:hint="eastAsia"/>
        </w:rPr>
        <w:t>истории</w:t>
      </w:r>
      <w:r>
        <w:t></w:t>
      </w:r>
      <w:r>
        <w:rPr>
          <w:rFonts w:hint="eastAsia"/>
        </w:rPr>
        <w:t>Руси</w:t>
      </w:r>
      <w:r>
        <w:t></w:t>
      </w:r>
      <w:r>
        <w:t></w:t>
      </w:r>
      <w:r>
        <w:t></w:t>
      </w:r>
      <w:r>
        <w:t></w:t>
      </w:r>
      <w:r>
        <w:rPr>
          <w:rFonts w:hint="eastAsia"/>
        </w:rPr>
        <w:t>века</w:t>
      </w:r>
      <w:r>
        <w:t></w:t>
      </w:r>
      <w:r>
        <w:t></w:t>
      </w:r>
      <w:r>
        <w:rPr>
          <w:rFonts w:hint="eastAsia"/>
        </w:rPr>
        <w:t>Ранние</w:t>
      </w:r>
      <w:r>
        <w:t></w:t>
      </w:r>
      <w:r>
        <w:rPr>
          <w:rFonts w:hint="eastAsia"/>
        </w:rPr>
        <w:t>и</w:t>
      </w:r>
      <w:r>
        <w:t></w:t>
      </w:r>
      <w:r>
        <w:rPr>
          <w:rFonts w:hint="eastAsia"/>
        </w:rPr>
        <w:t>поздние</w:t>
      </w:r>
      <w:r>
        <w:t></w:t>
      </w:r>
      <w:r>
        <w:t></w:t>
      </w:r>
      <w:r>
        <w:rPr>
          <w:rFonts w:hint="eastAsia"/>
        </w:rPr>
        <w:t>независимые</w:t>
      </w:r>
      <w:r>
        <w:t></w:t>
      </w:r>
      <w:r>
        <w:rPr>
          <w:rFonts w:hint="eastAsia"/>
        </w:rPr>
        <w:t>и</w:t>
      </w:r>
      <w:r>
        <w:t></w:t>
      </w:r>
      <w:r>
        <w:rPr>
          <w:rFonts w:hint="eastAsia"/>
        </w:rPr>
        <w:t>официальные</w:t>
      </w:r>
      <w:r>
        <w:t></w:t>
      </w:r>
      <w:r>
        <w:rPr>
          <w:rFonts w:hint="eastAsia"/>
        </w:rPr>
        <w:t>летописи</w:t>
      </w:r>
      <w:r>
        <w:t></w:t>
      </w:r>
      <w:r>
        <w:rPr>
          <w:rFonts w:hint="eastAsia"/>
        </w:rPr>
        <w:t>об</w:t>
      </w:r>
      <w:r>
        <w:t></w:t>
      </w:r>
      <w:r>
        <w:rPr>
          <w:rFonts w:hint="eastAsia"/>
        </w:rPr>
        <w:t>образовании</w:t>
      </w:r>
      <w:r>
        <w:t></w:t>
      </w:r>
      <w:r>
        <w:rPr>
          <w:rFonts w:hint="eastAsia"/>
        </w:rPr>
        <w:t>Московского</w:t>
      </w:r>
      <w:r>
        <w:t></w:t>
      </w:r>
      <w:r>
        <w:rPr>
          <w:rFonts w:hint="eastAsia"/>
        </w:rPr>
        <w:t>государства</w:t>
      </w:r>
      <w:r>
        <w:t></w:t>
      </w:r>
      <w:r>
        <w:t></w:t>
      </w:r>
      <w:r>
        <w:rPr>
          <w:rFonts w:hint="eastAsia"/>
        </w:rPr>
        <w:t>СПб</w:t>
      </w:r>
      <w:r>
        <w:t></w:t>
      </w:r>
      <w:r>
        <w:t></w:t>
      </w:r>
      <w:r>
        <w:t></w:t>
      </w:r>
      <w:r>
        <w:t></w:t>
      </w:r>
      <w:r>
        <w:t></w:t>
      </w:r>
      <w:r>
        <w:t></w:t>
      </w:r>
      <w:r>
        <w:t></w:t>
      </w:r>
      <w:r>
        <w:t></w:t>
      </w:r>
      <w:r>
        <w:rPr>
          <w:rFonts w:hint="eastAsia"/>
        </w:rPr>
        <w:t>Успенский</w:t>
      </w:r>
      <w:r>
        <w:t></w:t>
      </w:r>
      <w:r>
        <w:rPr>
          <w:rFonts w:hint="eastAsia"/>
        </w:rPr>
        <w:t>Б</w:t>
      </w:r>
      <w:r>
        <w:t></w:t>
      </w:r>
      <w:r>
        <w:rPr>
          <w:rFonts w:hint="eastAsia"/>
        </w:rPr>
        <w:t>А</w:t>
      </w:r>
      <w:r>
        <w:t></w:t>
      </w:r>
      <w:r>
        <w:t></w:t>
      </w:r>
      <w:r>
        <w:rPr>
          <w:rFonts w:hint="eastAsia"/>
        </w:rPr>
        <w:t>Царь</w:t>
      </w:r>
      <w:r>
        <w:t></w:t>
      </w:r>
      <w:r>
        <w:rPr>
          <w:rFonts w:hint="eastAsia"/>
        </w:rPr>
        <w:t>и</w:t>
      </w:r>
      <w:r>
        <w:t></w:t>
      </w:r>
      <w:r>
        <w:rPr>
          <w:rFonts w:hint="eastAsia"/>
        </w:rPr>
        <w:t>патриарх</w:t>
      </w:r>
      <w:r>
        <w:t></w:t>
      </w:r>
      <w:r>
        <w:t></w:t>
      </w:r>
      <w:r>
        <w:rPr>
          <w:rFonts w:hint="eastAsia"/>
        </w:rPr>
        <w:t>Харизма</w:t>
      </w:r>
      <w:r>
        <w:t></w:t>
      </w:r>
      <w:r>
        <w:rPr>
          <w:rFonts w:hint="eastAsia"/>
        </w:rPr>
        <w:t>власти</w:t>
      </w:r>
      <w:r>
        <w:t></w:t>
      </w:r>
      <w:r>
        <w:rPr>
          <w:rFonts w:hint="eastAsia"/>
        </w:rPr>
        <w:t>в</w:t>
      </w:r>
      <w:r>
        <w:t></w:t>
      </w:r>
      <w:r>
        <w:rPr>
          <w:rFonts w:hint="eastAsia"/>
        </w:rPr>
        <w:t>России</w:t>
      </w:r>
      <w:r>
        <w:t></w:t>
      </w:r>
      <w:r>
        <w:t></w:t>
      </w:r>
      <w:r>
        <w:rPr>
          <w:rFonts w:hint="eastAsia"/>
        </w:rPr>
        <w:t>Византийская</w:t>
      </w:r>
      <w:r>
        <w:t></w:t>
      </w:r>
      <w:r>
        <w:rPr>
          <w:rFonts w:hint="eastAsia"/>
        </w:rPr>
        <w:t>модель</w:t>
      </w:r>
      <w:r>
        <w:t></w:t>
      </w:r>
      <w:r>
        <w:rPr>
          <w:rFonts w:hint="eastAsia"/>
        </w:rPr>
        <w:t>и</w:t>
      </w:r>
      <w:r>
        <w:t></w:t>
      </w:r>
      <w:r>
        <w:rPr>
          <w:rFonts w:hint="eastAsia"/>
        </w:rPr>
        <w:t>её</w:t>
      </w:r>
      <w:r>
        <w:t></w:t>
      </w:r>
      <w:r>
        <w:rPr>
          <w:rFonts w:hint="eastAsia"/>
        </w:rPr>
        <w:t>переосмысление</w:t>
      </w:r>
      <w:r>
        <w:t></w:t>
      </w:r>
      <w:r>
        <w:t></w:t>
      </w:r>
      <w:r>
        <w:t></w:t>
      </w:r>
      <w:r>
        <w:rPr>
          <w:rFonts w:hint="eastAsia"/>
        </w:rPr>
        <w:t>М</w:t>
      </w:r>
      <w:r>
        <w:t></w:t>
      </w:r>
      <w:r>
        <w:t></w:t>
      </w:r>
      <w:r>
        <w:t></w:t>
      </w:r>
      <w:r>
        <w:t></w:t>
      </w:r>
      <w:r>
        <w:t></w:t>
      </w:r>
      <w:r>
        <w:t></w:t>
      </w:r>
      <w:r>
        <w:t></w:t>
      </w:r>
      <w:r>
        <w:t></w:t>
      </w:r>
      <w:r>
        <w:rPr>
          <w:rFonts w:hint="eastAsia"/>
        </w:rPr>
        <w:t>Борисов</w:t>
      </w:r>
      <w:r>
        <w:t></w:t>
      </w:r>
      <w:r>
        <w:rPr>
          <w:rFonts w:hint="eastAsia"/>
        </w:rPr>
        <w:t>Н</w:t>
      </w:r>
      <w:r>
        <w:t></w:t>
      </w:r>
      <w:r>
        <w:rPr>
          <w:rFonts w:hint="eastAsia"/>
        </w:rPr>
        <w:t>С</w:t>
      </w:r>
      <w:r>
        <w:t></w:t>
      </w:r>
      <w:r>
        <w:t></w:t>
      </w:r>
      <w:r>
        <w:rPr>
          <w:rFonts w:hint="eastAsia"/>
        </w:rPr>
        <w:t>Иван</w:t>
      </w:r>
      <w:r>
        <w:t></w:t>
      </w:r>
      <w:r>
        <w:t></w:t>
      </w:r>
      <w:r>
        <w:t></w:t>
      </w:r>
      <w:r>
        <w:t></w:t>
      </w:r>
      <w:r>
        <w:t></w:t>
      </w:r>
      <w:r>
        <w:t></w:t>
      </w:r>
      <w:r>
        <w:rPr>
          <w:rFonts w:hint="eastAsia"/>
        </w:rPr>
        <w:t>М</w:t>
      </w:r>
      <w:r>
        <w:t></w:t>
      </w:r>
      <w:r>
        <w:t></w:t>
      </w:r>
      <w:r>
        <w:t></w:t>
      </w:r>
      <w:r>
        <w:t></w:t>
      </w:r>
      <w:r>
        <w:t></w:t>
      </w:r>
      <w:r>
        <w:t></w:t>
      </w:r>
      <w:r>
        <w:t></w:t>
      </w:r>
      <w:r>
        <w:t></w:t>
      </w:r>
      <w:r>
        <w:rPr>
          <w:rFonts w:hint="eastAsia"/>
        </w:rPr>
        <w:t>Байковский</w:t>
      </w:r>
      <w:r>
        <w:t></w:t>
      </w:r>
      <w:r>
        <w:rPr>
          <w:rFonts w:hint="eastAsia"/>
        </w:rPr>
        <w:t>К</w:t>
      </w:r>
      <w:r>
        <w:t></w:t>
      </w:r>
      <w:r>
        <w:rPr>
          <w:rFonts w:hint="eastAsia"/>
        </w:rPr>
        <w:t>Ю</w:t>
      </w:r>
      <w:r>
        <w:t></w:t>
      </w:r>
      <w:r>
        <w:t></w:t>
      </w:r>
      <w:r>
        <w:rPr>
          <w:rFonts w:hint="eastAsia"/>
        </w:rPr>
        <w:t>Развитие</w:t>
      </w:r>
      <w:r>
        <w:t></w:t>
      </w:r>
      <w:r>
        <w:rPr>
          <w:rFonts w:hint="eastAsia"/>
        </w:rPr>
        <w:t>концепции</w:t>
      </w:r>
      <w:r>
        <w:t></w:t>
      </w:r>
      <w:r>
        <w:rPr>
          <w:rFonts w:hint="eastAsia"/>
        </w:rPr>
        <w:t>царства</w:t>
      </w:r>
      <w:r>
        <w:t></w:t>
      </w:r>
      <w:r>
        <w:t></w:t>
      </w:r>
      <w:r>
        <w:rPr>
          <w:rFonts w:hint="eastAsia"/>
        </w:rPr>
        <w:t>святости</w:t>
      </w:r>
      <w:r>
        <w:t></w:t>
      </w:r>
      <w:r>
        <w:rPr>
          <w:rFonts w:hint="eastAsia"/>
        </w:rPr>
        <w:t>и</w:t>
      </w:r>
      <w:r>
        <w:t></w:t>
      </w:r>
      <w:r>
        <w:rPr>
          <w:rFonts w:hint="eastAsia"/>
        </w:rPr>
        <w:t>войны</w:t>
      </w:r>
      <w:r>
        <w:t></w:t>
      </w:r>
      <w:r>
        <w:rPr>
          <w:rFonts w:hint="eastAsia"/>
        </w:rPr>
        <w:t>за</w:t>
      </w:r>
      <w:r>
        <w:t></w:t>
      </w:r>
      <w:r>
        <w:rPr>
          <w:rFonts w:hint="eastAsia"/>
        </w:rPr>
        <w:t>веру</w:t>
      </w:r>
      <w:r>
        <w:t></w:t>
      </w:r>
      <w:r>
        <w:rPr>
          <w:rFonts w:hint="eastAsia"/>
        </w:rPr>
        <w:t>в</w:t>
      </w:r>
      <w:r>
        <w:t></w:t>
      </w:r>
      <w:r>
        <w:rPr>
          <w:rFonts w:hint="eastAsia"/>
        </w:rPr>
        <w:t>трудах</w:t>
      </w:r>
      <w:r>
        <w:t></w:t>
      </w:r>
      <w:r>
        <w:rPr>
          <w:rFonts w:hint="eastAsia"/>
        </w:rPr>
        <w:t>московских</w:t>
      </w:r>
      <w:r>
        <w:t></w:t>
      </w:r>
      <w:r>
        <w:rPr>
          <w:rFonts w:hint="eastAsia"/>
        </w:rPr>
        <w:t>книжников</w:t>
      </w:r>
      <w:r>
        <w:t></w:t>
      </w:r>
      <w:r>
        <w:t></w:t>
      </w:r>
      <w:r>
        <w:t></w:t>
      </w:r>
      <w:r>
        <w:t></w:t>
      </w:r>
      <w:r>
        <w:rPr>
          <w:rFonts w:hint="eastAsia"/>
        </w:rPr>
        <w:t>века</w:t>
      </w:r>
      <w:r>
        <w:t></w:t>
      </w:r>
      <w:r>
        <w:t></w:t>
      </w:r>
      <w:r>
        <w:rPr>
          <w:rFonts w:hint="eastAsia"/>
        </w:rPr>
        <w:t>Автореферат</w:t>
      </w:r>
      <w:r>
        <w:t></w:t>
      </w:r>
      <w:r>
        <w:rPr>
          <w:rFonts w:hint="eastAsia"/>
        </w:rPr>
        <w:t>дисс</w:t>
      </w:r>
      <w:r>
        <w:t></w:t>
      </w:r>
      <w:r>
        <w:t></w:t>
      </w:r>
      <w:r>
        <w:t></w:t>
      </w:r>
      <w:r>
        <w:t></w:t>
      </w:r>
      <w:r>
        <w:t></w:t>
      </w:r>
      <w:r>
        <w:t></w:t>
      </w:r>
      <w:r>
        <w:rPr>
          <w:rFonts w:hint="eastAsia"/>
        </w:rPr>
        <w:t>канд</w:t>
      </w:r>
      <w:r>
        <w:t></w:t>
      </w:r>
      <w:r>
        <w:t></w:t>
      </w:r>
      <w:r>
        <w:rPr>
          <w:rFonts w:hint="eastAsia"/>
        </w:rPr>
        <w:t>ист</w:t>
      </w:r>
      <w:r>
        <w:t></w:t>
      </w:r>
      <w:r>
        <w:t></w:t>
      </w:r>
      <w:r>
        <w:rPr>
          <w:rFonts w:hint="eastAsia"/>
        </w:rPr>
        <w:t>наук</w:t>
      </w:r>
      <w:r>
        <w:t></w:t>
      </w:r>
      <w:r>
        <w:t></w:t>
      </w:r>
      <w:r>
        <w:rPr>
          <w:rFonts w:hint="eastAsia"/>
        </w:rPr>
        <w:t>М</w:t>
      </w:r>
      <w:r>
        <w:t></w:t>
      </w:r>
      <w:r>
        <w:t></w:t>
      </w:r>
      <w:r>
        <w:t></w:t>
      </w:r>
      <w:r>
        <w:t></w:t>
      </w:r>
      <w:r>
        <w:t></w:t>
      </w:r>
      <w:r>
        <w:t></w:t>
      </w:r>
      <w:r>
        <w:t></w:t>
      </w:r>
      <w:r>
        <w:t></w:t>
      </w:r>
      <w:r>
        <w:rPr>
          <w:rFonts w:hint="eastAsia"/>
        </w:rPr>
        <w:t>С</w:t>
      </w:r>
      <w:r>
        <w:t></w:t>
      </w:r>
      <w:r>
        <w:t></w:t>
      </w:r>
      <w:r>
        <w:t></w:t>
      </w:r>
      <w:r>
        <w:t></w:t>
      </w:r>
      <w:r>
        <w:t></w:t>
      </w:r>
      <w:r>
        <w:t></w:t>
      </w:r>
      <w:r>
        <w:t></w:t>
      </w:r>
      <w:r>
        <w:t></w:t>
      </w:r>
      <w:r>
        <w:rPr>
          <w:rFonts w:hint="eastAsia"/>
        </w:rPr>
        <w:t>Мусин</w:t>
      </w:r>
      <w:r>
        <w:t></w:t>
      </w:r>
      <w:r>
        <w:rPr>
          <w:rFonts w:hint="eastAsia"/>
        </w:rPr>
        <w:t>А</w:t>
      </w:r>
      <w:r>
        <w:t></w:t>
      </w:r>
      <w:r>
        <w:rPr>
          <w:rFonts w:hint="eastAsia"/>
        </w:rPr>
        <w:t>Е</w:t>
      </w:r>
      <w:r>
        <w:t></w:t>
      </w:r>
      <w:r>
        <w:t></w:t>
      </w:r>
      <w:r>
        <w:t></w:t>
      </w:r>
      <w:r>
        <w:t></w:t>
      </w:r>
      <w:r>
        <w:t></w:t>
      </w:r>
      <w:r>
        <w:t></w:t>
      </w:r>
      <w:r>
        <w:t></w:t>
      </w:r>
      <w:r>
        <w:t></w:t>
      </w:r>
      <w:r>
        <w:t></w:t>
      </w:r>
      <w:r>
        <w:t></w:t>
      </w:r>
      <w:r>
        <w:t></w:t>
      </w:r>
      <w:r>
        <w:t></w:t>
      </w:r>
      <w:r>
        <w:t></w:t>
      </w:r>
      <w:r>
        <w:t></w:t>
      </w:r>
      <w:r>
        <w:t></w:t>
      </w:r>
      <w:r>
        <w:t></w:t>
      </w:r>
      <w:r>
        <w:t></w:t>
      </w:r>
      <w:r>
        <w:t></w:t>
      </w:r>
      <w:r>
        <w:rPr>
          <w:rFonts w:hint="eastAsia"/>
        </w:rPr>
        <w:t>Древней</w:t>
      </w:r>
      <w:r>
        <w:t></w:t>
      </w:r>
      <w:r>
        <w:rPr>
          <w:rFonts w:hint="eastAsia"/>
        </w:rPr>
        <w:t>Руси</w:t>
      </w:r>
      <w:r>
        <w:t></w:t>
      </w:r>
      <w:r>
        <w:t></w:t>
      </w:r>
      <w:r>
        <w:rPr>
          <w:rFonts w:hint="eastAsia"/>
        </w:rPr>
        <w:t>Воинская</w:t>
      </w:r>
      <w:r>
        <w:t></w:t>
      </w:r>
      <w:r>
        <w:rPr>
          <w:rFonts w:hint="eastAsia"/>
        </w:rPr>
        <w:t>культура</w:t>
      </w:r>
      <w:r>
        <w:t></w:t>
      </w:r>
      <w:r>
        <w:rPr>
          <w:rFonts w:hint="eastAsia"/>
        </w:rPr>
        <w:t>русского</w:t>
      </w:r>
      <w:r>
        <w:t></w:t>
      </w:r>
      <w:r>
        <w:rPr>
          <w:rFonts w:hint="eastAsia"/>
        </w:rPr>
        <w:t>средневековья</w:t>
      </w:r>
      <w:r>
        <w:t></w:t>
      </w:r>
      <w:r>
        <w:rPr>
          <w:rFonts w:hint="eastAsia"/>
        </w:rPr>
        <w:t>в</w:t>
      </w:r>
      <w:r>
        <w:t></w:t>
      </w:r>
      <w:r>
        <w:rPr>
          <w:rFonts w:hint="eastAsia"/>
        </w:rPr>
        <w:t>контексте</w:t>
      </w:r>
      <w:r>
        <w:t></w:t>
      </w:r>
      <w:r>
        <w:rPr>
          <w:rFonts w:hint="eastAsia"/>
        </w:rPr>
        <w:t>религиозного</w:t>
      </w:r>
      <w:r>
        <w:t></w:t>
      </w:r>
      <w:r>
        <w:rPr>
          <w:rFonts w:hint="eastAsia"/>
        </w:rPr>
        <w:t>менталитета</w:t>
      </w:r>
      <w:r>
        <w:t></w:t>
      </w:r>
      <w:r>
        <w:t></w:t>
      </w:r>
      <w:r>
        <w:rPr>
          <w:rFonts w:hint="eastAsia"/>
        </w:rPr>
        <w:t>СПб</w:t>
      </w:r>
      <w:r>
        <w:t></w:t>
      </w:r>
      <w:r>
        <w:t></w:t>
      </w:r>
      <w:r>
        <w:t></w:t>
      </w:r>
      <w:r>
        <w:t></w:t>
      </w:r>
      <w:r>
        <w:t></w:t>
      </w:r>
      <w:r>
        <w:t></w:t>
      </w:r>
      <w:r>
        <w:t></w:t>
      </w:r>
      <w:r>
        <w:t></w:t>
      </w:r>
    </w:p>
    <w:p w:rsidR="009833D2" w:rsidRDefault="009833D2" w:rsidP="009833D2">
      <w:r>
        <w:t></w:t>
      </w:r>
      <w:r>
        <w:t></w:t>
      </w:r>
      <w:r>
        <w:tab/>
      </w:r>
      <w:r>
        <w:rPr>
          <w:rFonts w:hint="eastAsia"/>
        </w:rPr>
        <w:t>Алексеев</w:t>
      </w:r>
      <w:r>
        <w:t></w:t>
      </w:r>
      <w:r>
        <w:rPr>
          <w:rFonts w:hint="eastAsia"/>
        </w:rPr>
        <w:t>А</w:t>
      </w:r>
      <w:r>
        <w:t></w:t>
      </w:r>
      <w:r>
        <w:rPr>
          <w:rFonts w:hint="eastAsia"/>
        </w:rPr>
        <w:t>И</w:t>
      </w:r>
      <w:r>
        <w:t></w:t>
      </w:r>
      <w:r>
        <w:t></w:t>
      </w:r>
      <w:r>
        <w:rPr>
          <w:rFonts w:hint="eastAsia"/>
        </w:rPr>
        <w:t>Под</w:t>
      </w:r>
      <w:r>
        <w:t></w:t>
      </w:r>
      <w:r>
        <w:rPr>
          <w:rFonts w:hint="eastAsia"/>
        </w:rPr>
        <w:t>знаком</w:t>
      </w:r>
      <w:r>
        <w:t></w:t>
      </w:r>
      <w:r>
        <w:rPr>
          <w:rFonts w:hint="eastAsia"/>
        </w:rPr>
        <w:t>конца</w:t>
      </w:r>
      <w:r>
        <w:t></w:t>
      </w:r>
      <w:r>
        <w:rPr>
          <w:rFonts w:hint="eastAsia"/>
        </w:rPr>
        <w:t>времён</w:t>
      </w:r>
      <w:r>
        <w:t></w:t>
      </w:r>
      <w:r>
        <w:t></w:t>
      </w:r>
      <w:r>
        <w:rPr>
          <w:rFonts w:hint="eastAsia"/>
        </w:rPr>
        <w:t>Очерки</w:t>
      </w:r>
      <w:r>
        <w:t></w:t>
      </w:r>
      <w:r>
        <w:rPr>
          <w:rFonts w:hint="eastAsia"/>
        </w:rPr>
        <w:t>русской</w:t>
      </w:r>
      <w:r>
        <w:t></w:t>
      </w:r>
      <w:r>
        <w:rPr>
          <w:rFonts w:hint="eastAsia"/>
        </w:rPr>
        <w:t>религиозности</w:t>
      </w:r>
      <w:r>
        <w:t></w:t>
      </w:r>
      <w:r>
        <w:rPr>
          <w:rFonts w:hint="eastAsia"/>
        </w:rPr>
        <w:t>конца</w:t>
      </w:r>
      <w:r>
        <w:t></w:t>
      </w:r>
      <w:r>
        <w:t></w:t>
      </w:r>
      <w:r>
        <w:t></w:t>
      </w:r>
      <w:r>
        <w:t></w:t>
      </w:r>
      <w:r>
        <w:t></w:t>
      </w:r>
      <w:r>
        <w:t></w:t>
      </w:r>
      <w:r>
        <w:t></w:t>
      </w:r>
      <w:r>
        <w:rPr>
          <w:rFonts w:hint="eastAsia"/>
        </w:rPr>
        <w:t>начала</w:t>
      </w:r>
      <w:r>
        <w:t></w:t>
      </w:r>
      <w:r>
        <w:t></w:t>
      </w:r>
      <w:r>
        <w:t></w:t>
      </w:r>
      <w:r>
        <w:t></w:t>
      </w:r>
      <w:r>
        <w:t></w:t>
      </w:r>
      <w:r>
        <w:rPr>
          <w:rFonts w:hint="eastAsia"/>
        </w:rPr>
        <w:t>вв</w:t>
      </w:r>
      <w:r>
        <w:t></w:t>
      </w:r>
      <w:r>
        <w:t></w:t>
      </w:r>
      <w:r>
        <w:rPr>
          <w:rFonts w:hint="eastAsia"/>
        </w:rPr>
        <w:t>СПб</w:t>
      </w:r>
      <w:r>
        <w:t></w:t>
      </w:r>
      <w:r>
        <w:t></w:t>
      </w:r>
    </w:p>
    <w:p w:rsidR="009833D2" w:rsidRDefault="009833D2" w:rsidP="009833D2">
      <w:r>
        <w:t></w:t>
      </w:r>
      <w:r>
        <w:t></w:t>
      </w:r>
      <w:r>
        <w:t></w:t>
      </w:r>
      <w:r>
        <w:t></w:t>
      </w:r>
      <w:r>
        <w:t></w:t>
      </w:r>
      <w:r>
        <w:t></w:t>
      </w:r>
      <w:r>
        <w:rPr>
          <w:rFonts w:hint="eastAsia"/>
        </w:rPr>
        <w:t>Он</w:t>
      </w:r>
      <w:r>
        <w:t></w:t>
      </w:r>
      <w:r>
        <w:rPr>
          <w:rFonts w:hint="eastAsia"/>
        </w:rPr>
        <w:t>же</w:t>
      </w:r>
      <w:r>
        <w:t></w:t>
      </w:r>
      <w:r>
        <w:t></w:t>
      </w:r>
      <w:r>
        <w:rPr>
          <w:rFonts w:hint="eastAsia"/>
        </w:rPr>
        <w:t>Заметки</w:t>
      </w:r>
      <w:r>
        <w:t></w:t>
      </w:r>
      <w:r>
        <w:rPr>
          <w:rFonts w:hint="eastAsia"/>
        </w:rPr>
        <w:t>о</w:t>
      </w:r>
      <w:r>
        <w:t></w:t>
      </w:r>
      <w:r>
        <w:rPr>
          <w:rFonts w:hint="eastAsia"/>
        </w:rPr>
        <w:t>религиозности</w:t>
      </w:r>
      <w:r>
        <w:t></w:t>
      </w:r>
      <w:r>
        <w:rPr>
          <w:rFonts w:hint="eastAsia"/>
        </w:rPr>
        <w:t>Ивана</w:t>
      </w:r>
      <w:r>
        <w:t></w:t>
      </w:r>
      <w:r>
        <w:t></w:t>
      </w:r>
      <w:r>
        <w:t></w:t>
      </w:r>
      <w:r>
        <w:t></w:t>
      </w:r>
      <w:r>
        <w:t></w:t>
      </w:r>
      <w:r>
        <w:t></w:t>
      </w:r>
      <w:r>
        <w:t></w:t>
      </w:r>
      <w:r>
        <w:t></w:t>
      </w:r>
      <w:r>
        <w:rPr>
          <w:rFonts w:hint="eastAsia"/>
        </w:rPr>
        <w:t>Исследования</w:t>
      </w:r>
      <w:r>
        <w:t></w:t>
      </w:r>
      <w:r>
        <w:rPr>
          <w:rFonts w:hint="eastAsia"/>
        </w:rPr>
        <w:t>по</w:t>
      </w:r>
      <w:r>
        <w:t></w:t>
      </w:r>
      <w:r>
        <w:rPr>
          <w:rFonts w:hint="eastAsia"/>
        </w:rPr>
        <w:t>истории</w:t>
      </w:r>
      <w:r>
        <w:t></w:t>
      </w:r>
      <w:r>
        <w:rPr>
          <w:rFonts w:hint="eastAsia"/>
        </w:rPr>
        <w:t>средневековой</w:t>
      </w:r>
      <w:r>
        <w:t></w:t>
      </w:r>
      <w:r>
        <w:rPr>
          <w:rFonts w:hint="eastAsia"/>
        </w:rPr>
        <w:t>Руси</w:t>
      </w:r>
      <w:r>
        <w:t></w:t>
      </w:r>
      <w:r>
        <w:t></w:t>
      </w:r>
      <w:r>
        <w:rPr>
          <w:rFonts w:hint="eastAsia"/>
        </w:rPr>
        <w:t>К</w:t>
      </w:r>
      <w:r>
        <w:t></w:t>
      </w:r>
      <w:r>
        <w:t></w:t>
      </w:r>
      <w:r>
        <w:t></w:t>
      </w:r>
      <w:r>
        <w:t></w:t>
      </w:r>
      <w:r>
        <w:rPr>
          <w:rFonts w:hint="eastAsia"/>
        </w:rPr>
        <w:t>летию</w:t>
      </w:r>
    </w:p>
    <w:p w:rsidR="009833D2" w:rsidRDefault="009833D2" w:rsidP="009833D2">
      <w:r>
        <w:rPr>
          <w:rFonts w:hint="eastAsia"/>
        </w:rPr>
        <w:t>Юрия</w:t>
      </w:r>
      <w:r>
        <w:t></w:t>
      </w:r>
      <w:r>
        <w:rPr>
          <w:rFonts w:hint="eastAsia"/>
        </w:rPr>
        <w:t>Георгиевича</w:t>
      </w:r>
      <w:r>
        <w:t></w:t>
      </w:r>
      <w:r>
        <w:rPr>
          <w:rFonts w:hint="eastAsia"/>
        </w:rPr>
        <w:t>Алексеева</w:t>
      </w:r>
      <w:r>
        <w:t></w:t>
      </w:r>
      <w:r>
        <w:t></w:t>
      </w:r>
      <w:r>
        <w:rPr>
          <w:rFonts w:hint="eastAsia"/>
        </w:rPr>
        <w:t>М</w:t>
      </w:r>
      <w:r>
        <w:t></w:t>
      </w:r>
      <w:r>
        <w:t></w:t>
      </w:r>
      <w:r>
        <w:t></w:t>
      </w:r>
      <w:r>
        <w:rPr>
          <w:rFonts w:hint="eastAsia"/>
        </w:rPr>
        <w:t>СПб</w:t>
      </w:r>
      <w:r>
        <w:t></w:t>
      </w:r>
      <w:r>
        <w:t></w:t>
      </w:r>
      <w:r>
        <w:t></w:t>
      </w:r>
      <w:r>
        <w:t></w:t>
      </w:r>
      <w:r>
        <w:t></w:t>
      </w:r>
      <w:r>
        <w:t></w:t>
      </w:r>
      <w:r>
        <w:t></w:t>
      </w:r>
      <w:r>
        <w:t></w:t>
      </w:r>
      <w:r>
        <w:t></w:t>
      </w:r>
      <w:r>
        <w:rPr>
          <w:rFonts w:hint="eastAsia"/>
        </w:rPr>
        <w:t>С</w:t>
      </w:r>
      <w:r>
        <w:t></w:t>
      </w:r>
      <w:r>
        <w:t></w:t>
      </w:r>
      <w:r>
        <w:t></w:t>
      </w:r>
      <w:r>
        <w:t></w:t>
      </w:r>
      <w:r>
        <w:t></w:t>
      </w:r>
      <w:r>
        <w:t></w:t>
      </w:r>
      <w:r>
        <w:t></w:t>
      </w:r>
      <w:r>
        <w:t></w:t>
      </w:r>
      <w:r>
        <w:t></w:t>
      </w:r>
      <w:r>
        <w:t></w:t>
      </w:r>
      <w:r>
        <w:t></w:t>
      </w:r>
      <w:r>
        <w:rPr>
          <w:rFonts w:hint="eastAsia"/>
        </w:rPr>
        <w:t>Борисов</w:t>
      </w:r>
      <w:r>
        <w:t></w:t>
      </w:r>
      <w:r>
        <w:rPr>
          <w:rFonts w:hint="eastAsia"/>
        </w:rPr>
        <w:t>Н</w:t>
      </w:r>
      <w:r>
        <w:t></w:t>
      </w:r>
      <w:r>
        <w:rPr>
          <w:rFonts w:hint="eastAsia"/>
        </w:rPr>
        <w:t>С</w:t>
      </w:r>
      <w:r>
        <w:t></w:t>
      </w:r>
      <w:r>
        <w:t></w:t>
      </w:r>
      <w:r>
        <w:rPr>
          <w:rFonts w:hint="eastAsia"/>
        </w:rPr>
        <w:t>Повседневная</w:t>
      </w:r>
      <w:r>
        <w:t></w:t>
      </w:r>
      <w:r>
        <w:rPr>
          <w:rFonts w:hint="eastAsia"/>
        </w:rPr>
        <w:t>жизнь</w:t>
      </w:r>
      <w:r>
        <w:t></w:t>
      </w:r>
      <w:r>
        <w:rPr>
          <w:rFonts w:hint="eastAsia"/>
        </w:rPr>
        <w:t>средневековой</w:t>
      </w:r>
    </w:p>
    <w:p w:rsidR="009833D2" w:rsidRDefault="009833D2" w:rsidP="009833D2">
      <w:r>
        <w:rPr>
          <w:rFonts w:hint="eastAsia"/>
        </w:rPr>
        <w:t>Руси</w:t>
      </w:r>
      <w:r>
        <w:t></w:t>
      </w:r>
      <w:r>
        <w:rPr>
          <w:rFonts w:hint="eastAsia"/>
        </w:rPr>
        <w:t>накануне</w:t>
      </w:r>
      <w:r>
        <w:t></w:t>
      </w:r>
      <w:r>
        <w:rPr>
          <w:rFonts w:hint="eastAsia"/>
        </w:rPr>
        <w:t>конца</w:t>
      </w:r>
      <w:r>
        <w:t></w:t>
      </w:r>
      <w:r>
        <w:rPr>
          <w:rFonts w:hint="eastAsia"/>
        </w:rPr>
        <w:t>света</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Гребенюк</w:t>
      </w:r>
      <w:r>
        <w:t></w:t>
      </w:r>
      <w:r>
        <w:rPr>
          <w:rFonts w:hint="eastAsia"/>
        </w:rPr>
        <w:t>А</w:t>
      </w:r>
      <w:r>
        <w:t></w:t>
      </w:r>
      <w:r>
        <w:rPr>
          <w:rFonts w:hint="eastAsia"/>
        </w:rPr>
        <w:t>В</w:t>
      </w:r>
      <w:r>
        <w:t></w:t>
      </w:r>
      <w:r>
        <w:t></w:t>
      </w:r>
      <w:r>
        <w:rPr>
          <w:rFonts w:hint="eastAsia"/>
        </w:rPr>
        <w:t>Религиозно</w:t>
      </w:r>
      <w:r>
        <w:t></w:t>
      </w:r>
      <w:r>
        <w:rPr>
          <w:rFonts w:hint="eastAsia"/>
        </w:rPr>
        <w:t>политические</w:t>
      </w:r>
      <w:r>
        <w:t></w:t>
      </w:r>
      <w:r>
        <w:rPr>
          <w:rFonts w:hint="eastAsia"/>
        </w:rPr>
        <w:t>идеи</w:t>
      </w:r>
      <w:r>
        <w:t></w:t>
      </w:r>
      <w:r>
        <w:rPr>
          <w:rFonts w:hint="eastAsia"/>
        </w:rPr>
        <w:t>Русской</w:t>
      </w:r>
      <w:r>
        <w:t></w:t>
      </w:r>
      <w:r>
        <w:rPr>
          <w:rFonts w:hint="eastAsia"/>
        </w:rPr>
        <w:t>православной</w:t>
      </w:r>
      <w:r>
        <w:t></w:t>
      </w:r>
      <w:r>
        <w:rPr>
          <w:rFonts w:hint="eastAsia"/>
        </w:rPr>
        <w:t>церкви</w:t>
      </w:r>
      <w:r>
        <w:t></w:t>
      </w:r>
      <w:r>
        <w:rPr>
          <w:rFonts w:hint="eastAsia"/>
        </w:rPr>
        <w:t>и</w:t>
      </w:r>
      <w:r>
        <w:t></w:t>
      </w:r>
      <w:r>
        <w:rPr>
          <w:rFonts w:hint="eastAsia"/>
        </w:rPr>
        <w:t>формирование</w:t>
      </w:r>
    </w:p>
    <w:p w:rsidR="009833D2" w:rsidRDefault="009833D2" w:rsidP="009833D2">
      <w:r>
        <w:rPr>
          <w:rFonts w:hint="eastAsia"/>
        </w:rPr>
        <w:t>централизованного</w:t>
      </w:r>
      <w:r>
        <w:t></w:t>
      </w:r>
      <w:r>
        <w:rPr>
          <w:rFonts w:hint="eastAsia"/>
        </w:rPr>
        <w:t>государства</w:t>
      </w:r>
      <w:r>
        <w:t></w:t>
      </w:r>
      <w:r>
        <w:rPr>
          <w:rFonts w:hint="eastAsia"/>
        </w:rPr>
        <w:t>в</w:t>
      </w:r>
      <w:r>
        <w:t></w:t>
      </w:r>
      <w:r>
        <w:rPr>
          <w:rFonts w:hint="eastAsia"/>
        </w:rPr>
        <w:t>конце</w:t>
      </w:r>
      <w:r>
        <w:t></w:t>
      </w:r>
      <w:r>
        <w:t></w:t>
      </w:r>
      <w:r>
        <w:t></w:t>
      </w:r>
      <w:r>
        <w:t></w:t>
      </w:r>
      <w:r>
        <w:t></w:t>
      </w:r>
      <w:r>
        <w:t></w:t>
      </w:r>
      <w:r>
        <w:t></w:t>
      </w:r>
      <w:r>
        <w:rPr>
          <w:rFonts w:hint="eastAsia"/>
        </w:rPr>
        <w:t>начале</w:t>
      </w:r>
      <w:r>
        <w:t></w:t>
      </w:r>
      <w:r>
        <w:t></w:t>
      </w:r>
      <w:r>
        <w:t></w:t>
      </w:r>
      <w:r>
        <w:t></w:t>
      </w:r>
      <w:r>
        <w:t></w:t>
      </w:r>
      <w:r>
        <w:rPr>
          <w:rFonts w:hint="eastAsia"/>
        </w:rPr>
        <w:t>веков</w:t>
      </w:r>
      <w:r>
        <w:t></w:t>
      </w:r>
      <w:r>
        <w:t></w:t>
      </w:r>
      <w:r>
        <w:rPr>
          <w:rFonts w:hint="eastAsia"/>
        </w:rPr>
        <w:t>Историография</w:t>
      </w:r>
      <w:r>
        <w:t></w:t>
      </w:r>
      <w:r>
        <w:rPr>
          <w:rFonts w:hint="eastAsia"/>
        </w:rPr>
        <w:t>проблемы</w:t>
      </w:r>
      <w:r>
        <w:t></w:t>
      </w:r>
      <w:r>
        <w:t></w:t>
      </w:r>
      <w:r>
        <w:t></w:t>
      </w:r>
      <w:r>
        <w:rPr>
          <w:rFonts w:hint="eastAsia"/>
        </w:rPr>
        <w:t>Автореф</w:t>
      </w:r>
      <w:r>
        <w:t></w:t>
      </w:r>
      <w:r>
        <w:t></w:t>
      </w:r>
      <w:r>
        <w:rPr>
          <w:rFonts w:hint="eastAsia"/>
        </w:rPr>
        <w:t>дисс</w:t>
      </w:r>
      <w:r>
        <w:t></w:t>
      </w:r>
      <w:r>
        <w:t></w:t>
      </w:r>
      <w:r>
        <w:t></w:t>
      </w:r>
      <w:r>
        <w:t></w:t>
      </w:r>
      <w:r>
        <w:t></w:t>
      </w:r>
    </w:p>
    <w:p w:rsidR="009833D2" w:rsidRDefault="009833D2" w:rsidP="009833D2">
      <w:r>
        <w:rPr>
          <w:rFonts w:hint="eastAsia"/>
        </w:rPr>
        <w:t>канд</w:t>
      </w:r>
      <w:r>
        <w:t></w:t>
      </w:r>
      <w:r>
        <w:t></w:t>
      </w:r>
      <w:r>
        <w:rPr>
          <w:rFonts w:hint="eastAsia"/>
        </w:rPr>
        <w:t>ист</w:t>
      </w:r>
      <w:r>
        <w:t></w:t>
      </w:r>
      <w:r>
        <w:t></w:t>
      </w:r>
      <w:r>
        <w:rPr>
          <w:rFonts w:hint="eastAsia"/>
        </w:rPr>
        <w:t>наук</w:t>
      </w:r>
      <w:r>
        <w:t></w:t>
      </w:r>
      <w:r>
        <w:t></w:t>
      </w:r>
      <w:r>
        <w:rPr>
          <w:rFonts w:hint="eastAsia"/>
        </w:rPr>
        <w:t>Нижний</w:t>
      </w:r>
      <w:r>
        <w:t></w:t>
      </w:r>
      <w:r>
        <w:rPr>
          <w:rFonts w:hint="eastAsia"/>
        </w:rPr>
        <w:t>Новгород</w:t>
      </w:r>
      <w:r>
        <w:t></w:t>
      </w:r>
      <w:r>
        <w:t></w:t>
      </w:r>
      <w:r>
        <w:t></w:t>
      </w:r>
      <w:r>
        <w:t></w:t>
      </w:r>
      <w:r>
        <w:t></w:t>
      </w:r>
      <w:r>
        <w:t></w:t>
      </w:r>
      <w:r>
        <w:t></w:t>
      </w:r>
      <w:r>
        <w:t></w:t>
      </w:r>
      <w:r>
        <w:rPr>
          <w:rFonts w:hint="eastAsia"/>
        </w:rPr>
        <w:t>С</w:t>
      </w:r>
      <w:r>
        <w:t></w:t>
      </w:r>
      <w:r>
        <w:t></w:t>
      </w:r>
      <w:r>
        <w:t></w:t>
      </w:r>
      <w:r>
        <w:t></w:t>
      </w:r>
    </w:p>
    <w:p w:rsidR="009833D2" w:rsidRDefault="009833D2" w:rsidP="009833D2">
      <w:r>
        <w:t></w:t>
      </w:r>
      <w:r>
        <w:t></w:t>
      </w:r>
      <w:r>
        <w:tab/>
      </w:r>
      <w:r>
        <w:rPr>
          <w:rFonts w:hint="eastAsia"/>
        </w:rPr>
        <w:t>Волков</w:t>
      </w:r>
      <w:r>
        <w:t></w:t>
      </w:r>
      <w:r>
        <w:rPr>
          <w:rFonts w:hint="eastAsia"/>
        </w:rPr>
        <w:t>В</w:t>
      </w:r>
      <w:r>
        <w:t></w:t>
      </w:r>
      <w:r>
        <w:rPr>
          <w:rFonts w:hint="eastAsia"/>
        </w:rPr>
        <w:t>А</w:t>
      </w:r>
      <w:r>
        <w:t></w:t>
      </w:r>
      <w:r>
        <w:t></w:t>
      </w:r>
      <w:r>
        <w:rPr>
          <w:rFonts w:hint="eastAsia"/>
        </w:rPr>
        <w:t>Войны</w:t>
      </w:r>
      <w:r>
        <w:t></w:t>
      </w:r>
      <w:r>
        <w:rPr>
          <w:rFonts w:hint="eastAsia"/>
        </w:rPr>
        <w:t>Московской</w:t>
      </w:r>
      <w:r>
        <w:t></w:t>
      </w:r>
      <w:r>
        <w:rPr>
          <w:rFonts w:hint="eastAsia"/>
        </w:rPr>
        <w:t>Руси</w:t>
      </w:r>
      <w:r>
        <w:t></w:t>
      </w:r>
      <w:r>
        <w:rPr>
          <w:rFonts w:hint="eastAsia"/>
        </w:rPr>
        <w:t>конца</w:t>
      </w:r>
      <w:r>
        <w:t></w:t>
      </w:r>
      <w:r>
        <w:t></w:t>
      </w:r>
      <w:r>
        <w:t></w:t>
      </w:r>
      <w:r>
        <w:t></w:t>
      </w:r>
      <w:r>
        <w:t></w:t>
      </w:r>
      <w:r>
        <w:t></w:t>
      </w:r>
      <w:r>
        <w:t></w:t>
      </w:r>
      <w:r>
        <w:t></w:t>
      </w:r>
      <w:r>
        <w:t></w:t>
      </w:r>
      <w:r>
        <w:t></w:t>
      </w:r>
      <w:r>
        <w:rPr>
          <w:rFonts w:hint="eastAsia"/>
        </w:rPr>
        <w:t>вв</w:t>
      </w:r>
      <w:r>
        <w:t></w:t>
      </w:r>
      <w:r>
        <w:t></w:t>
      </w:r>
      <w:r>
        <w:rPr>
          <w:rFonts w:hint="eastAsia"/>
        </w:rPr>
        <w:t>М</w:t>
      </w:r>
      <w:r>
        <w:t></w:t>
      </w:r>
      <w:r>
        <w:t></w:t>
      </w:r>
      <w:r>
        <w:t></w:t>
      </w:r>
      <w:r>
        <w:t></w:t>
      </w:r>
      <w:r>
        <w:t></w:t>
      </w:r>
      <w:r>
        <w:t></w:t>
      </w:r>
      <w:r>
        <w:t></w:t>
      </w:r>
      <w:r>
        <w:t></w:t>
      </w:r>
      <w:r>
        <w:t></w:t>
      </w:r>
      <w:r>
        <w:rPr>
          <w:rFonts w:hint="eastAsia"/>
        </w:rPr>
        <w:t>Он</w:t>
      </w:r>
      <w:r>
        <w:t></w:t>
      </w:r>
      <w:r>
        <w:rPr>
          <w:rFonts w:hint="eastAsia"/>
        </w:rPr>
        <w:t>же</w:t>
      </w:r>
      <w:r>
        <w:t></w:t>
      </w:r>
      <w:r>
        <w:t></w:t>
      </w:r>
      <w:r>
        <w:rPr>
          <w:rFonts w:hint="eastAsia"/>
        </w:rPr>
        <w:t>Войны</w:t>
      </w:r>
      <w:r>
        <w:t></w:t>
      </w:r>
      <w:r>
        <w:rPr>
          <w:rFonts w:hint="eastAsia"/>
        </w:rPr>
        <w:t>и</w:t>
      </w:r>
      <w:r>
        <w:t></w:t>
      </w:r>
      <w:r>
        <w:rPr>
          <w:rFonts w:hint="eastAsia"/>
        </w:rPr>
        <w:t>войска</w:t>
      </w:r>
      <w:r>
        <w:t></w:t>
      </w:r>
      <w:r>
        <w:rPr>
          <w:rFonts w:hint="eastAsia"/>
        </w:rPr>
        <w:t>Московского</w:t>
      </w:r>
    </w:p>
    <w:p w:rsidR="009833D2" w:rsidRDefault="009833D2" w:rsidP="009833D2">
      <w:r>
        <w:rPr>
          <w:rFonts w:hint="eastAsia"/>
        </w:rPr>
        <w:t>государства</w:t>
      </w:r>
      <w:r>
        <w:t></w:t>
      </w:r>
      <w:r>
        <w:t></w:t>
      </w:r>
      <w:r>
        <w:rPr>
          <w:rFonts w:hint="eastAsia"/>
        </w:rPr>
        <w:t>М</w:t>
      </w:r>
      <w:r>
        <w:t></w:t>
      </w:r>
      <w:r>
        <w:t></w:t>
      </w:r>
      <w:r>
        <w:t></w:t>
      </w:r>
      <w:r>
        <w:t></w:t>
      </w:r>
      <w:r>
        <w:t></w:t>
      </w:r>
      <w:r>
        <w:t></w:t>
      </w:r>
      <w:r>
        <w:t></w:t>
      </w:r>
      <w:r>
        <w:t></w:t>
      </w:r>
      <w:r>
        <w:t></w:t>
      </w:r>
      <w:r>
        <w:rPr>
          <w:rFonts w:hint="eastAsia"/>
        </w:rPr>
        <w:t>Еременко</w:t>
      </w:r>
      <w:r>
        <w:t></w:t>
      </w:r>
      <w:r>
        <w:rPr>
          <w:rFonts w:hint="eastAsia"/>
        </w:rPr>
        <w:t>СБ</w:t>
      </w:r>
      <w:r>
        <w:t></w:t>
      </w:r>
      <w:r>
        <w:t></w:t>
      </w:r>
      <w:r>
        <w:rPr>
          <w:rFonts w:hint="eastAsia"/>
        </w:rPr>
        <w:t>Развитие</w:t>
      </w:r>
      <w:r>
        <w:t></w:t>
      </w:r>
      <w:r>
        <w:rPr>
          <w:rFonts w:hint="eastAsia"/>
        </w:rPr>
        <w:t>военной</w:t>
      </w:r>
      <w:r>
        <w:t></w:t>
      </w:r>
      <w:r>
        <w:rPr>
          <w:rFonts w:hint="eastAsia"/>
        </w:rPr>
        <w:t>организации</w:t>
      </w:r>
      <w:r>
        <w:t></w:t>
      </w:r>
      <w:r>
        <w:rPr>
          <w:rFonts w:hint="eastAsia"/>
        </w:rPr>
        <w:t>централизованного</w:t>
      </w:r>
      <w:r>
        <w:t></w:t>
      </w:r>
      <w:r>
        <w:rPr>
          <w:rFonts w:hint="eastAsia"/>
        </w:rPr>
        <w:t>Русского</w:t>
      </w:r>
      <w:r>
        <w:t></w:t>
      </w:r>
      <w:r>
        <w:rPr>
          <w:rFonts w:hint="eastAsia"/>
        </w:rPr>
        <w:t>государства</w:t>
      </w:r>
    </w:p>
    <w:p w:rsidR="009833D2" w:rsidRDefault="009833D2" w:rsidP="009833D2">
      <w:r>
        <w:t></w:t>
      </w:r>
      <w:r>
        <w:t></w:t>
      </w:r>
      <w:r>
        <w:t></w:t>
      </w:r>
      <w:r>
        <w:rPr>
          <w:rFonts w:hint="eastAsia"/>
        </w:rPr>
        <w:t>я</w:t>
      </w:r>
      <w:r>
        <w:t></w:t>
      </w:r>
      <w:r>
        <w:rPr>
          <w:rFonts w:hint="eastAsia"/>
        </w:rPr>
        <w:t>половина</w:t>
      </w:r>
      <w:r>
        <w:t></w:t>
      </w:r>
      <w:r>
        <w:t></w:t>
      </w:r>
      <w:r>
        <w:t></w:t>
      </w:r>
      <w:r>
        <w:t></w:t>
      </w:r>
      <w:r>
        <w:rPr>
          <w:rFonts w:hint="eastAsia"/>
        </w:rPr>
        <w:t>в</w:t>
      </w:r>
      <w:r>
        <w:t></w:t>
      </w:r>
      <w:r>
        <w:t></w:t>
      </w:r>
      <w:r>
        <w:t></w:t>
      </w:r>
      <w:r>
        <w:t></w:t>
      </w:r>
      <w:r>
        <w:t></w:t>
      </w:r>
      <w:r>
        <w:t></w:t>
      </w:r>
      <w:r>
        <w:rPr>
          <w:rFonts w:hint="eastAsia"/>
        </w:rPr>
        <w:t>я</w:t>
      </w:r>
      <w:r>
        <w:t></w:t>
      </w:r>
      <w:r>
        <w:rPr>
          <w:rFonts w:hint="eastAsia"/>
        </w:rPr>
        <w:t>треть</w:t>
      </w:r>
      <w:r>
        <w:t></w:t>
      </w:r>
      <w:r>
        <w:t></w:t>
      </w:r>
      <w:r>
        <w:t></w:t>
      </w:r>
      <w:r>
        <w:t></w:t>
      </w:r>
      <w:r>
        <w:t></w:t>
      </w:r>
      <w:r>
        <w:rPr>
          <w:rFonts w:hint="eastAsia"/>
        </w:rPr>
        <w:t>в</w:t>
      </w:r>
      <w:r>
        <w:t></w:t>
      </w:r>
      <w:r>
        <w:t></w:t>
      </w:r>
      <w:r>
        <w:t></w:t>
      </w:r>
      <w:r>
        <w:t></w:t>
      </w:r>
      <w:r>
        <w:rPr>
          <w:rFonts w:hint="eastAsia"/>
        </w:rPr>
        <w:t>Дисс</w:t>
      </w:r>
      <w:r>
        <w:t></w:t>
      </w:r>
      <w:r>
        <w:t></w:t>
      </w:r>
      <w:r>
        <w:t></w:t>
      </w:r>
      <w:r>
        <w:t></w:t>
      </w:r>
      <w:r>
        <w:t></w:t>
      </w:r>
      <w:r>
        <w:t></w:t>
      </w:r>
      <w:r>
        <w:rPr>
          <w:rFonts w:hint="eastAsia"/>
        </w:rPr>
        <w:t>канд</w:t>
      </w:r>
      <w:r>
        <w:t></w:t>
      </w:r>
      <w:r>
        <w:t></w:t>
      </w:r>
      <w:r>
        <w:rPr>
          <w:rFonts w:hint="eastAsia"/>
        </w:rPr>
        <w:t>ист</w:t>
      </w:r>
      <w:r>
        <w:t></w:t>
      </w:r>
      <w:r>
        <w:t></w:t>
      </w:r>
      <w:r>
        <w:rPr>
          <w:rFonts w:hint="eastAsia"/>
        </w:rPr>
        <w:t>наук</w:t>
      </w:r>
      <w:r>
        <w:t></w:t>
      </w:r>
      <w:r>
        <w:t></w:t>
      </w:r>
      <w:r>
        <w:rPr>
          <w:rFonts w:hint="eastAsia"/>
        </w:rPr>
        <w:t>М</w:t>
      </w:r>
      <w:r>
        <w:t></w:t>
      </w:r>
      <w:r>
        <w:t></w:t>
      </w:r>
      <w:r>
        <w:t></w:t>
      </w:r>
      <w:r>
        <w:t></w:t>
      </w:r>
      <w:r>
        <w:t></w:t>
      </w:r>
      <w:r>
        <w:t></w:t>
      </w:r>
      <w:r>
        <w:t></w:t>
      </w:r>
      <w:r>
        <w:t></w:t>
      </w:r>
      <w:r>
        <w:t></w:t>
      </w:r>
      <w:r>
        <w:rPr>
          <w:rFonts w:hint="eastAsia"/>
        </w:rPr>
        <w:t>Пенской</w:t>
      </w:r>
      <w:r>
        <w:t></w:t>
      </w:r>
      <w:r>
        <w:rPr>
          <w:rFonts w:hint="eastAsia"/>
        </w:rPr>
        <w:t>В</w:t>
      </w:r>
      <w:r>
        <w:t></w:t>
      </w:r>
      <w:r>
        <w:rPr>
          <w:rFonts w:hint="eastAsia"/>
        </w:rPr>
        <w:t>В</w:t>
      </w:r>
      <w:r>
        <w:t></w:t>
      </w:r>
      <w:r>
        <w:t></w:t>
      </w:r>
      <w:r>
        <w:rPr>
          <w:rFonts w:hint="eastAsia"/>
        </w:rPr>
        <w:t>Развитие</w:t>
      </w:r>
      <w:r>
        <w:t></w:t>
      </w:r>
      <w:r>
        <w:rPr>
          <w:rFonts w:hint="eastAsia"/>
        </w:rPr>
        <w:t>вооружённых</w:t>
      </w:r>
    </w:p>
    <w:p w:rsidR="009833D2" w:rsidRDefault="009833D2" w:rsidP="009833D2">
      <w:r>
        <w:t></w:t>
      </w:r>
    </w:p>
    <w:p w:rsidR="009833D2" w:rsidRDefault="009833D2" w:rsidP="009833D2">
      <w:r>
        <w:t></w:t>
      </w:r>
    </w:p>
    <w:p w:rsidR="009833D2" w:rsidRDefault="009833D2" w:rsidP="009833D2">
      <w:r>
        <w:rPr>
          <w:rFonts w:hint="eastAsia"/>
        </w:rPr>
        <w:t>достаточной</w:t>
      </w:r>
      <w:r>
        <w:t></w:t>
      </w:r>
      <w:r>
        <w:rPr>
          <w:rFonts w:hint="eastAsia"/>
        </w:rPr>
        <w:t>мере</w:t>
      </w:r>
      <w:r>
        <w:t></w:t>
      </w:r>
      <w:r>
        <w:rPr>
          <w:rFonts w:hint="eastAsia"/>
        </w:rPr>
        <w:t>отразили</w:t>
      </w:r>
      <w:r>
        <w:t></w:t>
      </w:r>
      <w:r>
        <w:rPr>
          <w:rFonts w:hint="eastAsia"/>
        </w:rPr>
        <w:t>бы</w:t>
      </w:r>
      <w:r>
        <w:t></w:t>
      </w:r>
      <w:r>
        <w:rPr>
          <w:rFonts w:hint="eastAsia"/>
        </w:rPr>
        <w:t>роль</w:t>
      </w:r>
      <w:r>
        <w:t></w:t>
      </w:r>
      <w:r>
        <w:rPr>
          <w:rFonts w:hint="eastAsia"/>
        </w:rPr>
        <w:t>церкви</w:t>
      </w:r>
      <w:r>
        <w:t></w:t>
      </w:r>
      <w:r>
        <w:rPr>
          <w:rFonts w:hint="eastAsia"/>
        </w:rPr>
        <w:t>в</w:t>
      </w:r>
      <w:r>
        <w:t></w:t>
      </w:r>
      <w:r>
        <w:rPr>
          <w:rFonts w:hint="eastAsia"/>
        </w:rPr>
        <w:t>военной</w:t>
      </w:r>
      <w:r>
        <w:t></w:t>
      </w:r>
      <w:r>
        <w:rPr>
          <w:rFonts w:hint="eastAsia"/>
        </w:rPr>
        <w:t>политике</w:t>
      </w:r>
      <w:r>
        <w:t></w:t>
      </w:r>
      <w:r>
        <w:rPr>
          <w:rFonts w:hint="eastAsia"/>
        </w:rPr>
        <w:t>московского</w:t>
      </w:r>
    </w:p>
    <w:p w:rsidR="009833D2" w:rsidRDefault="009833D2" w:rsidP="009833D2">
      <w:r>
        <w:rPr>
          <w:rFonts w:hint="eastAsia"/>
        </w:rPr>
        <w:t>государства</w:t>
      </w:r>
      <w:r>
        <w:t></w:t>
      </w:r>
    </w:p>
    <w:p w:rsidR="009833D2" w:rsidRDefault="009833D2" w:rsidP="009833D2">
      <w:r>
        <w:rPr>
          <w:rFonts w:hint="eastAsia"/>
        </w:rPr>
        <w:t>Источниковая</w:t>
      </w:r>
      <w:r>
        <w:t></w:t>
      </w:r>
      <w:r>
        <w:rPr>
          <w:rFonts w:hint="eastAsia"/>
        </w:rPr>
        <w:t>база</w:t>
      </w:r>
      <w:r>
        <w:t></w:t>
      </w:r>
      <w:r>
        <w:rPr>
          <w:rFonts w:hint="eastAsia"/>
        </w:rPr>
        <w:t>диссертационного</w:t>
      </w:r>
      <w:r>
        <w:t></w:t>
      </w:r>
      <w:r>
        <w:rPr>
          <w:rFonts w:hint="eastAsia"/>
        </w:rPr>
        <w:t>исследования</w:t>
      </w:r>
    </w:p>
    <w:p w:rsidR="009833D2" w:rsidRDefault="009833D2" w:rsidP="009833D2">
      <w:r>
        <w:rPr>
          <w:rFonts w:hint="eastAsia"/>
        </w:rPr>
        <w:t>При</w:t>
      </w:r>
      <w:r>
        <w:t></w:t>
      </w:r>
      <w:r>
        <w:rPr>
          <w:rFonts w:hint="eastAsia"/>
        </w:rPr>
        <w:t>разработке</w:t>
      </w:r>
      <w:r>
        <w:t></w:t>
      </w:r>
      <w:r>
        <w:rPr>
          <w:rFonts w:hint="eastAsia"/>
        </w:rPr>
        <w:t>проблем</w:t>
      </w:r>
      <w:r>
        <w:t></w:t>
      </w:r>
      <w:r>
        <w:rPr>
          <w:rFonts w:hint="eastAsia"/>
        </w:rPr>
        <w:t>исследования</w:t>
      </w:r>
      <w:r>
        <w:t></w:t>
      </w:r>
      <w:r>
        <w:rPr>
          <w:rFonts w:hint="eastAsia"/>
        </w:rPr>
        <w:t>был</w:t>
      </w:r>
      <w:r>
        <w:t></w:t>
      </w:r>
      <w:r>
        <w:rPr>
          <w:rFonts w:hint="eastAsia"/>
        </w:rPr>
        <w:t>использован</w:t>
      </w:r>
      <w:r>
        <w:t></w:t>
      </w:r>
      <w:r>
        <w:rPr>
          <w:rFonts w:hint="eastAsia"/>
        </w:rPr>
        <w:t>широкий</w:t>
      </w:r>
      <w:r>
        <w:t></w:t>
      </w:r>
      <w:r>
        <w:rPr>
          <w:rFonts w:hint="eastAsia"/>
        </w:rPr>
        <w:t>круг</w:t>
      </w:r>
      <w:r>
        <w:t></w:t>
      </w:r>
      <w:r>
        <w:rPr>
          <w:rFonts w:hint="eastAsia"/>
        </w:rPr>
        <w:t>источников</w:t>
      </w:r>
      <w:r>
        <w:t></w:t>
      </w:r>
      <w:r>
        <w:t></w:t>
      </w:r>
      <w:r>
        <w:rPr>
          <w:rFonts w:hint="eastAsia"/>
        </w:rPr>
        <w:t>в</w:t>
      </w:r>
      <w:r>
        <w:t></w:t>
      </w:r>
      <w:r>
        <w:rPr>
          <w:rFonts w:hint="eastAsia"/>
        </w:rPr>
        <w:t>первую</w:t>
      </w:r>
      <w:r>
        <w:t></w:t>
      </w:r>
      <w:r>
        <w:rPr>
          <w:rFonts w:hint="eastAsia"/>
        </w:rPr>
        <w:t>очередь</w:t>
      </w:r>
      <w:r>
        <w:t></w:t>
      </w:r>
      <w:r>
        <w:t></w:t>
      </w:r>
      <w:r>
        <w:rPr>
          <w:rFonts w:hint="eastAsia"/>
        </w:rPr>
        <w:t>опубликованных</w:t>
      </w:r>
      <w:r>
        <w:t></w:t>
      </w:r>
      <w:r>
        <w:t></w:t>
      </w:r>
      <w:r>
        <w:rPr>
          <w:rFonts w:hint="eastAsia"/>
        </w:rPr>
        <w:t>а</w:t>
      </w:r>
      <w:r>
        <w:t></w:t>
      </w:r>
      <w:r>
        <w:rPr>
          <w:rFonts w:hint="eastAsia"/>
        </w:rPr>
        <w:t>также</w:t>
      </w:r>
      <w:r>
        <w:t></w:t>
      </w:r>
      <w:r>
        <w:rPr>
          <w:rFonts w:hint="eastAsia"/>
        </w:rPr>
        <w:t>архивных</w:t>
      </w:r>
      <w:r>
        <w:t></w:t>
      </w:r>
      <w:r>
        <w:t></w:t>
      </w:r>
      <w:r>
        <w:rPr>
          <w:rFonts w:hint="eastAsia"/>
        </w:rPr>
        <w:t>находящихся</w:t>
      </w:r>
      <w:r>
        <w:t></w:t>
      </w:r>
      <w:r>
        <w:rPr>
          <w:rFonts w:hint="eastAsia"/>
        </w:rPr>
        <w:t>на</w:t>
      </w:r>
      <w:r>
        <w:t></w:t>
      </w:r>
      <w:r>
        <w:rPr>
          <w:rFonts w:hint="eastAsia"/>
        </w:rPr>
        <w:t>хранении</w:t>
      </w:r>
      <w:r>
        <w:t></w:t>
      </w:r>
      <w:r>
        <w:rPr>
          <w:rFonts w:hint="eastAsia"/>
        </w:rPr>
        <w:t>в</w:t>
      </w:r>
      <w:r>
        <w:t></w:t>
      </w:r>
      <w:r>
        <w:rPr>
          <w:rFonts w:hint="eastAsia"/>
        </w:rPr>
        <w:t>отделах</w:t>
      </w:r>
      <w:r>
        <w:t></w:t>
      </w:r>
      <w:r>
        <w:rPr>
          <w:rFonts w:hint="eastAsia"/>
        </w:rPr>
        <w:t>рукописей</w:t>
      </w:r>
      <w:r>
        <w:t></w:t>
      </w:r>
      <w:r>
        <w:rPr>
          <w:rFonts w:hint="eastAsia"/>
        </w:rPr>
        <w:t>Российской</w:t>
      </w:r>
      <w:r>
        <w:t></w:t>
      </w:r>
      <w:r>
        <w:rPr>
          <w:rFonts w:hint="eastAsia"/>
        </w:rPr>
        <w:t>государственной</w:t>
      </w:r>
      <w:r>
        <w:t></w:t>
      </w:r>
      <w:r>
        <w:rPr>
          <w:rFonts w:hint="eastAsia"/>
        </w:rPr>
        <w:t>библиотеки</w:t>
      </w:r>
      <w:r>
        <w:t></w:t>
      </w:r>
      <w:r>
        <w:t></w:t>
      </w:r>
      <w:r>
        <w:rPr>
          <w:rFonts w:hint="eastAsia"/>
        </w:rPr>
        <w:t>ОР</w:t>
      </w:r>
      <w:r>
        <w:t></w:t>
      </w:r>
      <w:r>
        <w:rPr>
          <w:rFonts w:hint="eastAsia"/>
        </w:rPr>
        <w:t>РГБ</w:t>
      </w:r>
      <w:r>
        <w:t></w:t>
      </w:r>
      <w:r>
        <w:t></w:t>
      </w:r>
      <w:r>
        <w:t></w:t>
      </w:r>
      <w:r>
        <w:rPr>
          <w:rFonts w:hint="eastAsia"/>
        </w:rPr>
        <w:t>Государственного</w:t>
      </w:r>
      <w:r>
        <w:t></w:t>
      </w:r>
      <w:r>
        <w:rPr>
          <w:rFonts w:hint="eastAsia"/>
        </w:rPr>
        <w:t>исторического</w:t>
      </w:r>
      <w:r>
        <w:t></w:t>
      </w:r>
      <w:r>
        <w:rPr>
          <w:rFonts w:hint="eastAsia"/>
        </w:rPr>
        <w:t>музея</w:t>
      </w:r>
      <w:r>
        <w:t></w:t>
      </w:r>
      <w:r>
        <w:t></w:t>
      </w:r>
      <w:r>
        <w:rPr>
          <w:rFonts w:hint="eastAsia"/>
        </w:rPr>
        <w:t>ОР</w:t>
      </w:r>
      <w:r>
        <w:t></w:t>
      </w:r>
      <w:r>
        <w:rPr>
          <w:rFonts w:hint="eastAsia"/>
        </w:rPr>
        <w:t>ГИМ</w:t>
      </w:r>
      <w:r>
        <w:t></w:t>
      </w:r>
      <w:r>
        <w:t></w:t>
      </w:r>
      <w:r>
        <w:rPr>
          <w:rFonts w:hint="eastAsia"/>
        </w:rPr>
        <w:t>и</w:t>
      </w:r>
      <w:r>
        <w:t></w:t>
      </w:r>
      <w:r>
        <w:rPr>
          <w:rFonts w:hint="eastAsia"/>
        </w:rPr>
        <w:t>Российском</w:t>
      </w:r>
      <w:r>
        <w:t></w:t>
      </w:r>
      <w:r>
        <w:rPr>
          <w:rFonts w:hint="eastAsia"/>
        </w:rPr>
        <w:t>государственном</w:t>
      </w:r>
      <w:r>
        <w:t></w:t>
      </w:r>
      <w:r>
        <w:rPr>
          <w:rFonts w:hint="eastAsia"/>
        </w:rPr>
        <w:t>архиве</w:t>
      </w:r>
      <w:r>
        <w:t></w:t>
      </w:r>
      <w:r>
        <w:rPr>
          <w:rFonts w:hint="eastAsia"/>
        </w:rPr>
        <w:t>древних</w:t>
      </w:r>
      <w:r>
        <w:t></w:t>
      </w:r>
      <w:r>
        <w:rPr>
          <w:rFonts w:hint="eastAsia"/>
        </w:rPr>
        <w:t>актов</w:t>
      </w:r>
      <w:r>
        <w:t></w:t>
      </w:r>
      <w:r>
        <w:t></w:t>
      </w:r>
      <w:r>
        <w:rPr>
          <w:rFonts w:hint="eastAsia"/>
        </w:rPr>
        <w:t>РГАДА</w:t>
      </w:r>
      <w:r>
        <w:t></w:t>
      </w:r>
      <w:r>
        <w:t></w:t>
      </w:r>
      <w:r>
        <w:t></w:t>
      </w:r>
      <w:r>
        <w:rPr>
          <w:rFonts w:hint="eastAsia"/>
        </w:rPr>
        <w:t>Использованные</w:t>
      </w:r>
      <w:r>
        <w:t></w:t>
      </w:r>
      <w:r>
        <w:rPr>
          <w:rFonts w:hint="eastAsia"/>
        </w:rPr>
        <w:t>источники</w:t>
      </w:r>
      <w:r>
        <w:t></w:t>
      </w:r>
      <w:r>
        <w:rPr>
          <w:rFonts w:hint="eastAsia"/>
        </w:rPr>
        <w:t>можно</w:t>
      </w:r>
      <w:r>
        <w:t></w:t>
      </w:r>
      <w:r>
        <w:rPr>
          <w:rFonts w:hint="eastAsia"/>
        </w:rPr>
        <w:t>разделить</w:t>
      </w:r>
      <w:r>
        <w:t></w:t>
      </w:r>
      <w:r>
        <w:rPr>
          <w:rFonts w:hint="eastAsia"/>
        </w:rPr>
        <w:t>на</w:t>
      </w:r>
      <w:r>
        <w:t></w:t>
      </w:r>
      <w:r>
        <w:rPr>
          <w:rFonts w:hint="eastAsia"/>
        </w:rPr>
        <w:t>несколько</w:t>
      </w:r>
      <w:r>
        <w:t></w:t>
      </w:r>
      <w:r>
        <w:rPr>
          <w:rFonts w:hint="eastAsia"/>
        </w:rPr>
        <w:t>групп</w:t>
      </w:r>
      <w:r>
        <w:t></w:t>
      </w:r>
      <w:r>
        <w:t></w:t>
      </w:r>
      <w:r>
        <w:t></w:t>
      </w:r>
      <w:r>
        <w:t></w:t>
      </w:r>
      <w:r>
        <w:t></w:t>
      </w:r>
      <w:r>
        <w:rPr>
          <w:rFonts w:hint="eastAsia"/>
        </w:rPr>
        <w:t>Нарративные</w:t>
      </w:r>
      <w:r>
        <w:t></w:t>
      </w:r>
      <w:r>
        <w:t></w:t>
      </w:r>
      <w:r>
        <w:rPr>
          <w:rFonts w:hint="eastAsia"/>
        </w:rPr>
        <w:t>повествовательные</w:t>
      </w:r>
      <w:r>
        <w:t></w:t>
      </w:r>
      <w:r>
        <w:t></w:t>
      </w:r>
      <w:r>
        <w:rPr>
          <w:rFonts w:hint="eastAsia"/>
        </w:rPr>
        <w:t>материалы</w:t>
      </w:r>
      <w:r>
        <w:t></w:t>
      </w:r>
      <w:r>
        <w:t></w:t>
      </w:r>
      <w:r>
        <w:rPr>
          <w:rFonts w:hint="eastAsia"/>
        </w:rPr>
        <w:t>летописи</w:t>
      </w:r>
      <w:r>
        <w:t></w:t>
      </w:r>
      <w:r>
        <w:t></w:t>
      </w:r>
      <w:r>
        <w:rPr>
          <w:rFonts w:hint="eastAsia"/>
        </w:rPr>
        <w:t>публицистические</w:t>
      </w:r>
      <w:r>
        <w:t></w:t>
      </w:r>
      <w:r>
        <w:rPr>
          <w:rFonts w:hint="eastAsia"/>
        </w:rPr>
        <w:t>сочинения</w:t>
      </w:r>
      <w:r>
        <w:t></w:t>
      </w:r>
      <w:r>
        <w:t></w:t>
      </w:r>
      <w:r>
        <w:rPr>
          <w:rFonts w:hint="eastAsia"/>
        </w:rPr>
        <w:t>исторические</w:t>
      </w:r>
      <w:r>
        <w:t></w:t>
      </w:r>
      <w:r>
        <w:rPr>
          <w:rFonts w:hint="eastAsia"/>
        </w:rPr>
        <w:t>повести</w:t>
      </w:r>
      <w:r>
        <w:t></w:t>
      </w:r>
      <w:r>
        <w:t></w:t>
      </w:r>
      <w:r>
        <w:rPr>
          <w:rFonts w:hint="eastAsia"/>
        </w:rPr>
        <w:t>известия</w:t>
      </w:r>
      <w:r>
        <w:t></w:t>
      </w:r>
      <w:r>
        <w:rPr>
          <w:rFonts w:hint="eastAsia"/>
        </w:rPr>
        <w:t>иностранцев</w:t>
      </w:r>
      <w:r>
        <w:t></w:t>
      </w:r>
      <w:r>
        <w:rPr>
          <w:rFonts w:hint="eastAsia"/>
        </w:rPr>
        <w:t>о</w:t>
      </w:r>
      <w:r>
        <w:t></w:t>
      </w:r>
      <w:r>
        <w:rPr>
          <w:rFonts w:hint="eastAsia"/>
        </w:rPr>
        <w:t>России</w:t>
      </w:r>
      <w:r>
        <w:t></w:t>
      </w:r>
      <w:r>
        <w:t></w:t>
      </w:r>
      <w:r>
        <w:rPr>
          <w:rFonts w:hint="eastAsia"/>
        </w:rPr>
        <w:t>жития</w:t>
      </w:r>
      <w:r>
        <w:t></w:t>
      </w:r>
      <w:r>
        <w:rPr>
          <w:rFonts w:hint="eastAsia"/>
        </w:rPr>
        <w:t>святых</w:t>
      </w:r>
      <w:r>
        <w:t></w:t>
      </w:r>
      <w:r>
        <w:t></w:t>
      </w:r>
      <w:r>
        <w:t></w:t>
      </w:r>
      <w:r>
        <w:t></w:t>
      </w:r>
      <w:r>
        <w:t></w:t>
      </w:r>
      <w:r>
        <w:rPr>
          <w:rFonts w:hint="eastAsia"/>
        </w:rPr>
        <w:t>Акты</w:t>
      </w:r>
      <w:r>
        <w:t></w:t>
      </w:r>
      <w:r>
        <w:t></w:t>
      </w:r>
      <w:r>
        <w:rPr>
          <w:rFonts w:hint="eastAsia"/>
        </w:rPr>
        <w:t>в</w:t>
      </w:r>
      <w:r>
        <w:t></w:t>
      </w:r>
      <w:r>
        <w:rPr>
          <w:rFonts w:hint="eastAsia"/>
        </w:rPr>
        <w:t>первую</w:t>
      </w:r>
      <w:r>
        <w:t></w:t>
      </w:r>
      <w:r>
        <w:rPr>
          <w:rFonts w:hint="eastAsia"/>
        </w:rPr>
        <w:t>очередь</w:t>
      </w:r>
      <w:r>
        <w:t></w:t>
      </w:r>
      <w:r>
        <w:t></w:t>
      </w:r>
      <w:r>
        <w:rPr>
          <w:rFonts w:hint="eastAsia"/>
        </w:rPr>
        <w:t>включающие</w:t>
      </w:r>
      <w:r>
        <w:t></w:t>
      </w:r>
      <w:r>
        <w:rPr>
          <w:rFonts w:hint="eastAsia"/>
        </w:rPr>
        <w:t>в</w:t>
      </w:r>
      <w:r>
        <w:t></w:t>
      </w:r>
      <w:r>
        <w:rPr>
          <w:rFonts w:hint="eastAsia"/>
        </w:rPr>
        <w:t>себя</w:t>
      </w:r>
      <w:r>
        <w:t></w:t>
      </w:r>
      <w:r>
        <w:rPr>
          <w:rFonts w:hint="eastAsia"/>
        </w:rPr>
        <w:t>земельно</w:t>
      </w:r>
      <w:r>
        <w:t></w:t>
      </w:r>
      <w:r>
        <w:rPr>
          <w:rFonts w:hint="eastAsia"/>
        </w:rPr>
        <w:t>иммунитетные</w:t>
      </w:r>
      <w:r>
        <w:t></w:t>
      </w:r>
      <w:r>
        <w:rPr>
          <w:rFonts w:hint="eastAsia"/>
        </w:rPr>
        <w:t>акты</w:t>
      </w:r>
      <w:r>
        <w:t></w:t>
      </w:r>
      <w:r>
        <w:t></w:t>
      </w:r>
      <w:r>
        <w:rPr>
          <w:rFonts w:hint="eastAsia"/>
        </w:rPr>
        <w:t>а</w:t>
      </w:r>
      <w:r>
        <w:t></w:t>
      </w:r>
      <w:r>
        <w:rPr>
          <w:rFonts w:hint="eastAsia"/>
        </w:rPr>
        <w:t>также</w:t>
      </w:r>
      <w:r>
        <w:t></w:t>
      </w:r>
      <w:r>
        <w:rPr>
          <w:rFonts w:hint="eastAsia"/>
        </w:rPr>
        <w:t>духовые</w:t>
      </w:r>
      <w:r>
        <w:t></w:t>
      </w:r>
      <w:r>
        <w:rPr>
          <w:rFonts w:hint="eastAsia"/>
        </w:rPr>
        <w:t>и</w:t>
      </w:r>
      <w:r>
        <w:t></w:t>
      </w:r>
      <w:r>
        <w:rPr>
          <w:rFonts w:hint="eastAsia"/>
        </w:rPr>
        <w:t>договорные</w:t>
      </w:r>
      <w:r>
        <w:t></w:t>
      </w:r>
      <w:r>
        <w:rPr>
          <w:rFonts w:hint="eastAsia"/>
        </w:rPr>
        <w:t>грамоты</w:t>
      </w:r>
      <w:r>
        <w:t></w:t>
      </w:r>
      <w:r>
        <w:rPr>
          <w:rFonts w:hint="eastAsia"/>
        </w:rPr>
        <w:t>князей</w:t>
      </w:r>
      <w:r>
        <w:t></w:t>
      </w:r>
      <w:r>
        <w:t></w:t>
      </w:r>
      <w:r>
        <w:t></w:t>
      </w:r>
      <w:r>
        <w:t></w:t>
      </w:r>
      <w:r>
        <w:t></w:t>
      </w:r>
      <w:r>
        <w:rPr>
          <w:rFonts w:hint="eastAsia"/>
        </w:rPr>
        <w:t>Материалы</w:t>
      </w:r>
      <w:r>
        <w:t></w:t>
      </w:r>
      <w:r>
        <w:rPr>
          <w:rFonts w:hint="eastAsia"/>
        </w:rPr>
        <w:t>церковно</w:t>
      </w:r>
      <w:r>
        <w:t></w:t>
      </w:r>
      <w:r>
        <w:rPr>
          <w:rFonts w:hint="eastAsia"/>
        </w:rPr>
        <w:t>правового</w:t>
      </w:r>
      <w:r>
        <w:t></w:t>
      </w:r>
      <w:r>
        <w:rPr>
          <w:rFonts w:hint="eastAsia"/>
        </w:rPr>
        <w:t>характера</w:t>
      </w:r>
      <w:r>
        <w:t></w:t>
      </w:r>
      <w:r>
        <w:rPr>
          <w:rFonts w:hint="eastAsia"/>
        </w:rPr>
        <w:t>и</w:t>
      </w:r>
      <w:r>
        <w:t></w:t>
      </w:r>
      <w:r>
        <w:rPr>
          <w:rFonts w:hint="eastAsia"/>
        </w:rPr>
        <w:t>документы</w:t>
      </w:r>
      <w:r>
        <w:t></w:t>
      </w:r>
      <w:r>
        <w:rPr>
          <w:rFonts w:hint="eastAsia"/>
        </w:rPr>
        <w:t>делопроизводства</w:t>
      </w:r>
      <w:r>
        <w:t></w:t>
      </w:r>
      <w:r>
        <w:rPr>
          <w:rFonts w:hint="eastAsia"/>
        </w:rPr>
        <w:t>Русской</w:t>
      </w:r>
      <w:r>
        <w:t></w:t>
      </w:r>
      <w:r>
        <w:rPr>
          <w:rFonts w:hint="eastAsia"/>
        </w:rPr>
        <w:t>церкви</w:t>
      </w:r>
      <w:r>
        <w:t></w:t>
      </w:r>
      <w:r>
        <w:t></w:t>
      </w:r>
      <w:r>
        <w:t></w:t>
      </w:r>
      <w:r>
        <w:t></w:t>
      </w:r>
      <w:r>
        <w:t></w:t>
      </w:r>
      <w:r>
        <w:rPr>
          <w:rFonts w:hint="eastAsia"/>
        </w:rPr>
        <w:t>Источники</w:t>
      </w:r>
      <w:r>
        <w:t></w:t>
      </w:r>
      <w:r>
        <w:rPr>
          <w:rFonts w:hint="eastAsia"/>
        </w:rPr>
        <w:t>эпистолярного</w:t>
      </w:r>
      <w:r>
        <w:t></w:t>
      </w:r>
      <w:r>
        <w:rPr>
          <w:rFonts w:hint="eastAsia"/>
        </w:rPr>
        <w:t>жанра</w:t>
      </w:r>
      <w:r>
        <w:t></w:t>
      </w:r>
      <w:r>
        <w:t></w:t>
      </w:r>
      <w:r>
        <w:rPr>
          <w:rFonts w:hint="eastAsia"/>
        </w:rPr>
        <w:t>определяемые</w:t>
      </w:r>
      <w:r>
        <w:t></w:t>
      </w:r>
      <w:r>
        <w:rPr>
          <w:rFonts w:hint="eastAsia"/>
        </w:rPr>
        <w:t>как</w:t>
      </w:r>
      <w:r>
        <w:t></w:t>
      </w:r>
      <w:r>
        <w:t></w:t>
      </w:r>
      <w:r>
        <w:rPr>
          <w:rFonts w:hint="eastAsia"/>
        </w:rPr>
        <w:t>послания</w:t>
      </w:r>
      <w:r>
        <w:t></w:t>
      </w:r>
      <w:r>
        <w:rPr>
          <w:rFonts w:hint="eastAsia"/>
        </w:rPr>
        <w:t>духовенства</w:t>
      </w:r>
      <w:r>
        <w:t></w:t>
      </w:r>
      <w:r>
        <w:t></w:t>
      </w:r>
      <w:r>
        <w:rPr>
          <w:rFonts w:hint="eastAsia"/>
        </w:rPr>
        <w:t>и</w:t>
      </w:r>
      <w:r>
        <w:t></w:t>
      </w:r>
      <w:r>
        <w:t></w:t>
      </w:r>
      <w:r>
        <w:rPr>
          <w:rFonts w:hint="eastAsia"/>
        </w:rPr>
        <w:t>послания</w:t>
      </w:r>
      <w:r>
        <w:t></w:t>
      </w:r>
      <w:r>
        <w:rPr>
          <w:rFonts w:hint="eastAsia"/>
        </w:rPr>
        <w:t>светских</w:t>
      </w:r>
      <w:r>
        <w:t></w:t>
      </w:r>
      <w:r>
        <w:rPr>
          <w:rFonts w:hint="eastAsia"/>
        </w:rPr>
        <w:t>лиц</w:t>
      </w:r>
      <w:r>
        <w:t></w:t>
      </w:r>
      <w:r>
        <w:t></w:t>
      </w:r>
      <w:r>
        <w:t></w:t>
      </w:r>
      <w:r>
        <w:t></w:t>
      </w:r>
      <w:r>
        <w:rPr>
          <w:rFonts w:hint="eastAsia"/>
        </w:rPr>
        <w:t>а</w:t>
      </w:r>
      <w:r>
        <w:t></w:t>
      </w:r>
      <w:r>
        <w:rPr>
          <w:rFonts w:hint="eastAsia"/>
        </w:rPr>
        <w:t>также</w:t>
      </w:r>
      <w:r>
        <w:t></w:t>
      </w:r>
      <w:r>
        <w:rPr>
          <w:rFonts w:hint="eastAsia"/>
        </w:rPr>
        <w:t>дипломатическая</w:t>
      </w:r>
      <w:r>
        <w:t></w:t>
      </w:r>
      <w:r>
        <w:rPr>
          <w:rFonts w:hint="eastAsia"/>
        </w:rPr>
        <w:t>переписка</w:t>
      </w:r>
      <w:r>
        <w:t></w:t>
      </w:r>
      <w:r>
        <w:t></w:t>
      </w:r>
      <w:r>
        <w:t></w:t>
      </w:r>
      <w:r>
        <w:t></w:t>
      </w:r>
      <w:r>
        <w:t></w:t>
      </w:r>
      <w:r>
        <w:rPr>
          <w:rFonts w:hint="eastAsia"/>
        </w:rPr>
        <w:t>Прочие</w:t>
      </w:r>
      <w:r>
        <w:t></w:t>
      </w:r>
      <w:r>
        <w:rPr>
          <w:rFonts w:hint="eastAsia"/>
        </w:rPr>
        <w:t>письменные</w:t>
      </w:r>
      <w:r>
        <w:t></w:t>
      </w:r>
      <w:r>
        <w:rPr>
          <w:rFonts w:hint="eastAsia"/>
        </w:rPr>
        <w:t>источники</w:t>
      </w:r>
      <w:r>
        <w:t></w:t>
      </w:r>
      <w:r>
        <w:t></w:t>
      </w:r>
      <w:r>
        <w:t></w:t>
      </w:r>
      <w:r>
        <w:t></w:t>
      </w:r>
      <w:r>
        <w:t></w:t>
      </w:r>
      <w:r>
        <w:rPr>
          <w:rFonts w:hint="eastAsia"/>
        </w:rPr>
        <w:t>Неписьменные</w:t>
      </w:r>
      <w:r>
        <w:t></w:t>
      </w:r>
      <w:r>
        <w:rPr>
          <w:rFonts w:hint="eastAsia"/>
        </w:rPr>
        <w:t>источники</w:t>
      </w:r>
      <w:r>
        <w:t></w:t>
      </w:r>
    </w:p>
    <w:p w:rsidR="009833D2" w:rsidRDefault="009833D2" w:rsidP="009833D2">
      <w:r>
        <w:rPr>
          <w:rFonts w:hint="eastAsia"/>
        </w:rPr>
        <w:t>Первая</w:t>
      </w:r>
      <w:r>
        <w:t></w:t>
      </w:r>
      <w:r>
        <w:rPr>
          <w:rFonts w:hint="eastAsia"/>
        </w:rPr>
        <w:t>группа</w:t>
      </w:r>
      <w:r>
        <w:t></w:t>
      </w:r>
      <w:r>
        <w:t></w:t>
      </w:r>
      <w:r>
        <w:rPr>
          <w:rFonts w:hint="eastAsia"/>
        </w:rPr>
        <w:t>События</w:t>
      </w:r>
      <w:r>
        <w:t></w:t>
      </w:r>
      <w:r>
        <w:rPr>
          <w:rFonts w:hint="eastAsia"/>
        </w:rPr>
        <w:t>русской</w:t>
      </w:r>
      <w:r>
        <w:t></w:t>
      </w:r>
      <w:r>
        <w:rPr>
          <w:rFonts w:hint="eastAsia"/>
        </w:rPr>
        <w:t>церковной</w:t>
      </w:r>
      <w:r>
        <w:t></w:t>
      </w:r>
      <w:r>
        <w:rPr>
          <w:rFonts w:hint="eastAsia"/>
        </w:rPr>
        <w:t>и</w:t>
      </w:r>
      <w:r>
        <w:t></w:t>
      </w:r>
      <w:r>
        <w:rPr>
          <w:rFonts w:hint="eastAsia"/>
        </w:rPr>
        <w:t>политической</w:t>
      </w:r>
      <w:r>
        <w:t></w:t>
      </w:r>
      <w:r>
        <w:rPr>
          <w:rFonts w:hint="eastAsia"/>
        </w:rPr>
        <w:t>истории</w:t>
      </w:r>
      <w:r>
        <w:t></w:t>
      </w:r>
      <w:r>
        <w:rPr>
          <w:rFonts w:hint="eastAsia"/>
        </w:rPr>
        <w:t>второй</w:t>
      </w:r>
      <w:r>
        <w:t></w:t>
      </w:r>
      <w:r>
        <w:rPr>
          <w:rFonts w:hint="eastAsia"/>
        </w:rPr>
        <w:t>половины</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вв</w:t>
      </w:r>
      <w:r>
        <w:t></w:t>
      </w:r>
      <w:r>
        <w:t></w:t>
      </w:r>
      <w:r>
        <w:rPr>
          <w:rFonts w:hint="eastAsia"/>
        </w:rPr>
        <w:t>отражены</w:t>
      </w:r>
      <w:r>
        <w:t></w:t>
      </w:r>
      <w:r>
        <w:rPr>
          <w:rFonts w:hint="eastAsia"/>
        </w:rPr>
        <w:t>в</w:t>
      </w:r>
      <w:r>
        <w:t></w:t>
      </w:r>
      <w:r>
        <w:rPr>
          <w:rFonts w:hint="eastAsia"/>
        </w:rPr>
        <w:t>летописях</w:t>
      </w:r>
      <w:r>
        <w:t></w:t>
      </w:r>
      <w:r>
        <w:rPr>
          <w:rFonts w:hint="eastAsia"/>
        </w:rPr>
        <w:t>Никаноровской</w:t>
      </w:r>
      <w:r>
        <w:t></w:t>
      </w:r>
      <w:r>
        <w:t></w:t>
      </w:r>
      <w:r>
        <w:rPr>
          <w:rFonts w:hint="eastAsia"/>
        </w:rPr>
        <w:t>Вологодско</w:t>
      </w:r>
      <w:r>
        <w:t></w:t>
      </w:r>
      <w:r>
        <w:rPr>
          <w:rFonts w:hint="eastAsia"/>
        </w:rPr>
        <w:t>Пермской</w:t>
      </w:r>
      <w:r>
        <w:t></w:t>
      </w:r>
      <w:r>
        <w:t></w:t>
      </w:r>
      <w:r>
        <w:rPr>
          <w:rFonts w:hint="eastAsia"/>
        </w:rPr>
        <w:t>Московском</w:t>
      </w:r>
      <w:r>
        <w:t></w:t>
      </w:r>
      <w:r>
        <w:rPr>
          <w:rFonts w:hint="eastAsia"/>
        </w:rPr>
        <w:t>своде</w:t>
      </w:r>
      <w:r>
        <w:t></w:t>
      </w:r>
      <w:r>
        <w:rPr>
          <w:rFonts w:hint="eastAsia"/>
        </w:rPr>
        <w:t>конца</w:t>
      </w:r>
      <w:r>
        <w:t></w:t>
      </w:r>
      <w:r>
        <w:t></w:t>
      </w:r>
      <w:r>
        <w:t></w:t>
      </w:r>
      <w:r>
        <w:t></w:t>
      </w:r>
      <w:r>
        <w:rPr>
          <w:rFonts w:hint="eastAsia"/>
        </w:rPr>
        <w:t>в</w:t>
      </w:r>
      <w:r>
        <w:t></w:t>
      </w:r>
      <w:r>
        <w:t></w:t>
      </w:r>
      <w:r>
        <w:t></w:t>
      </w:r>
      <w:r>
        <w:rPr>
          <w:rFonts w:hint="eastAsia"/>
        </w:rPr>
        <w:t>Воскресенской</w:t>
      </w:r>
      <w:r>
        <w:t></w:t>
      </w:r>
      <w:r>
        <w:t></w:t>
      </w:r>
      <w:r>
        <w:rPr>
          <w:rFonts w:hint="eastAsia"/>
        </w:rPr>
        <w:t>Симеоновской</w:t>
      </w:r>
      <w:r>
        <w:t></w:t>
      </w:r>
      <w:r>
        <w:t></w:t>
      </w:r>
      <w:r>
        <w:rPr>
          <w:rFonts w:hint="eastAsia"/>
        </w:rPr>
        <w:t>Софийской</w:t>
      </w:r>
      <w:r>
        <w:t></w:t>
      </w:r>
      <w:r>
        <w:rPr>
          <w:rFonts w:hint="eastAsia"/>
        </w:rPr>
        <w:t>второй</w:t>
      </w:r>
      <w:r>
        <w:t></w:t>
      </w:r>
      <w:r>
        <w:t></w:t>
      </w:r>
      <w:r>
        <w:rPr>
          <w:rFonts w:hint="eastAsia"/>
        </w:rPr>
        <w:t>Софийской</w:t>
      </w:r>
      <w:r>
        <w:t></w:t>
      </w:r>
      <w:r>
        <w:rPr>
          <w:rFonts w:hint="eastAsia"/>
        </w:rPr>
        <w:t>первой</w:t>
      </w:r>
      <w:r>
        <w:t></w:t>
      </w:r>
      <w:r>
        <w:rPr>
          <w:rFonts w:hint="eastAsia"/>
        </w:rPr>
        <w:t>по</w:t>
      </w:r>
      <w:r>
        <w:t></w:t>
      </w:r>
      <w:r>
        <w:rPr>
          <w:rFonts w:hint="eastAsia"/>
        </w:rPr>
        <w:t>списку</w:t>
      </w:r>
      <w:r>
        <w:t></w:t>
      </w:r>
      <w:r>
        <w:rPr>
          <w:rFonts w:hint="eastAsia"/>
        </w:rPr>
        <w:t>Царского</w:t>
      </w:r>
      <w:r>
        <w:t></w:t>
      </w:r>
      <w:r>
        <w:t></w:t>
      </w:r>
      <w:r>
        <w:rPr>
          <w:rFonts w:hint="eastAsia"/>
        </w:rPr>
        <w:t>Львовской</w:t>
      </w:r>
      <w:r>
        <w:t></w:t>
      </w:r>
      <w:r>
        <w:t></w:t>
      </w:r>
      <w:r>
        <w:rPr>
          <w:rFonts w:hint="eastAsia"/>
        </w:rPr>
        <w:t>Уваровской</w:t>
      </w:r>
      <w:r>
        <w:t></w:t>
      </w:r>
      <w:r>
        <w:t></w:t>
      </w:r>
      <w:r>
        <w:t></w:t>
      </w:r>
      <w:r>
        <w:rPr>
          <w:rFonts w:hint="eastAsia"/>
        </w:rPr>
        <w:t>Летописный</w:t>
      </w:r>
      <w:r>
        <w:t></w:t>
      </w:r>
      <w:r>
        <w:rPr>
          <w:rFonts w:hint="eastAsia"/>
        </w:rPr>
        <w:t>свод</w:t>
      </w:r>
      <w:r>
        <w:t></w:t>
      </w:r>
      <w:r>
        <w:t></w:t>
      </w:r>
      <w:r>
        <w:t></w:t>
      </w:r>
      <w:r>
        <w:t></w:t>
      </w:r>
      <w:r>
        <w:t></w:t>
      </w:r>
      <w:r>
        <w:t></w:t>
      </w:r>
      <w:r>
        <w:rPr>
          <w:rFonts w:hint="eastAsia"/>
        </w:rPr>
        <w:t>г</w:t>
      </w:r>
      <w:r>
        <w:t></w:t>
      </w:r>
      <w:r>
        <w:t></w:t>
      </w:r>
      <w:r>
        <w:t></w:t>
      </w:r>
      <w:r>
        <w:t></w:t>
      </w:r>
      <w:r>
        <w:t></w:t>
      </w:r>
      <w:r>
        <w:rPr>
          <w:rFonts w:hint="eastAsia"/>
        </w:rPr>
        <w:t>Иоасафовской</w:t>
      </w:r>
      <w:r>
        <w:t></w:t>
      </w:r>
      <w:r>
        <w:t></w:t>
      </w:r>
      <w:r>
        <w:rPr>
          <w:rFonts w:hint="eastAsia"/>
        </w:rPr>
        <w:t>Никоновской</w:t>
      </w:r>
      <w:r>
        <w:t></w:t>
      </w:r>
      <w:r>
        <w:t></w:t>
      </w:r>
      <w:r>
        <w:rPr>
          <w:rFonts w:hint="eastAsia"/>
        </w:rPr>
        <w:t>Новгородской</w:t>
      </w:r>
      <w:r>
        <w:t></w:t>
      </w:r>
      <w:r>
        <w:rPr>
          <w:rFonts w:hint="eastAsia"/>
        </w:rPr>
        <w:t>четвёртой</w:t>
      </w:r>
      <w:r>
        <w:t></w:t>
      </w:r>
      <w:r>
        <w:t></w:t>
      </w:r>
      <w:r>
        <w:rPr>
          <w:rFonts w:hint="eastAsia"/>
        </w:rPr>
        <w:t>Новгородской</w:t>
      </w:r>
      <w:r>
        <w:t></w:t>
      </w:r>
      <w:r>
        <w:rPr>
          <w:rFonts w:hint="eastAsia"/>
        </w:rPr>
        <w:t>по</w:t>
      </w:r>
      <w:r>
        <w:t></w:t>
      </w:r>
      <w:r>
        <w:rPr>
          <w:rFonts w:hint="eastAsia"/>
        </w:rPr>
        <w:t>списку</w:t>
      </w:r>
      <w:r>
        <w:t></w:t>
      </w:r>
      <w:r>
        <w:rPr>
          <w:rFonts w:hint="eastAsia"/>
        </w:rPr>
        <w:t>П</w:t>
      </w:r>
      <w:r>
        <w:t></w:t>
      </w:r>
      <w:r>
        <w:rPr>
          <w:rFonts w:hint="eastAsia"/>
        </w:rPr>
        <w:t>П</w:t>
      </w:r>
      <w:r>
        <w:t></w:t>
      </w:r>
      <w:r>
        <w:t></w:t>
      </w:r>
      <w:r>
        <w:rPr>
          <w:rFonts w:hint="eastAsia"/>
        </w:rPr>
        <w:t>Дубровского</w:t>
      </w:r>
      <w:r>
        <w:t></w:t>
      </w:r>
      <w:r>
        <w:t></w:t>
      </w:r>
      <w:r>
        <w:t></w:t>
      </w:r>
      <w:r>
        <w:rPr>
          <w:rFonts w:hint="eastAsia"/>
        </w:rPr>
        <w:t>Летописи</w:t>
      </w:r>
      <w:r>
        <w:t></w:t>
      </w:r>
      <w:r>
        <w:rPr>
          <w:rFonts w:hint="eastAsia"/>
        </w:rPr>
        <w:t>Авраамки</w:t>
      </w:r>
      <w:r>
        <w:t></w:t>
      </w:r>
      <w:r>
        <w:t></w:t>
      </w:r>
      <w:r>
        <w:t></w:t>
      </w:r>
      <w:r>
        <w:rPr>
          <w:rFonts w:hint="eastAsia"/>
        </w:rPr>
        <w:t>Новгородской</w:t>
      </w:r>
      <w:r>
        <w:t></w:t>
      </w:r>
      <w:r>
        <w:rPr>
          <w:rFonts w:hint="eastAsia"/>
        </w:rPr>
        <w:t>Болынаковской</w:t>
      </w:r>
      <w:r>
        <w:t></w:t>
      </w:r>
      <w:r>
        <w:t></w:t>
      </w:r>
      <w:r>
        <w:rPr>
          <w:rFonts w:hint="eastAsia"/>
        </w:rPr>
        <w:t>Типографской</w:t>
      </w:r>
      <w:r>
        <w:t></w:t>
      </w:r>
      <w:r>
        <w:t></w:t>
      </w:r>
      <w:r>
        <w:rPr>
          <w:rFonts w:hint="eastAsia"/>
        </w:rPr>
        <w:t>Ермолинской</w:t>
      </w:r>
      <w:r>
        <w:t></w:t>
      </w:r>
      <w:r>
        <w:t></w:t>
      </w:r>
      <w:r>
        <w:rPr>
          <w:rFonts w:hint="eastAsia"/>
        </w:rPr>
        <w:t>Устюжской</w:t>
      </w:r>
      <w:r>
        <w:t></w:t>
      </w:r>
      <w:r>
        <w:t></w:t>
      </w:r>
      <w:r>
        <w:rPr>
          <w:rFonts w:hint="eastAsia"/>
        </w:rPr>
        <w:t>Холмогорской</w:t>
      </w:r>
      <w:r>
        <w:t></w:t>
      </w:r>
      <w:r>
        <w:t></w:t>
      </w:r>
      <w:r>
        <w:rPr>
          <w:rFonts w:hint="eastAsia"/>
        </w:rPr>
        <w:t>Вычегодско</w:t>
      </w:r>
      <w:r>
        <w:t></w:t>
      </w:r>
      <w:r>
        <w:rPr>
          <w:rFonts w:hint="eastAsia"/>
        </w:rPr>
        <w:t>Вымской</w:t>
      </w:r>
      <w:r>
        <w:t></w:t>
      </w:r>
      <w:r>
        <w:t></w:t>
      </w:r>
      <w:r>
        <w:rPr>
          <w:rFonts w:hint="eastAsia"/>
        </w:rPr>
        <w:t>Коми</w:t>
      </w:r>
      <w:r>
        <w:t></w:t>
      </w:r>
      <w:r>
        <w:rPr>
          <w:rFonts w:hint="eastAsia"/>
        </w:rPr>
        <w:t>Вымской</w:t>
      </w:r>
      <w:r>
        <w:t></w:t>
      </w:r>
      <w:r>
        <w:t></w:t>
      </w:r>
      <w:r>
        <w:t></w:t>
      </w:r>
      <w:r>
        <w:t></w:t>
      </w:r>
      <w:r>
        <w:t></w:t>
      </w:r>
      <w:r>
        <w:rPr>
          <w:rFonts w:hint="eastAsia"/>
        </w:rPr>
        <w:t>й</w:t>
      </w:r>
      <w:r>
        <w:t></w:t>
      </w:r>
      <w:r>
        <w:t></w:t>
      </w:r>
      <w:r>
        <w:t></w:t>
      </w:r>
      <w:r>
        <w:t></w:t>
      </w:r>
      <w:r>
        <w:rPr>
          <w:rFonts w:hint="eastAsia"/>
        </w:rPr>
        <w:t>й</w:t>
      </w:r>
      <w:r>
        <w:t></w:t>
      </w:r>
      <w:r>
        <w:rPr>
          <w:rFonts w:hint="eastAsia"/>
        </w:rPr>
        <w:t>и</w:t>
      </w:r>
      <w:r>
        <w:t></w:t>
      </w:r>
      <w:r>
        <w:t></w:t>
      </w:r>
      <w:r>
        <w:t></w:t>
      </w:r>
      <w:r>
        <w:rPr>
          <w:rFonts w:hint="eastAsia"/>
        </w:rPr>
        <w:t>й</w:t>
      </w:r>
      <w:r>
        <w:t></w:t>
      </w:r>
      <w:r>
        <w:rPr>
          <w:rFonts w:hint="eastAsia"/>
        </w:rPr>
        <w:t>Псковских</w:t>
      </w:r>
      <w:r>
        <w:t></w:t>
      </w:r>
      <w:r>
        <w:t></w:t>
      </w:r>
      <w:r>
        <w:rPr>
          <w:rFonts w:hint="eastAsia"/>
        </w:rPr>
        <w:t>Тверской</w:t>
      </w:r>
      <w:r>
        <w:t></w:t>
      </w:r>
      <w:r>
        <w:t></w:t>
      </w:r>
      <w:r>
        <w:rPr>
          <w:rFonts w:hint="eastAsia"/>
        </w:rPr>
        <w:t>Постниковском</w:t>
      </w:r>
      <w:r>
        <w:t></w:t>
      </w:r>
      <w:r>
        <w:rPr>
          <w:rFonts w:hint="eastAsia"/>
        </w:rPr>
        <w:t>летописце</w:t>
      </w:r>
      <w:r>
        <w:t></w:t>
      </w:r>
      <w:r>
        <w:t></w:t>
      </w:r>
      <w:r>
        <w:t></w:t>
      </w:r>
      <w:r>
        <w:rPr>
          <w:rFonts w:hint="eastAsia"/>
        </w:rPr>
        <w:t>Летописце</w:t>
      </w:r>
      <w:r>
        <w:t></w:t>
      </w:r>
      <w:r>
        <w:rPr>
          <w:rFonts w:hint="eastAsia"/>
        </w:rPr>
        <w:t>начала</w:t>
      </w:r>
      <w:r>
        <w:t></w:t>
      </w:r>
      <w:r>
        <w:rPr>
          <w:rFonts w:hint="eastAsia"/>
        </w:rPr>
        <w:t>царства</w:t>
      </w:r>
      <w:r>
        <w:t></w:t>
      </w:r>
      <w:r>
        <w:rPr>
          <w:rFonts w:hint="eastAsia"/>
        </w:rPr>
        <w:t>царя</w:t>
      </w:r>
      <w:r>
        <w:t></w:t>
      </w:r>
      <w:r>
        <w:rPr>
          <w:rFonts w:hint="eastAsia"/>
        </w:rPr>
        <w:t>и</w:t>
      </w:r>
      <w:r>
        <w:t></w:t>
      </w:r>
      <w:r>
        <w:rPr>
          <w:rFonts w:hint="eastAsia"/>
        </w:rPr>
        <w:t>великого</w:t>
      </w:r>
      <w:r>
        <w:t></w:t>
      </w:r>
      <w:r>
        <w:rPr>
          <w:rFonts w:hint="eastAsia"/>
        </w:rPr>
        <w:t>князя</w:t>
      </w:r>
      <w:r>
        <w:t></w:t>
      </w:r>
      <w:r>
        <w:rPr>
          <w:rFonts w:hint="eastAsia"/>
        </w:rPr>
        <w:t>Ивана</w:t>
      </w:r>
      <w:r>
        <w:t></w:t>
      </w:r>
      <w:r>
        <w:rPr>
          <w:rFonts w:hint="eastAsia"/>
        </w:rPr>
        <w:t>Васильевича</w:t>
      </w:r>
      <w:r>
        <w:t></w:t>
      </w:r>
      <w:r>
        <w:t></w:t>
      </w:r>
      <w:r>
        <w:t></w:t>
      </w:r>
      <w:r>
        <w:t></w:t>
      </w:r>
      <w:r>
        <w:rPr>
          <w:rFonts w:hint="eastAsia"/>
        </w:rPr>
        <w:t>Истории</w:t>
      </w:r>
      <w:r>
        <w:t></w:t>
      </w:r>
      <w:r>
        <w:rPr>
          <w:rFonts w:hint="eastAsia"/>
        </w:rPr>
        <w:t>о</w:t>
      </w:r>
      <w:r>
        <w:t></w:t>
      </w:r>
      <w:r>
        <w:rPr>
          <w:rFonts w:hint="eastAsia"/>
        </w:rPr>
        <w:t>Казанском</w:t>
      </w:r>
      <w:r>
        <w:t></w:t>
      </w:r>
      <w:r>
        <w:rPr>
          <w:rFonts w:hint="eastAsia"/>
        </w:rPr>
        <w:t>царстве</w:t>
      </w:r>
      <w:r>
        <w:t></w:t>
      </w:r>
      <w:r>
        <w:t></w:t>
      </w:r>
      <w:r>
        <w:t></w:t>
      </w:r>
      <w:r>
        <w:t></w:t>
      </w:r>
      <w:r>
        <w:rPr>
          <w:rFonts w:hint="eastAsia"/>
        </w:rPr>
        <w:t>Книге</w:t>
      </w:r>
      <w:r>
        <w:t></w:t>
      </w:r>
      <w:r>
        <w:rPr>
          <w:rFonts w:hint="eastAsia"/>
        </w:rPr>
        <w:t>Степенной</w:t>
      </w:r>
      <w:r>
        <w:t></w:t>
      </w:r>
      <w:r>
        <w:rPr>
          <w:rFonts w:hint="eastAsia"/>
        </w:rPr>
        <w:t>царского</w:t>
      </w:r>
      <w:r>
        <w:t></w:t>
      </w:r>
      <w:r>
        <w:rPr>
          <w:rFonts w:hint="eastAsia"/>
        </w:rPr>
        <w:t>родословия</w:t>
      </w:r>
      <w:r>
        <w:t></w:t>
      </w:r>
      <w:r>
        <w:t></w:t>
      </w:r>
      <w:r>
        <w:t></w:t>
      </w:r>
      <w:r>
        <w:rPr>
          <w:rFonts w:hint="eastAsia"/>
        </w:rPr>
        <w:t>летописном</w:t>
      </w:r>
      <w:r>
        <w:t></w:t>
      </w:r>
      <w:r>
        <w:rPr>
          <w:rFonts w:hint="eastAsia"/>
        </w:rPr>
        <w:t>отрывке</w:t>
      </w:r>
      <w:r>
        <w:t></w:t>
      </w:r>
      <w:r>
        <w:t></w:t>
      </w:r>
      <w:r>
        <w:t></w:t>
      </w:r>
      <w:r>
        <w:t></w:t>
      </w:r>
      <w:r>
        <w:t></w:t>
      </w:r>
      <w:r>
        <w:t></w:t>
      </w:r>
      <w:r>
        <w:t></w:t>
      </w:r>
      <w:r>
        <w:t></w:t>
      </w:r>
      <w:r>
        <w:t></w:t>
      </w:r>
      <w:r>
        <w:t></w:t>
      </w:r>
      <w:r>
        <w:t></w:t>
      </w:r>
      <w:r>
        <w:rPr>
          <w:rFonts w:hint="eastAsia"/>
        </w:rPr>
        <w:t>гг</w:t>
      </w:r>
      <w:r>
        <w:t></w:t>
      </w:r>
      <w:r>
        <w:t></w:t>
      </w:r>
      <w:r>
        <w:rPr>
          <w:rFonts w:hint="eastAsia"/>
        </w:rPr>
        <w:t>официального</w:t>
      </w:r>
      <w:r>
        <w:t></w:t>
      </w:r>
      <w:r>
        <w:rPr>
          <w:rFonts w:hint="eastAsia"/>
        </w:rPr>
        <w:t>характера</w:t>
      </w:r>
      <w:r>
        <w:t></w:t>
      </w:r>
      <w:r>
        <w:t></w:t>
      </w:r>
      <w:r>
        <w:t></w:t>
      </w:r>
      <w:r>
        <w:rPr>
          <w:rFonts w:hint="eastAsia"/>
        </w:rPr>
        <w:t>В</w:t>
      </w:r>
      <w:r>
        <w:t></w:t>
      </w:r>
      <w:r>
        <w:rPr>
          <w:rFonts w:hint="eastAsia"/>
        </w:rPr>
        <w:t>ряде</w:t>
      </w:r>
      <w:r>
        <w:t></w:t>
      </w:r>
      <w:r>
        <w:rPr>
          <w:rFonts w:hint="eastAsia"/>
        </w:rPr>
        <w:t>случаев</w:t>
      </w:r>
      <w:r>
        <w:t></w:t>
      </w:r>
      <w:r>
        <w:rPr>
          <w:rFonts w:hint="eastAsia"/>
        </w:rPr>
        <w:t>их</w:t>
      </w:r>
      <w:r>
        <w:t></w:t>
      </w:r>
      <w:r>
        <w:rPr>
          <w:rFonts w:hint="eastAsia"/>
        </w:rPr>
        <w:t>сообщения</w:t>
      </w:r>
      <w:r>
        <w:t></w:t>
      </w:r>
      <w:r>
        <w:rPr>
          <w:rFonts w:hint="eastAsia"/>
        </w:rPr>
        <w:t>дополняют</w:t>
      </w:r>
      <w:r>
        <w:t></w:t>
      </w:r>
      <w:r>
        <w:rPr>
          <w:rFonts w:hint="eastAsia"/>
        </w:rPr>
        <w:t>неопубликованные</w:t>
      </w:r>
      <w:r>
        <w:t></w:t>
      </w:r>
      <w:r>
        <w:rPr>
          <w:rFonts w:hint="eastAsia"/>
        </w:rPr>
        <w:t>Музейный</w:t>
      </w:r>
      <w:r>
        <w:t></w:t>
      </w:r>
      <w:r>
        <w:rPr>
          <w:rFonts w:hint="eastAsia"/>
        </w:rPr>
        <w:t>летописец</w:t>
      </w:r>
      <w:r>
        <w:t></w:t>
      </w:r>
      <w:r>
        <w:t></w:t>
      </w:r>
      <w:r>
        <w:rPr>
          <w:rFonts w:hint="eastAsia"/>
        </w:rPr>
        <w:t>ОР</w:t>
      </w:r>
      <w:r>
        <w:t></w:t>
      </w:r>
      <w:r>
        <w:rPr>
          <w:rFonts w:hint="eastAsia"/>
        </w:rPr>
        <w:t>РГБ</w:t>
      </w:r>
      <w:r>
        <w:t></w:t>
      </w:r>
      <w:r>
        <w:t></w:t>
      </w:r>
      <w:r>
        <w:rPr>
          <w:rFonts w:hint="eastAsia"/>
        </w:rPr>
        <w:t>Ф</w:t>
      </w:r>
      <w:r>
        <w:t></w:t>
      </w:r>
      <w:r>
        <w:t></w:t>
      </w:r>
      <w:r>
        <w:t></w:t>
      </w:r>
      <w:r>
        <w:t></w:t>
      </w:r>
      <w:r>
        <w:t></w:t>
      </w:r>
      <w:r>
        <w:t></w:t>
      </w:r>
      <w:r>
        <w:rPr>
          <w:rFonts w:hint="eastAsia"/>
        </w:rPr>
        <w:t>№</w:t>
      </w:r>
      <w:r>
        <w:t></w:t>
      </w:r>
      <w:r>
        <w:t></w:t>
      </w:r>
      <w:r>
        <w:t></w:t>
      </w:r>
      <w:r>
        <w:t></w:t>
      </w:r>
      <w:r>
        <w:t></w:t>
      </w:r>
      <w:r>
        <w:t></w:t>
      </w:r>
      <w:r>
        <w:t></w:t>
      </w:r>
      <w:r>
        <w:rPr>
          <w:rFonts w:hint="eastAsia"/>
        </w:rPr>
        <w:t>летописец</w:t>
      </w:r>
      <w:r>
        <w:t></w:t>
      </w:r>
      <w:r>
        <w:rPr>
          <w:rFonts w:hint="eastAsia"/>
        </w:rPr>
        <w:t>из</w:t>
      </w:r>
      <w:r>
        <w:t></w:t>
      </w:r>
      <w:r>
        <w:rPr>
          <w:rFonts w:hint="eastAsia"/>
        </w:rPr>
        <w:t>собрания</w:t>
      </w:r>
      <w:r>
        <w:t></w:t>
      </w:r>
      <w:r>
        <w:rPr>
          <w:rFonts w:hint="eastAsia"/>
        </w:rPr>
        <w:t>Долгова</w:t>
      </w:r>
      <w:r>
        <w:t></w:t>
      </w:r>
      <w:r>
        <w:t></w:t>
      </w:r>
      <w:r>
        <w:rPr>
          <w:rFonts w:hint="eastAsia"/>
        </w:rPr>
        <w:t>ОР</w:t>
      </w:r>
      <w:r>
        <w:t></w:t>
      </w:r>
      <w:r>
        <w:rPr>
          <w:rFonts w:hint="eastAsia"/>
        </w:rPr>
        <w:t>РГБ</w:t>
      </w:r>
      <w:r>
        <w:t></w:t>
      </w:r>
      <w:r>
        <w:t></w:t>
      </w:r>
      <w:r>
        <w:rPr>
          <w:rFonts w:hint="eastAsia"/>
        </w:rPr>
        <w:t>Ф</w:t>
      </w:r>
      <w:r>
        <w:t></w:t>
      </w:r>
      <w:r>
        <w:t></w:t>
      </w:r>
      <w:r>
        <w:t></w:t>
      </w:r>
      <w:r>
        <w:t></w:t>
      </w:r>
      <w:r>
        <w:t></w:t>
      </w:r>
      <w:r>
        <w:rPr>
          <w:rFonts w:hint="eastAsia"/>
        </w:rPr>
        <w:t>№</w:t>
      </w:r>
      <w:r>
        <w:t></w:t>
      </w:r>
      <w:r>
        <w:t></w:t>
      </w:r>
      <w:r>
        <w:t></w:t>
      </w:r>
      <w:r>
        <w:t></w:t>
      </w:r>
      <w:r>
        <w:rPr>
          <w:rFonts w:hint="eastAsia"/>
        </w:rPr>
        <w:t>летописные</w:t>
      </w:r>
      <w:r>
        <w:t></w:t>
      </w:r>
      <w:r>
        <w:rPr>
          <w:rFonts w:hint="eastAsia"/>
        </w:rPr>
        <w:t>записи</w:t>
      </w:r>
      <w:r>
        <w:t></w:t>
      </w:r>
      <w:r>
        <w:rPr>
          <w:rFonts w:hint="eastAsia"/>
        </w:rPr>
        <w:t>на</w:t>
      </w:r>
      <w:r>
        <w:t></w:t>
      </w:r>
      <w:r>
        <w:rPr>
          <w:rFonts w:hint="eastAsia"/>
        </w:rPr>
        <w:t>первых</w:t>
      </w:r>
    </w:p>
    <w:p w:rsidR="009833D2" w:rsidRDefault="009833D2" w:rsidP="009833D2">
      <w:r>
        <w:rPr>
          <w:rFonts w:hint="eastAsia"/>
        </w:rPr>
        <w:t>сил</w:t>
      </w:r>
      <w:r>
        <w:t></w:t>
      </w:r>
      <w:r>
        <w:rPr>
          <w:rFonts w:hint="eastAsia"/>
        </w:rPr>
        <w:t>России</w:t>
      </w:r>
      <w:r>
        <w:t></w:t>
      </w:r>
      <w:r>
        <w:rPr>
          <w:rFonts w:hint="eastAsia"/>
        </w:rPr>
        <w:t>и</w:t>
      </w:r>
      <w:r>
        <w:t></w:t>
      </w:r>
      <w:r>
        <w:rPr>
          <w:rFonts w:hint="eastAsia"/>
        </w:rPr>
        <w:t>военная</w:t>
      </w:r>
      <w:r>
        <w:t></w:t>
      </w:r>
      <w:r>
        <w:rPr>
          <w:rFonts w:hint="eastAsia"/>
        </w:rPr>
        <w:t>революция</w:t>
      </w:r>
      <w:r>
        <w:t></w:t>
      </w:r>
      <w:r>
        <w:rPr>
          <w:rFonts w:hint="eastAsia"/>
        </w:rPr>
        <w:t>в</w:t>
      </w:r>
      <w:r>
        <w:t></w:t>
      </w:r>
      <w:r>
        <w:rPr>
          <w:rFonts w:hint="eastAsia"/>
        </w:rPr>
        <w:t>Западной</w:t>
      </w:r>
      <w:r>
        <w:t></w:t>
      </w:r>
      <w:r>
        <w:rPr>
          <w:rFonts w:hint="eastAsia"/>
        </w:rPr>
        <w:t>Европе</w:t>
      </w:r>
      <w:r>
        <w:t></w:t>
      </w:r>
      <w:r>
        <w:rPr>
          <w:rFonts w:hint="eastAsia"/>
        </w:rPr>
        <w:t>во</w:t>
      </w:r>
      <w:r>
        <w:t></w:t>
      </w:r>
      <w:r>
        <w:t></w:t>
      </w:r>
      <w:r>
        <w:t></w:t>
      </w:r>
      <w:r>
        <w:rPr>
          <w:rFonts w:hint="eastAsia"/>
        </w:rPr>
        <w:t>й</w:t>
      </w:r>
      <w:r>
        <w:t></w:t>
      </w:r>
      <w:r>
        <w:rPr>
          <w:rFonts w:hint="eastAsia"/>
        </w:rPr>
        <w:t>половине</w:t>
      </w:r>
      <w:r>
        <w:t></w:t>
      </w:r>
      <w:r>
        <w:t></w:t>
      </w:r>
      <w:r>
        <w:t></w:t>
      </w:r>
      <w:r>
        <w:t></w:t>
      </w:r>
      <w:r>
        <w:t></w:t>
      </w:r>
      <w:r>
        <w:t></w:t>
      </w:r>
      <w:r>
        <w:t></w:t>
      </w:r>
      <w:r>
        <w:t></w:t>
      </w:r>
      <w:r>
        <w:t></w:t>
      </w:r>
      <w:r>
        <w:t></w:t>
      </w:r>
      <w:r>
        <w:t></w:t>
      </w:r>
      <w:r>
        <w:t></w:t>
      </w:r>
      <w:r>
        <w:rPr>
          <w:rFonts w:hint="eastAsia"/>
        </w:rPr>
        <w:t>вв</w:t>
      </w:r>
      <w:r>
        <w:t></w:t>
      </w:r>
      <w:r>
        <w:t></w:t>
      </w:r>
      <w:r>
        <w:t></w:t>
      </w:r>
      <w:r>
        <w:rPr>
          <w:rFonts w:hint="eastAsia"/>
        </w:rPr>
        <w:t>Сравнительно</w:t>
      </w:r>
      <w:r>
        <w:t></w:t>
      </w:r>
      <w:r>
        <w:rPr>
          <w:rFonts w:hint="eastAsia"/>
        </w:rPr>
        <w:t>исторический</w:t>
      </w:r>
      <w:r>
        <w:t></w:t>
      </w:r>
      <w:r>
        <w:rPr>
          <w:rFonts w:hint="eastAsia"/>
        </w:rPr>
        <w:t>анализ</w:t>
      </w:r>
      <w:r>
        <w:t></w:t>
      </w:r>
      <w:r>
        <w:t></w:t>
      </w:r>
      <w:r>
        <w:rPr>
          <w:rFonts w:hint="eastAsia"/>
        </w:rPr>
        <w:t>М</w:t>
      </w:r>
      <w:r>
        <w:t></w:t>
      </w:r>
      <w:r>
        <w:t></w:t>
      </w:r>
      <w:r>
        <w:t></w:t>
      </w:r>
      <w:r>
        <w:t></w:t>
      </w:r>
      <w:r>
        <w:t></w:t>
      </w:r>
      <w:r>
        <w:t></w:t>
      </w:r>
      <w:r>
        <w:t></w:t>
      </w:r>
    </w:p>
    <w:p w:rsidR="009833D2" w:rsidRDefault="009833D2" w:rsidP="009833D2">
      <w:r>
        <w:t></w:t>
      </w:r>
      <w:r>
        <w:t></w:t>
      </w:r>
      <w:r>
        <w:t></w:t>
      </w:r>
      <w:r>
        <w:rPr>
          <w:rFonts w:hint="eastAsia"/>
        </w:rPr>
        <w:t>ПСРЛ</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t></w:t>
      </w:r>
      <w:r>
        <w:rPr>
          <w:rFonts w:hint="eastAsia"/>
        </w:rPr>
        <w:t>СПб</w:t>
      </w:r>
      <w:r>
        <w:t></w:t>
      </w:r>
      <w:r>
        <w:t></w:t>
      </w:r>
      <w:r>
        <w:t></w:t>
      </w:r>
      <w:r>
        <w:t></w:t>
      </w:r>
      <w:r>
        <w:t></w:t>
      </w:r>
      <w:r>
        <w:t></w:t>
      </w:r>
      <w:r>
        <w:t></w:t>
      </w:r>
      <w:r>
        <w:t></w:t>
      </w:r>
      <w:r>
        <w:t></w:t>
      </w:r>
      <w:r>
        <w:t></w:t>
      </w:r>
      <w:r>
        <w:t></w:t>
      </w:r>
      <w:r>
        <w:t></w:t>
      </w:r>
      <w:r>
        <w:t></w:t>
      </w:r>
      <w:r>
        <w:t></w:t>
      </w:r>
      <w:r>
        <w:rPr>
          <w:rFonts w:hint="eastAsia"/>
        </w:rPr>
        <w:t>Т</w:t>
      </w:r>
      <w:r>
        <w:t></w:t>
      </w:r>
      <w:r>
        <w:t></w:t>
      </w:r>
      <w:r>
        <w:t></w:t>
      </w:r>
      <w:r>
        <w:t></w:t>
      </w:r>
      <w:r>
        <w:t></w:t>
      </w:r>
      <w:r>
        <w:t></w:t>
      </w:r>
      <w:r>
        <w:rPr>
          <w:rFonts w:hint="eastAsia"/>
        </w:rPr>
        <w:t>СПб</w:t>
      </w:r>
      <w:r>
        <w:t></w:t>
      </w:r>
      <w:r>
        <w:t></w:t>
      </w:r>
      <w:r>
        <w:t></w:t>
      </w:r>
      <w:r>
        <w:t></w:t>
      </w:r>
      <w:r>
        <w:t></w:t>
      </w:r>
      <w:r>
        <w:t></w:t>
      </w:r>
      <w:r>
        <w:t></w:t>
      </w:r>
      <w:r>
        <w:t></w:t>
      </w:r>
      <w:r>
        <w:t></w:t>
      </w:r>
      <w:r>
        <w:rPr>
          <w:rFonts w:hint="eastAsia"/>
        </w:rPr>
        <w:t>Т</w:t>
      </w:r>
      <w:r>
        <w:t></w:t>
      </w:r>
      <w:r>
        <w:t></w:t>
      </w:r>
      <w:r>
        <w:t></w:t>
      </w:r>
      <w:r>
        <w:t></w:t>
      </w:r>
      <w:r>
        <w:t></w:t>
      </w:r>
      <w:r>
        <w:rPr>
          <w:rFonts w:hint="eastAsia"/>
        </w:rPr>
        <w:t>М</w:t>
      </w:r>
      <w:r>
        <w:t></w:t>
      </w:r>
      <w:r>
        <w:t></w:t>
      </w:r>
      <w:r>
        <w:t></w:t>
      </w:r>
      <w:r>
        <w:t></w:t>
      </w:r>
      <w:r>
        <w:t></w:t>
      </w:r>
      <w:r>
        <w:t></w:t>
      </w:r>
      <w:r>
        <w:t></w:t>
      </w:r>
      <w:r>
        <w:t></w:t>
      </w:r>
      <w:r>
        <w:rPr>
          <w:rFonts w:hint="eastAsia"/>
        </w:rPr>
        <w:t>Т</w:t>
      </w:r>
      <w:r>
        <w:t></w:t>
      </w:r>
      <w:r>
        <w:t></w:t>
      </w:r>
      <w:r>
        <w:t></w:t>
      </w:r>
      <w:r>
        <w:t></w:t>
      </w:r>
      <w:r>
        <w:rPr>
          <w:rFonts w:hint="eastAsia"/>
        </w:rPr>
        <w:t>Вып</w:t>
      </w:r>
      <w:r>
        <w:t></w:t>
      </w:r>
      <w:r>
        <w:t></w:t>
      </w:r>
      <w:r>
        <w:t></w:t>
      </w:r>
      <w:r>
        <w:t></w:t>
      </w:r>
      <w:r>
        <w:rPr>
          <w:rFonts w:hint="eastAsia"/>
        </w:rPr>
        <w:t>М</w:t>
      </w:r>
      <w:r>
        <w:t></w:t>
      </w:r>
      <w:r>
        <w:t></w:t>
      </w:r>
      <w:r>
        <w:t></w:t>
      </w:r>
      <w:r>
        <w:t></w:t>
      </w:r>
      <w:r>
        <w:t></w:t>
      </w:r>
      <w:r>
        <w:t></w:t>
      </w:r>
      <w:r>
        <w:t></w:t>
      </w:r>
      <w:r>
        <w:t></w:t>
      </w:r>
      <w:r>
        <w:rPr>
          <w:rFonts w:hint="eastAsia"/>
        </w:rPr>
        <w:t>Т</w:t>
      </w:r>
      <w:r>
        <w:t></w:t>
      </w:r>
      <w:r>
        <w:t></w:t>
      </w:r>
      <w:r>
        <w:t></w:t>
      </w:r>
      <w:r>
        <w:t></w:t>
      </w:r>
      <w:r>
        <w:t></w:t>
      </w:r>
      <w:r>
        <w:rPr>
          <w:rFonts w:hint="eastAsia"/>
        </w:rPr>
        <w:t>СПб</w:t>
      </w:r>
      <w:r>
        <w:t></w:t>
      </w:r>
      <w:r>
        <w:t></w:t>
      </w:r>
      <w:r>
        <w:t></w:t>
      </w:r>
      <w:r>
        <w:t></w:t>
      </w:r>
      <w:r>
        <w:t></w:t>
      </w:r>
      <w:r>
        <w:t></w:t>
      </w:r>
      <w:r>
        <w:t></w:t>
      </w:r>
      <w:r>
        <w:t></w:t>
      </w:r>
      <w:r>
        <w:t></w:t>
      </w:r>
      <w:r>
        <w:rPr>
          <w:rFonts w:hint="eastAsia"/>
        </w:rPr>
        <w:t>Т</w:t>
      </w:r>
      <w:r>
        <w:t></w:t>
      </w:r>
      <w:r>
        <w:t></w:t>
      </w:r>
      <w:r>
        <w:t></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t></w:t>
      </w:r>
      <w:r>
        <w:rPr>
          <w:rFonts w:hint="eastAsia"/>
        </w:rPr>
        <w:t>Иоасафовская</w:t>
      </w:r>
      <w:r>
        <w:t></w:t>
      </w:r>
      <w:r>
        <w:rPr>
          <w:rFonts w:hint="eastAsia"/>
        </w:rPr>
        <w:t>летопись</w:t>
      </w:r>
      <w:r>
        <w:t></w:t>
      </w:r>
      <w:r>
        <w:t></w:t>
      </w:r>
      <w:r>
        <w:rPr>
          <w:rFonts w:hint="eastAsia"/>
        </w:rPr>
        <w:t>М</w:t>
      </w:r>
      <w:r>
        <w:t></w:t>
      </w:r>
      <w:r>
        <w:t></w:t>
      </w:r>
      <w:r>
        <w:t></w:t>
      </w:r>
      <w:r>
        <w:t></w:t>
      </w:r>
      <w:r>
        <w:t></w:t>
      </w:r>
      <w:r>
        <w:t></w:t>
      </w:r>
      <w:r>
        <w:t></w:t>
      </w:r>
      <w:r>
        <w:t></w:t>
      </w:r>
      <w:r>
        <w:rPr>
          <w:rFonts w:hint="eastAsia"/>
        </w:rPr>
        <w:t>ПСРЛ</w:t>
      </w:r>
      <w:r>
        <w:t></w:t>
      </w:r>
      <w:r>
        <w:t></w:t>
      </w:r>
      <w:r>
        <w:rPr>
          <w:rFonts w:hint="eastAsia"/>
        </w:rPr>
        <w:t>СПб</w:t>
      </w:r>
      <w:r>
        <w:t></w:t>
      </w:r>
      <w:r>
        <w:t></w:t>
      </w:r>
      <w:r>
        <w:t></w:t>
      </w:r>
      <w:r>
        <w:t></w:t>
      </w:r>
      <w:r>
        <w:t></w:t>
      </w:r>
      <w:r>
        <w:t></w:t>
      </w:r>
      <w:r>
        <w:t></w:t>
      </w:r>
      <w:r>
        <w:t></w:t>
      </w:r>
      <w:r>
        <w:t></w:t>
      </w:r>
      <w:r>
        <w:t></w:t>
      </w:r>
      <w:r>
        <w:t></w:t>
      </w:r>
      <w:r>
        <w:t></w:t>
      </w:r>
      <w:r>
        <w:t></w:t>
      </w:r>
      <w:r>
        <w:t></w:t>
      </w:r>
      <w:r>
        <w:rPr>
          <w:rFonts w:hint="eastAsia"/>
        </w:rPr>
        <w:t>Т</w:t>
      </w:r>
      <w:r>
        <w:t></w:t>
      </w:r>
      <w:r>
        <w:t></w:t>
      </w:r>
      <w:r>
        <w:t></w:t>
      </w:r>
      <w:r>
        <w:t></w:t>
      </w:r>
      <w:r>
        <w:t></w:t>
      </w:r>
      <w:r>
        <w:t></w:t>
      </w:r>
      <w:r>
        <w:t></w:t>
      </w:r>
      <w:r>
        <w:rPr>
          <w:rFonts w:hint="eastAsia"/>
        </w:rPr>
        <w:t>М</w:t>
      </w:r>
      <w:r>
        <w:t></w:t>
      </w:r>
      <w:r>
        <w:t></w:t>
      </w:r>
      <w:r>
        <w:t></w:t>
      </w:r>
      <w:r>
        <w:t></w:t>
      </w:r>
      <w:r>
        <w:t></w:t>
      </w:r>
      <w:r>
        <w:t></w:t>
      </w:r>
      <w:r>
        <w:t></w:t>
      </w:r>
      <w:r>
        <w:t></w:t>
      </w:r>
      <w:r>
        <w:rPr>
          <w:rFonts w:hint="eastAsia"/>
        </w:rPr>
        <w:t>Т</w:t>
      </w:r>
      <w:r>
        <w:t></w:t>
      </w:r>
      <w:r>
        <w:t></w:t>
      </w:r>
      <w:r>
        <w:t></w:t>
      </w:r>
      <w:r>
        <w:t></w:t>
      </w:r>
      <w:r>
        <w:t></w:t>
      </w:r>
      <w:r>
        <w:t></w:t>
      </w:r>
      <w:r>
        <w:t></w:t>
      </w:r>
      <w:r>
        <w:t></w:t>
      </w:r>
      <w:r>
        <w:t></w:t>
      </w:r>
      <w:r>
        <w:rPr>
          <w:rFonts w:hint="eastAsia"/>
        </w:rPr>
        <w:t>М</w:t>
      </w:r>
      <w:r>
        <w:t></w:t>
      </w:r>
      <w:r>
        <w:t></w:t>
      </w:r>
      <w:r>
        <w:t></w:t>
      </w:r>
      <w:r>
        <w:t></w:t>
      </w:r>
      <w:r>
        <w:t></w:t>
      </w:r>
      <w:r>
        <w:t></w:t>
      </w:r>
      <w:r>
        <w:t></w:t>
      </w:r>
      <w:r>
        <w:t></w:t>
      </w:r>
      <w:r>
        <w:rPr>
          <w:rFonts w:hint="eastAsia"/>
        </w:rPr>
        <w:t>Т</w:t>
      </w:r>
      <w:r>
        <w:t></w:t>
      </w:r>
      <w:r>
        <w:t></w:t>
      </w:r>
      <w:r>
        <w:t></w:t>
      </w:r>
      <w:r>
        <w:t></w:t>
      </w:r>
      <w:r>
        <w:t></w:t>
      </w:r>
      <w:r>
        <w:rPr>
          <w:rFonts w:hint="eastAsia"/>
        </w:rPr>
        <w:t>СПб</w:t>
      </w:r>
      <w:r>
        <w:t></w:t>
      </w:r>
      <w:r>
        <w:t></w:t>
      </w:r>
      <w:r>
        <w:t></w:t>
      </w:r>
      <w:r>
        <w:t></w:t>
      </w:r>
      <w:r>
        <w:t></w:t>
      </w:r>
      <w:r>
        <w:t></w:t>
      </w:r>
      <w:r>
        <w:t></w:t>
      </w:r>
      <w:r>
        <w:t></w:t>
      </w:r>
      <w:r>
        <w:t></w:t>
      </w:r>
      <w:r>
        <w:rPr>
          <w:rFonts w:hint="eastAsia"/>
        </w:rPr>
        <w:t>Т</w:t>
      </w:r>
      <w:r>
        <w:t></w:t>
      </w:r>
      <w:r>
        <w:t></w:t>
      </w:r>
      <w:r>
        <w:t></w:t>
      </w:r>
      <w:r>
        <w:t></w:t>
      </w:r>
      <w:r>
        <w:t></w:t>
      </w:r>
      <w:r>
        <w:rPr>
          <w:rFonts w:hint="eastAsia"/>
        </w:rPr>
        <w:t>Конявская</w:t>
      </w:r>
      <w:r>
        <w:t></w:t>
      </w:r>
      <w:r>
        <w:rPr>
          <w:rFonts w:hint="eastAsia"/>
        </w:rPr>
        <w:t>Е</w:t>
      </w:r>
      <w:r>
        <w:t></w:t>
      </w:r>
      <w:r>
        <w:rPr>
          <w:rFonts w:hint="eastAsia"/>
        </w:rPr>
        <w:t>Л</w:t>
      </w:r>
      <w:r>
        <w:t></w:t>
      </w:r>
      <w:r>
        <w:t></w:t>
      </w:r>
      <w:r>
        <w:rPr>
          <w:rFonts w:hint="eastAsia"/>
        </w:rPr>
        <w:t>Новгородская</w:t>
      </w:r>
      <w:r>
        <w:t></w:t>
      </w:r>
      <w:r>
        <w:rPr>
          <w:rFonts w:hint="eastAsia"/>
        </w:rPr>
        <w:t>летопись</w:t>
      </w:r>
      <w:r>
        <w:t></w:t>
      </w:r>
      <w:r>
        <w:t></w:t>
      </w:r>
      <w:r>
        <w:t></w:t>
      </w:r>
      <w:r>
        <w:t></w:t>
      </w:r>
      <w:r>
        <w:t></w:t>
      </w:r>
      <w:r>
        <w:rPr>
          <w:rFonts w:hint="eastAsia"/>
        </w:rPr>
        <w:t>века</w:t>
      </w:r>
      <w:r>
        <w:t></w:t>
      </w:r>
      <w:r>
        <w:rPr>
          <w:rFonts w:hint="eastAsia"/>
        </w:rPr>
        <w:t>из</w:t>
      </w:r>
      <w:r>
        <w:t></w:t>
      </w:r>
      <w:r>
        <w:rPr>
          <w:rFonts w:hint="eastAsia"/>
        </w:rPr>
        <w:t>собрания</w:t>
      </w:r>
      <w:r>
        <w:t></w:t>
      </w:r>
      <w:r>
        <w:rPr>
          <w:rFonts w:hint="eastAsia"/>
        </w:rPr>
        <w:t>Т</w:t>
      </w:r>
      <w:r>
        <w:t></w:t>
      </w:r>
      <w:r>
        <w:rPr>
          <w:rFonts w:hint="eastAsia"/>
        </w:rPr>
        <w:t>Ф</w:t>
      </w:r>
      <w:r>
        <w:t></w:t>
      </w:r>
      <w:r>
        <w:t></w:t>
      </w:r>
      <w:r>
        <w:rPr>
          <w:rFonts w:hint="eastAsia"/>
        </w:rPr>
        <w:t>Большакова</w:t>
      </w:r>
      <w:r>
        <w:t></w:t>
      </w:r>
      <w:r>
        <w:t></w:t>
      </w:r>
      <w:r>
        <w:t></w:t>
      </w:r>
      <w:r>
        <w:t></w:t>
      </w:r>
      <w:r>
        <w:rPr>
          <w:rFonts w:hint="eastAsia"/>
        </w:rPr>
        <w:t>Новгородский</w:t>
      </w:r>
      <w:r>
        <w:t></w:t>
      </w:r>
      <w:r>
        <w:rPr>
          <w:rFonts w:hint="eastAsia"/>
        </w:rPr>
        <w:t>исторический</w:t>
      </w:r>
      <w:r>
        <w:t></w:t>
      </w:r>
      <w:r>
        <w:rPr>
          <w:rFonts w:hint="eastAsia"/>
        </w:rPr>
        <w:t>сборник</w:t>
      </w:r>
      <w:r>
        <w:t></w:t>
      </w:r>
      <w:r>
        <w:t></w:t>
      </w:r>
      <w:r>
        <w:rPr>
          <w:rFonts w:hint="eastAsia"/>
        </w:rPr>
        <w:t>СПб</w:t>
      </w:r>
      <w:r>
        <w:t></w:t>
      </w:r>
      <w:r>
        <w:t></w:t>
      </w:r>
      <w:r>
        <w:t></w:t>
      </w:r>
      <w:r>
        <w:t></w:t>
      </w:r>
      <w:r>
        <w:t></w:t>
      </w:r>
      <w:r>
        <w:t></w:t>
      </w:r>
      <w:r>
        <w:t></w:t>
      </w:r>
      <w:r>
        <w:t></w:t>
      </w:r>
      <w:r>
        <w:t></w:t>
      </w:r>
      <w:r>
        <w:rPr>
          <w:rFonts w:hint="eastAsia"/>
        </w:rPr>
        <w:t>Вып</w:t>
      </w:r>
      <w:r>
        <w:t></w:t>
      </w:r>
      <w:r>
        <w:t></w:t>
      </w:r>
      <w:r>
        <w:t></w:t>
      </w:r>
      <w:r>
        <w:t></w:t>
      </w:r>
      <w:r>
        <w:t></w:t>
      </w:r>
      <w:r>
        <w:t></w:t>
      </w:r>
      <w:r>
        <w:t></w:t>
      </w:r>
      <w:r>
        <w:t></w:t>
      </w:r>
      <w:r>
        <w:t></w:t>
      </w:r>
      <w:r>
        <w:t></w:t>
      </w:r>
      <w:r>
        <w:t></w:t>
      </w:r>
      <w:r>
        <w:rPr>
          <w:rFonts w:hint="eastAsia"/>
        </w:rPr>
        <w:t>ПСРЛ</w:t>
      </w:r>
      <w:r>
        <w:t></w:t>
      </w:r>
      <w:r>
        <w:t></w:t>
      </w:r>
      <w:r>
        <w:rPr>
          <w:rFonts w:hint="eastAsia"/>
        </w:rPr>
        <w:t>Пг</w:t>
      </w:r>
      <w:r>
        <w:t></w:t>
      </w:r>
      <w:r>
        <w:t></w:t>
      </w:r>
      <w:r>
        <w:t></w:t>
      </w:r>
      <w:r>
        <w:t></w:t>
      </w:r>
      <w:r>
        <w:t></w:t>
      </w:r>
      <w:r>
        <w:t></w:t>
      </w:r>
      <w:r>
        <w:t></w:t>
      </w:r>
      <w:r>
        <w:t></w:t>
      </w:r>
      <w:r>
        <w:t></w:t>
      </w:r>
      <w:r>
        <w:rPr>
          <w:rFonts w:hint="eastAsia"/>
        </w:rPr>
        <w:t>Т</w:t>
      </w:r>
      <w:r>
        <w:t></w:t>
      </w:r>
      <w:r>
        <w:t></w:t>
      </w:r>
      <w:r>
        <w:t></w:t>
      </w:r>
      <w:r>
        <w:t></w:t>
      </w:r>
      <w:r>
        <w:t></w:t>
      </w:r>
      <w:r>
        <w:rPr>
          <w:rFonts w:hint="eastAsia"/>
        </w:rPr>
        <w:t>СПб</w:t>
      </w:r>
      <w:r>
        <w:t></w:t>
      </w:r>
      <w:r>
        <w:t></w:t>
      </w:r>
      <w:r>
        <w:t></w:t>
      </w:r>
      <w:r>
        <w:t></w:t>
      </w:r>
      <w:r>
        <w:t></w:t>
      </w:r>
      <w:r>
        <w:t></w:t>
      </w:r>
      <w:r>
        <w:t></w:t>
      </w:r>
      <w:r>
        <w:t></w:t>
      </w:r>
      <w:r>
        <w:t></w:t>
      </w:r>
      <w:r>
        <w:rPr>
          <w:rFonts w:hint="eastAsia"/>
        </w:rPr>
        <w:t>Т</w:t>
      </w:r>
      <w:r>
        <w:t></w:t>
      </w:r>
      <w:r>
        <w:t></w:t>
      </w:r>
      <w:r>
        <w:t></w:t>
      </w:r>
      <w:r>
        <w:t></w:t>
      </w:r>
      <w:r>
        <w:t></w:t>
      </w:r>
      <w:r>
        <w:rPr>
          <w:rFonts w:hint="eastAsia"/>
        </w:rPr>
        <w:t>Л</w:t>
      </w:r>
      <w:r>
        <w:t></w:t>
      </w:r>
      <w:r>
        <w:t></w:t>
      </w:r>
      <w:r>
        <w:t></w:t>
      </w:r>
      <w:r>
        <w:t></w:t>
      </w:r>
      <w:r>
        <w:t></w:t>
      </w:r>
      <w:r>
        <w:t></w:t>
      </w:r>
      <w:r>
        <w:t></w:t>
      </w:r>
      <w:r>
        <w:t></w:t>
      </w:r>
      <w:r>
        <w:t></w:t>
      </w:r>
      <w:r>
        <w:rPr>
          <w:rFonts w:hint="eastAsia"/>
        </w:rPr>
        <w:t>Т</w:t>
      </w:r>
      <w:r>
        <w:t></w:t>
      </w:r>
      <w:r>
        <w:t></w:t>
      </w:r>
      <w:r>
        <w:t></w:t>
      </w:r>
      <w:r>
        <w:t></w:t>
      </w:r>
      <w:r>
        <w:t></w:t>
      </w:r>
      <w:r>
        <w:rPr>
          <w:rFonts w:hint="eastAsia"/>
        </w:rPr>
        <w:t>Л</w:t>
      </w:r>
      <w:r>
        <w:t></w:t>
      </w:r>
      <w:r>
        <w:t></w:t>
      </w:r>
      <w:r>
        <w:t></w:t>
      </w:r>
      <w:r>
        <w:t></w:t>
      </w:r>
      <w:r>
        <w:t></w:t>
      </w:r>
      <w:r>
        <w:t></w:t>
      </w:r>
      <w:r>
        <w:t></w:t>
      </w:r>
      <w:r>
        <w:t></w:t>
      </w:r>
      <w:r>
        <w:t></w:t>
      </w:r>
      <w:r>
        <w:rPr>
          <w:rFonts w:hint="eastAsia"/>
        </w:rPr>
        <w:t>Т</w:t>
      </w:r>
      <w:r>
        <w:t></w:t>
      </w:r>
      <w:r>
        <w:rPr>
          <w:rFonts w:hint="eastAsia"/>
        </w:rPr>
        <w:t>ЗЗ</w:t>
      </w:r>
      <w:r>
        <w:t></w:t>
      </w:r>
      <w:r>
        <w:t></w:t>
      </w:r>
      <w:r>
        <w:rPr>
          <w:rFonts w:hint="eastAsia"/>
        </w:rPr>
        <w:t>Историко</w:t>
      </w:r>
      <w:r>
        <w:t></w:t>
      </w:r>
      <w:r>
        <w:rPr>
          <w:rFonts w:hint="eastAsia"/>
        </w:rPr>
        <w:t>филологический</w:t>
      </w:r>
      <w:r>
        <w:t></w:t>
      </w:r>
      <w:r>
        <w:rPr>
          <w:rFonts w:hint="eastAsia"/>
        </w:rPr>
        <w:t>сборник</w:t>
      </w:r>
      <w:r>
        <w:t></w:t>
      </w:r>
      <w:r>
        <w:t></w:t>
      </w:r>
      <w:r>
        <w:rPr>
          <w:rFonts w:hint="eastAsia"/>
        </w:rPr>
        <w:t>Сыктывкар</w:t>
      </w:r>
      <w:r>
        <w:t></w:t>
      </w:r>
      <w:r>
        <w:t></w:t>
      </w:r>
      <w:r>
        <w:t></w:t>
      </w:r>
      <w:r>
        <w:t></w:t>
      </w:r>
      <w:r>
        <w:t></w:t>
      </w:r>
      <w:r>
        <w:t></w:t>
      </w:r>
      <w:r>
        <w:t></w:t>
      </w:r>
      <w:r>
        <w:t></w:t>
      </w:r>
      <w:r>
        <w:rPr>
          <w:rFonts w:hint="eastAsia"/>
        </w:rPr>
        <w:t>Вып</w:t>
      </w:r>
      <w:r>
        <w:t></w:t>
      </w:r>
      <w:r>
        <w:t></w:t>
      </w:r>
      <w:r>
        <w:t></w:t>
      </w:r>
      <w:r>
        <w:t></w:t>
      </w:r>
      <w:r>
        <w:rPr>
          <w:rFonts w:hint="eastAsia"/>
        </w:rPr>
        <w:t>Псковские</w:t>
      </w:r>
      <w:r>
        <w:t></w:t>
      </w:r>
      <w:r>
        <w:rPr>
          <w:rFonts w:hint="eastAsia"/>
        </w:rPr>
        <w:t>летописи</w:t>
      </w:r>
      <w:r>
        <w:t></w:t>
      </w:r>
      <w:r>
        <w:t></w:t>
      </w:r>
      <w:r>
        <w:rPr>
          <w:rFonts w:hint="eastAsia"/>
        </w:rPr>
        <w:t>М</w:t>
      </w:r>
      <w:r>
        <w:t></w:t>
      </w:r>
      <w:r>
        <w:t></w:t>
      </w:r>
      <w:r>
        <w:rPr>
          <w:rFonts w:hint="eastAsia"/>
        </w:rPr>
        <w:t>Л</w:t>
      </w:r>
      <w:r>
        <w:t></w:t>
      </w:r>
      <w:r>
        <w:t></w:t>
      </w:r>
      <w:r>
        <w:t></w:t>
      </w:r>
      <w:r>
        <w:t></w:t>
      </w:r>
      <w:r>
        <w:t></w:t>
      </w:r>
      <w:r>
        <w:t></w:t>
      </w:r>
      <w:r>
        <w:t></w:t>
      </w:r>
      <w:r>
        <w:t></w:t>
      </w:r>
      <w:r>
        <w:t></w:t>
      </w:r>
      <w:r>
        <w:rPr>
          <w:rFonts w:hint="eastAsia"/>
        </w:rPr>
        <w:t>Вып</w:t>
      </w:r>
      <w:r>
        <w:t></w:t>
      </w:r>
      <w:r>
        <w:t></w:t>
      </w:r>
      <w:r>
        <w:t></w:t>
      </w:r>
      <w:r>
        <w:t></w:t>
      </w:r>
      <w:r>
        <w:rPr>
          <w:rFonts w:hint="eastAsia"/>
        </w:rPr>
        <w:t>М</w:t>
      </w:r>
      <w:r>
        <w:t></w:t>
      </w:r>
      <w:r>
        <w:t></w:t>
      </w:r>
      <w:r>
        <w:t></w:t>
      </w:r>
      <w:r>
        <w:t></w:t>
      </w:r>
      <w:r>
        <w:t></w:t>
      </w:r>
      <w:r>
        <w:t></w:t>
      </w:r>
      <w:r>
        <w:t></w:t>
      </w:r>
      <w:r>
        <w:t></w:t>
      </w:r>
      <w:r>
        <w:rPr>
          <w:rFonts w:hint="eastAsia"/>
        </w:rPr>
        <w:t>Вып</w:t>
      </w:r>
      <w:r>
        <w:t></w:t>
      </w:r>
      <w:r>
        <w:t></w:t>
      </w:r>
      <w:r>
        <w:t></w:t>
      </w:r>
      <w:r>
        <w:t></w:t>
      </w:r>
      <w:r>
        <w:rPr>
          <w:rFonts w:hint="eastAsia"/>
        </w:rPr>
        <w:t>ПСРЛ</w:t>
      </w:r>
      <w:r>
        <w:t></w:t>
      </w:r>
      <w:r>
        <w:t></w:t>
      </w:r>
      <w:r>
        <w:rPr>
          <w:rFonts w:hint="eastAsia"/>
        </w:rPr>
        <w:t>СПб</w:t>
      </w:r>
      <w:r>
        <w:t></w:t>
      </w:r>
      <w:r>
        <w:t></w:t>
      </w:r>
      <w:r>
        <w:t></w:t>
      </w:r>
      <w:r>
        <w:t></w:t>
      </w:r>
      <w:r>
        <w:t></w:t>
      </w:r>
      <w:r>
        <w:t></w:t>
      </w:r>
      <w:r>
        <w:t></w:t>
      </w:r>
      <w:r>
        <w:t></w:t>
      </w:r>
      <w:r>
        <w:rPr>
          <w:rFonts w:hint="eastAsia"/>
        </w:rPr>
        <w:t>Т</w:t>
      </w:r>
      <w:r>
        <w:t></w:t>
      </w:r>
      <w:r>
        <w:t></w:t>
      </w:r>
      <w:r>
        <w:t></w:t>
      </w:r>
      <w:r>
        <w:t></w:t>
      </w:r>
      <w:r>
        <w:t></w:t>
      </w:r>
      <w:r>
        <w:t></w:t>
      </w:r>
      <w:r>
        <w:rPr>
          <w:rFonts w:hint="eastAsia"/>
        </w:rPr>
        <w:t>М</w:t>
      </w:r>
      <w:r>
        <w:t></w:t>
      </w:r>
      <w:r>
        <w:t></w:t>
      </w:r>
      <w:r>
        <w:t></w:t>
      </w:r>
      <w:r>
        <w:t></w:t>
      </w:r>
      <w:r>
        <w:t></w:t>
      </w:r>
      <w:r>
        <w:t></w:t>
      </w:r>
      <w:r>
        <w:t></w:t>
      </w:r>
      <w:r>
        <w:t></w:t>
      </w:r>
      <w:r>
        <w:rPr>
          <w:rFonts w:hint="eastAsia"/>
        </w:rPr>
        <w:t>Т</w:t>
      </w:r>
      <w:r>
        <w:t></w:t>
      </w:r>
      <w:r>
        <w:t></w:t>
      </w:r>
      <w:r>
        <w:t></w:t>
      </w:r>
      <w:r>
        <w:t></w:t>
      </w:r>
      <w:r>
        <w:t></w:t>
      </w:r>
      <w:r>
        <w:rPr>
          <w:rFonts w:hint="eastAsia"/>
        </w:rPr>
        <w:t>М</w:t>
      </w:r>
      <w:r>
        <w:t></w:t>
      </w:r>
      <w:r>
        <w:t></w:t>
      </w:r>
      <w:r>
        <w:t></w:t>
      </w:r>
      <w:r>
        <w:t></w:t>
      </w:r>
      <w:r>
        <w:t></w:t>
      </w:r>
      <w:r>
        <w:t></w:t>
      </w:r>
      <w:r>
        <w:t></w:t>
      </w:r>
      <w:r>
        <w:t></w:t>
      </w:r>
      <w:r>
        <w:rPr>
          <w:rFonts w:hint="eastAsia"/>
        </w:rPr>
        <w:t>Т</w:t>
      </w:r>
      <w:r>
        <w:t></w:t>
      </w:r>
      <w:r>
        <w:t></w:t>
      </w:r>
      <w:r>
        <w:t></w:t>
      </w:r>
      <w:r>
        <w:t></w:t>
      </w:r>
      <w:r>
        <w:t></w:t>
      </w:r>
      <w:r>
        <w:rPr>
          <w:rFonts w:hint="eastAsia"/>
        </w:rPr>
        <w:t>С</w:t>
      </w:r>
      <w:r>
        <w:t></w:t>
      </w:r>
      <w:r>
        <w:t></w:t>
      </w:r>
      <w:r>
        <w:t></w:t>
      </w:r>
      <w:r>
        <w:t></w:t>
      </w:r>
      <w:r>
        <w:t></w:t>
      </w:r>
      <w:r>
        <w:t></w:t>
      </w:r>
      <w:r>
        <w:t></w:t>
      </w:r>
      <w:r>
        <w:t></w:t>
      </w:r>
      <w:r>
        <w:rPr>
          <w:rFonts w:hint="eastAsia"/>
        </w:rPr>
        <w:t>СПб</w:t>
      </w:r>
      <w:r>
        <w:t></w:t>
      </w:r>
      <w:r>
        <w:t></w:t>
      </w:r>
      <w:r>
        <w:t></w:t>
      </w:r>
      <w:r>
        <w:t></w:t>
      </w:r>
      <w:r>
        <w:t></w:t>
      </w:r>
      <w:r>
        <w:t></w:t>
      </w:r>
      <w:r>
        <w:t></w:t>
      </w:r>
      <w:r>
        <w:t></w:t>
      </w:r>
      <w:r>
        <w:t></w:t>
      </w:r>
      <w:r>
        <w:rPr>
          <w:rFonts w:hint="eastAsia"/>
        </w:rPr>
        <w:t>Т</w:t>
      </w:r>
      <w:r>
        <w:t></w:t>
      </w:r>
      <w:r>
        <w:t></w:t>
      </w:r>
      <w:r>
        <w:t></w:t>
      </w:r>
      <w:r>
        <w:t></w:t>
      </w:r>
      <w:r>
        <w:t></w:t>
      </w:r>
      <w:r>
        <w:rPr>
          <w:rFonts w:hint="eastAsia"/>
        </w:rPr>
        <w:t>СПб</w:t>
      </w:r>
      <w:r>
        <w:t></w:t>
      </w:r>
      <w:r>
        <w:t></w:t>
      </w:r>
      <w:r>
        <w:t></w:t>
      </w:r>
      <w:r>
        <w:t></w:t>
      </w:r>
      <w:r>
        <w:t></w:t>
      </w:r>
      <w:r>
        <w:t></w:t>
      </w:r>
      <w:r>
        <w:t></w:t>
      </w:r>
      <w:r>
        <w:t></w:t>
      </w:r>
      <w:r>
        <w:t></w:t>
      </w:r>
      <w:r>
        <w:t></w:t>
      </w:r>
      <w:r>
        <w:t></w:t>
      </w:r>
      <w:r>
        <w:t></w:t>
      </w:r>
      <w:r>
        <w:t></w:t>
      </w:r>
      <w:r>
        <w:t></w:t>
      </w:r>
      <w:r>
        <w:rPr>
          <w:rFonts w:hint="eastAsia"/>
        </w:rPr>
        <w:t>Т</w:t>
      </w:r>
      <w:r>
        <w:t></w:t>
      </w:r>
      <w:r>
        <w:t></w:t>
      </w:r>
      <w:r>
        <w:t></w:t>
      </w:r>
      <w:r>
        <w:t></w:t>
      </w:r>
      <w:r>
        <w:t></w:t>
      </w:r>
      <w:r>
        <w:t></w:t>
      </w:r>
      <w:r>
        <w:t></w:t>
      </w:r>
      <w:r>
        <w:t></w:t>
      </w:r>
      <w:r>
        <w:t></w:t>
      </w:r>
      <w:r>
        <w:t></w:t>
      </w:r>
      <w:r>
        <w:t></w:t>
      </w:r>
      <w:r>
        <w:t></w:t>
      </w:r>
      <w:r>
        <w:rPr>
          <w:rFonts w:hint="eastAsia"/>
        </w:rPr>
        <w:t>Тихомиров</w:t>
      </w:r>
      <w:r>
        <w:t></w:t>
      </w:r>
      <w:r>
        <w:rPr>
          <w:rFonts w:hint="eastAsia"/>
        </w:rPr>
        <w:t>М</w:t>
      </w:r>
      <w:r>
        <w:t></w:t>
      </w:r>
      <w:r>
        <w:rPr>
          <w:rFonts w:hint="eastAsia"/>
        </w:rPr>
        <w:t>Н</w:t>
      </w:r>
      <w:r>
        <w:t></w:t>
      </w:r>
      <w:r>
        <w:t></w:t>
      </w:r>
      <w:r>
        <w:rPr>
          <w:rFonts w:hint="eastAsia"/>
        </w:rPr>
        <w:t>Русское</w:t>
      </w:r>
      <w:r>
        <w:t></w:t>
      </w:r>
      <w:r>
        <w:rPr>
          <w:rFonts w:hint="eastAsia"/>
        </w:rPr>
        <w:t>летописание</w:t>
      </w:r>
      <w:r>
        <w:t></w:t>
      </w:r>
      <w:r>
        <w:t></w:t>
      </w:r>
      <w:r>
        <w:rPr>
          <w:rFonts w:hint="eastAsia"/>
        </w:rPr>
        <w:t>М</w:t>
      </w:r>
      <w:r>
        <w:t></w:t>
      </w:r>
      <w:r>
        <w:t></w:t>
      </w:r>
      <w:r>
        <w:t></w:t>
      </w:r>
      <w:r>
        <w:t></w:t>
      </w:r>
      <w:r>
        <w:t></w:t>
      </w:r>
      <w:r>
        <w:t></w:t>
      </w:r>
      <w:r>
        <w:t></w:t>
      </w:r>
      <w:r>
        <w:t></w:t>
      </w:r>
      <w:r>
        <w:rPr>
          <w:rFonts w:hint="eastAsia"/>
        </w:rPr>
        <w:t>С</w:t>
      </w:r>
      <w:r>
        <w:t></w:t>
      </w:r>
      <w:r>
        <w:t></w:t>
      </w:r>
      <w:r>
        <w:t></w:t>
      </w:r>
      <w:r>
        <w:t></w:t>
      </w:r>
      <w:r>
        <w:t></w:t>
      </w:r>
      <w:r>
        <w:t></w:t>
      </w:r>
      <w:r>
        <w:t></w:t>
      </w:r>
      <w:r>
        <w:t></w:t>
      </w:r>
      <w:r>
        <w:t></w:t>
      </w:r>
      <w:r>
        <w:t></w:t>
      </w:r>
    </w:p>
    <w:p w:rsidR="009833D2" w:rsidRDefault="009833D2" w:rsidP="009833D2">
      <w:r>
        <w:t></w:t>
      </w:r>
    </w:p>
    <w:p w:rsidR="009833D2" w:rsidRDefault="009833D2" w:rsidP="009833D2">
      <w:r>
        <w:t></w:t>
      </w:r>
    </w:p>
    <w:p w:rsidR="009833D2" w:rsidRDefault="009833D2" w:rsidP="009833D2">
      <w:r>
        <w:rPr>
          <w:rFonts w:hint="eastAsia"/>
        </w:rPr>
        <w:t>страницах</w:t>
      </w:r>
      <w:r>
        <w:t></w:t>
      </w:r>
      <w:r>
        <w:rPr>
          <w:rFonts w:hint="eastAsia"/>
        </w:rPr>
        <w:t>богослужебного</w:t>
      </w:r>
      <w:r>
        <w:t></w:t>
      </w:r>
      <w:r>
        <w:rPr>
          <w:rFonts w:hint="eastAsia"/>
        </w:rPr>
        <w:t>сборника</w:t>
      </w:r>
      <w:r>
        <w:t></w:t>
      </w:r>
      <w:r>
        <w:t></w:t>
      </w:r>
      <w:r>
        <w:t></w:t>
      </w:r>
      <w:r>
        <w:t></w:t>
      </w:r>
      <w:r>
        <w:t></w:t>
      </w:r>
      <w:r>
        <w:rPr>
          <w:rFonts w:hint="eastAsia"/>
        </w:rPr>
        <w:t>века</w:t>
      </w:r>
      <w:r>
        <w:t></w:t>
      </w:r>
      <w:r>
        <w:t></w:t>
      </w:r>
      <w:r>
        <w:rPr>
          <w:rFonts w:hint="eastAsia"/>
        </w:rPr>
        <w:t>ОР</w:t>
      </w:r>
      <w:r>
        <w:t></w:t>
      </w:r>
      <w:r>
        <w:rPr>
          <w:rFonts w:hint="eastAsia"/>
        </w:rPr>
        <w:t>РГБ</w:t>
      </w:r>
      <w:r>
        <w:t></w:t>
      </w:r>
      <w:r>
        <w:t></w:t>
      </w:r>
      <w:r>
        <w:rPr>
          <w:rFonts w:hint="eastAsia"/>
        </w:rPr>
        <w:t>Ф</w:t>
      </w:r>
      <w:r>
        <w:t></w:t>
      </w:r>
      <w:r>
        <w:t></w:t>
      </w:r>
      <w:r>
        <w:t></w:t>
      </w:r>
      <w:r>
        <w:t></w:t>
      </w:r>
      <w:r>
        <w:t></w:t>
      </w:r>
      <w:r>
        <w:t></w:t>
      </w:r>
      <w:r>
        <w:t></w:t>
      </w:r>
      <w:r>
        <w:t></w:t>
      </w:r>
      <w:r>
        <w:rPr>
          <w:rFonts w:hint="eastAsia"/>
        </w:rPr>
        <w:t>№</w:t>
      </w:r>
      <w:r>
        <w:t></w:t>
      </w:r>
      <w:r>
        <w:t></w:t>
      </w:r>
      <w:r>
        <w:t></w:t>
      </w:r>
      <w:r>
        <w:t></w:t>
      </w:r>
      <w:r>
        <w:t></w:t>
      </w:r>
      <w:r>
        <w:t></w:t>
      </w:r>
      <w:r>
        <w:rPr>
          <w:rFonts w:hint="eastAsia"/>
        </w:rPr>
        <w:t>Новгородская</w:t>
      </w:r>
      <w:r>
        <w:t></w:t>
      </w:r>
      <w:r>
        <w:rPr>
          <w:rFonts w:hint="eastAsia"/>
        </w:rPr>
        <w:t>Забелинская</w:t>
      </w:r>
      <w:r>
        <w:t></w:t>
      </w:r>
      <w:r>
        <w:rPr>
          <w:rFonts w:hint="eastAsia"/>
        </w:rPr>
        <w:t>летопись</w:t>
      </w:r>
      <w:r>
        <w:t></w:t>
      </w:r>
      <w:r>
        <w:t></w:t>
      </w:r>
      <w:r>
        <w:rPr>
          <w:rFonts w:hint="eastAsia"/>
        </w:rPr>
        <w:t>ОР</w:t>
      </w:r>
      <w:r>
        <w:t></w:t>
      </w:r>
      <w:r>
        <w:rPr>
          <w:rFonts w:hint="eastAsia"/>
        </w:rPr>
        <w:t>ГИМ</w:t>
      </w:r>
      <w:r>
        <w:t></w:t>
      </w:r>
      <w:r>
        <w:t></w:t>
      </w:r>
      <w:r>
        <w:rPr>
          <w:rFonts w:hint="eastAsia"/>
        </w:rPr>
        <w:t>Забел</w:t>
      </w:r>
      <w:r>
        <w:t></w:t>
      </w:r>
      <w:r>
        <w:t></w:t>
      </w:r>
      <w:r>
        <w:rPr>
          <w:rFonts w:hint="eastAsia"/>
        </w:rPr>
        <w:t>№</w:t>
      </w:r>
      <w:r>
        <w:t></w:t>
      </w:r>
      <w:r>
        <w:t></w:t>
      </w:r>
      <w:r>
        <w:t></w:t>
      </w:r>
      <w:r>
        <w:t></w:t>
      </w:r>
      <w:r>
        <w:t></w:t>
      </w:r>
    </w:p>
    <w:p w:rsidR="009833D2" w:rsidRDefault="009833D2" w:rsidP="009833D2">
      <w:r>
        <w:rPr>
          <w:rFonts w:hint="eastAsia"/>
        </w:rPr>
        <w:t>Большое</w:t>
      </w:r>
      <w:r>
        <w:t></w:t>
      </w:r>
      <w:r>
        <w:rPr>
          <w:rFonts w:hint="eastAsia"/>
        </w:rPr>
        <w:t>значение</w:t>
      </w:r>
      <w:r>
        <w:t></w:t>
      </w:r>
      <w:r>
        <w:rPr>
          <w:rFonts w:hint="eastAsia"/>
        </w:rPr>
        <w:t>для</w:t>
      </w:r>
      <w:r>
        <w:t></w:t>
      </w:r>
      <w:r>
        <w:rPr>
          <w:rFonts w:hint="eastAsia"/>
        </w:rPr>
        <w:t>реконструкции</w:t>
      </w:r>
      <w:r>
        <w:t></w:t>
      </w:r>
      <w:r>
        <w:rPr>
          <w:rFonts w:hint="eastAsia"/>
        </w:rPr>
        <w:t>церковно</w:t>
      </w:r>
      <w:r>
        <w:t></w:t>
      </w:r>
      <w:r>
        <w:rPr>
          <w:rFonts w:hint="eastAsia"/>
        </w:rPr>
        <w:t>политических</w:t>
      </w:r>
      <w:r>
        <w:t></w:t>
      </w:r>
      <w:r>
        <w:rPr>
          <w:rFonts w:hint="eastAsia"/>
        </w:rPr>
        <w:t>взглядов</w:t>
      </w:r>
      <w:r>
        <w:t></w:t>
      </w:r>
      <w:r>
        <w:rPr>
          <w:rFonts w:hint="eastAsia"/>
        </w:rPr>
        <w:t>людей</w:t>
      </w:r>
      <w:r>
        <w:t></w:t>
      </w:r>
      <w:r>
        <w:rPr>
          <w:rFonts w:hint="eastAsia"/>
        </w:rPr>
        <w:t>той</w:t>
      </w:r>
      <w:r>
        <w:t></w:t>
      </w:r>
      <w:r>
        <w:rPr>
          <w:rFonts w:hint="eastAsia"/>
        </w:rPr>
        <w:t>эпохи</w:t>
      </w:r>
      <w:r>
        <w:t></w:t>
      </w:r>
      <w:r>
        <w:rPr>
          <w:rFonts w:hint="eastAsia"/>
        </w:rPr>
        <w:t>представляют</w:t>
      </w:r>
      <w:r>
        <w:t></w:t>
      </w:r>
      <w:r>
        <w:rPr>
          <w:rFonts w:hint="eastAsia"/>
        </w:rPr>
        <w:t>памятники</w:t>
      </w:r>
      <w:r>
        <w:t></w:t>
      </w:r>
      <w:r>
        <w:rPr>
          <w:rFonts w:hint="eastAsia"/>
        </w:rPr>
        <w:t>публицистики</w:t>
      </w:r>
      <w:r>
        <w:t></w:t>
      </w:r>
      <w:r>
        <w:rPr>
          <w:rFonts w:hint="eastAsia"/>
        </w:rPr>
        <w:t>и</w:t>
      </w:r>
      <w:r>
        <w:t></w:t>
      </w:r>
      <w:r>
        <w:rPr>
          <w:rFonts w:hint="eastAsia"/>
        </w:rPr>
        <w:t>исторические</w:t>
      </w:r>
      <w:r>
        <w:t></w:t>
      </w:r>
      <w:r>
        <w:rPr>
          <w:rFonts w:hint="eastAsia"/>
        </w:rPr>
        <w:t>повести</w:t>
      </w:r>
      <w:r>
        <w:t></w:t>
      </w:r>
      <w:r>
        <w:t></w:t>
      </w:r>
      <w:r>
        <w:t></w:t>
      </w:r>
      <w:r>
        <w:t></w:t>
      </w:r>
      <w:r>
        <w:t></w:t>
      </w:r>
      <w:r>
        <w:t></w:t>
      </w:r>
      <w:r>
        <w:t></w:t>
      </w:r>
      <w:r>
        <w:t></w:t>
      </w:r>
      <w:r>
        <w:rPr>
          <w:rFonts w:hint="eastAsia"/>
        </w:rPr>
        <w:t>веков</w:t>
      </w:r>
      <w:r>
        <w:t></w:t>
      </w:r>
      <w:r>
        <w:t></w:t>
      </w:r>
      <w:r>
        <w:rPr>
          <w:rFonts w:hint="eastAsia"/>
        </w:rPr>
        <w:t>Среди</w:t>
      </w:r>
      <w:r>
        <w:t></w:t>
      </w:r>
      <w:r>
        <w:rPr>
          <w:rFonts w:hint="eastAsia"/>
        </w:rPr>
        <w:t>них</w:t>
      </w:r>
      <w:r>
        <w:t></w:t>
      </w:r>
      <w:r>
        <w:t></w:t>
      </w:r>
      <w:r>
        <w:rPr>
          <w:rFonts w:hint="eastAsia"/>
        </w:rPr>
        <w:t>Слово</w:t>
      </w:r>
      <w:r>
        <w:t></w:t>
      </w:r>
      <w:r>
        <w:rPr>
          <w:rFonts w:hint="eastAsia"/>
        </w:rPr>
        <w:t>избранно</w:t>
      </w:r>
      <w:r>
        <w:t></w:t>
      </w:r>
      <w:r>
        <w:rPr>
          <w:rFonts w:hint="eastAsia"/>
        </w:rPr>
        <w:t>от</w:t>
      </w:r>
      <w:r>
        <w:t></w:t>
      </w:r>
      <w:r>
        <w:rPr>
          <w:rFonts w:hint="eastAsia"/>
        </w:rPr>
        <w:t>святых</w:t>
      </w:r>
      <w:r>
        <w:t></w:t>
      </w:r>
      <w:r>
        <w:rPr>
          <w:rFonts w:hint="eastAsia"/>
        </w:rPr>
        <w:t>писаний</w:t>
      </w:r>
      <w:r>
        <w:t></w:t>
      </w:r>
      <w:r>
        <w:t></w:t>
      </w:r>
      <w:r>
        <w:rPr>
          <w:rFonts w:hint="eastAsia"/>
        </w:rPr>
        <w:t>еже</w:t>
      </w:r>
      <w:r>
        <w:t></w:t>
      </w:r>
      <w:r>
        <w:rPr>
          <w:rFonts w:hint="eastAsia"/>
        </w:rPr>
        <w:t>на</w:t>
      </w:r>
      <w:r>
        <w:t></w:t>
      </w:r>
      <w:r>
        <w:rPr>
          <w:rFonts w:hint="eastAsia"/>
        </w:rPr>
        <w:t>латыню</w:t>
      </w:r>
      <w:r>
        <w:t></w:t>
      </w:r>
      <w:r>
        <w:t></w:t>
      </w:r>
      <w:r>
        <w:t></w:t>
      </w:r>
      <w:r>
        <w:t></w:t>
      </w:r>
      <w:r>
        <w:rPr>
          <w:rFonts w:hint="eastAsia"/>
        </w:rPr>
        <w:t>Повесть</w:t>
      </w:r>
      <w:r>
        <w:t></w:t>
      </w:r>
      <w:r>
        <w:rPr>
          <w:rFonts w:hint="eastAsia"/>
        </w:rPr>
        <w:t>о</w:t>
      </w:r>
      <w:r>
        <w:t></w:t>
      </w:r>
      <w:r>
        <w:rPr>
          <w:rFonts w:hint="eastAsia"/>
        </w:rPr>
        <w:t>взятии</w:t>
      </w:r>
      <w:r>
        <w:t></w:t>
      </w:r>
      <w:r>
        <w:rPr>
          <w:rFonts w:hint="eastAsia"/>
        </w:rPr>
        <w:t>Царырада</w:t>
      </w:r>
      <w:r>
        <w:t></w:t>
      </w:r>
      <w:r>
        <w:rPr>
          <w:rFonts w:hint="eastAsia"/>
        </w:rPr>
        <w:t>турками</w:t>
      </w:r>
      <w:r>
        <w:t></w:t>
      </w:r>
      <w:r>
        <w:t></w:t>
      </w:r>
      <w:r>
        <w:t></w:t>
      </w:r>
      <w:r>
        <w:rPr>
          <w:rFonts w:hint="eastAsia"/>
        </w:rPr>
        <w:t>Повесть</w:t>
      </w:r>
      <w:r>
        <w:t></w:t>
      </w:r>
      <w:r>
        <w:rPr>
          <w:rFonts w:hint="eastAsia"/>
        </w:rPr>
        <w:t>Симеона</w:t>
      </w:r>
      <w:r>
        <w:t></w:t>
      </w:r>
      <w:r>
        <w:rPr>
          <w:rFonts w:hint="eastAsia"/>
        </w:rPr>
        <w:t>Суздальца</w:t>
      </w:r>
      <w:r>
        <w:t></w:t>
      </w:r>
      <w:r>
        <w:rPr>
          <w:rFonts w:hint="eastAsia"/>
        </w:rPr>
        <w:t>о</w:t>
      </w:r>
      <w:r>
        <w:t></w:t>
      </w:r>
      <w:r>
        <w:rPr>
          <w:rFonts w:hint="eastAsia"/>
        </w:rPr>
        <w:t>Флорентийском</w:t>
      </w:r>
      <w:r>
        <w:t></w:t>
      </w:r>
      <w:r>
        <w:rPr>
          <w:rFonts w:hint="eastAsia"/>
        </w:rPr>
        <w:t>соборе</w:t>
      </w:r>
      <w:r>
        <w:t></w:t>
      </w:r>
      <w:r>
        <w:t></w:t>
      </w:r>
      <w:r>
        <w:t></w:t>
      </w:r>
      <w:r>
        <w:rPr>
          <w:rFonts w:hint="eastAsia"/>
        </w:rPr>
        <w:t>Смиренного</w:t>
      </w:r>
      <w:r>
        <w:t></w:t>
      </w:r>
      <w:r>
        <w:rPr>
          <w:rFonts w:hint="eastAsia"/>
        </w:rPr>
        <w:t>инока</w:t>
      </w:r>
      <w:r>
        <w:t></w:t>
      </w:r>
      <w:r>
        <w:rPr>
          <w:rFonts w:hint="eastAsia"/>
        </w:rPr>
        <w:t>Фомы</w:t>
      </w:r>
      <w:r>
        <w:t></w:t>
      </w:r>
      <w:r>
        <w:rPr>
          <w:rFonts w:hint="eastAsia"/>
        </w:rPr>
        <w:t>Слово</w:t>
      </w:r>
      <w:r>
        <w:t></w:t>
      </w:r>
      <w:r>
        <w:rPr>
          <w:rFonts w:hint="eastAsia"/>
        </w:rPr>
        <w:t>похвальное</w:t>
      </w:r>
      <w:r>
        <w:t></w:t>
      </w:r>
      <w:r>
        <w:rPr>
          <w:rFonts w:hint="eastAsia"/>
        </w:rPr>
        <w:t>о</w:t>
      </w:r>
      <w:r>
        <w:t></w:t>
      </w:r>
      <w:r>
        <w:rPr>
          <w:rFonts w:hint="eastAsia"/>
        </w:rPr>
        <w:t>благоверном</w:t>
      </w:r>
      <w:r>
        <w:t></w:t>
      </w:r>
      <w:r>
        <w:rPr>
          <w:rFonts w:hint="eastAsia"/>
        </w:rPr>
        <w:t>великом</w:t>
      </w:r>
      <w:r>
        <w:t></w:t>
      </w:r>
      <w:r>
        <w:rPr>
          <w:rFonts w:hint="eastAsia"/>
        </w:rPr>
        <w:t>князе</w:t>
      </w:r>
      <w:r>
        <w:t></w:t>
      </w:r>
      <w:r>
        <w:rPr>
          <w:rFonts w:hint="eastAsia"/>
        </w:rPr>
        <w:t>Борисе</w:t>
      </w:r>
      <w:r>
        <w:t></w:t>
      </w:r>
      <w:r>
        <w:rPr>
          <w:rFonts w:hint="eastAsia"/>
        </w:rPr>
        <w:t>Александровиче</w:t>
      </w:r>
      <w:r>
        <w:t></w:t>
      </w:r>
      <w:r>
        <w:t></w:t>
      </w:r>
      <w:r>
        <w:rPr>
          <w:rFonts w:hint="eastAsia"/>
        </w:rPr>
        <w:t>Тверском</w:t>
      </w:r>
      <w:r>
        <w:t></w:t>
      </w:r>
      <w:r>
        <w:t></w:t>
      </w:r>
      <w:r>
        <w:rPr>
          <w:rFonts w:hint="eastAsia"/>
        </w:rPr>
        <w:t>Повесть</w:t>
      </w:r>
      <w:r>
        <w:t></w:t>
      </w:r>
      <w:r>
        <w:rPr>
          <w:rFonts w:hint="eastAsia"/>
        </w:rPr>
        <w:t>об</w:t>
      </w:r>
      <w:r>
        <w:t></w:t>
      </w:r>
      <w:r>
        <w:rPr>
          <w:rFonts w:hint="eastAsia"/>
        </w:rPr>
        <w:t>архиепископе</w:t>
      </w:r>
      <w:r>
        <w:t></w:t>
      </w:r>
      <w:r>
        <w:rPr>
          <w:rFonts w:hint="eastAsia"/>
        </w:rPr>
        <w:t>Новгородском</w:t>
      </w:r>
      <w:r>
        <w:t></w:t>
      </w:r>
      <w:r>
        <w:rPr>
          <w:rFonts w:hint="eastAsia"/>
        </w:rPr>
        <w:t>Ионе</w:t>
      </w:r>
      <w:r>
        <w:t></w:t>
      </w:r>
      <w:r>
        <w:t></w:t>
      </w:r>
      <w:r>
        <w:rPr>
          <w:rFonts w:hint="eastAsia"/>
        </w:rPr>
        <w:t>Повесть</w:t>
      </w:r>
      <w:r>
        <w:t></w:t>
      </w:r>
      <w:r>
        <w:rPr>
          <w:rFonts w:hint="eastAsia"/>
        </w:rPr>
        <w:t>об</w:t>
      </w:r>
      <w:r>
        <w:t></w:t>
      </w:r>
      <w:r>
        <w:rPr>
          <w:rFonts w:hint="eastAsia"/>
        </w:rPr>
        <w:t>основании</w:t>
      </w:r>
      <w:r>
        <w:t></w:t>
      </w:r>
      <w:r>
        <w:rPr>
          <w:rFonts w:hint="eastAsia"/>
        </w:rPr>
        <w:t>Спасо</w:t>
      </w:r>
      <w:r>
        <w:t></w:t>
      </w:r>
      <w:r>
        <w:rPr>
          <w:rFonts w:hint="eastAsia"/>
        </w:rPr>
        <w:t>Каменного</w:t>
      </w:r>
      <w:r>
        <w:t></w:t>
      </w:r>
      <w:r>
        <w:rPr>
          <w:rFonts w:hint="eastAsia"/>
        </w:rPr>
        <w:t>монастыря</w:t>
      </w:r>
      <w:r>
        <w:t></w:t>
      </w:r>
      <w:r>
        <w:t></w:t>
      </w:r>
      <w:r>
        <w:t></w:t>
      </w:r>
      <w:r>
        <w:rPr>
          <w:rFonts w:hint="eastAsia"/>
        </w:rPr>
        <w:t>Сказание</w:t>
      </w:r>
      <w:r>
        <w:t></w:t>
      </w:r>
      <w:r>
        <w:rPr>
          <w:rFonts w:hint="eastAsia"/>
        </w:rPr>
        <w:t>о</w:t>
      </w:r>
      <w:r>
        <w:t></w:t>
      </w:r>
      <w:r>
        <w:rPr>
          <w:rFonts w:hint="eastAsia"/>
        </w:rPr>
        <w:t>князьях</w:t>
      </w:r>
      <w:r>
        <w:t></w:t>
      </w:r>
      <w:r>
        <w:rPr>
          <w:rFonts w:hint="eastAsia"/>
        </w:rPr>
        <w:t>Владимирских</w:t>
      </w:r>
      <w:r>
        <w:t></w:t>
      </w:r>
      <w:r>
        <w:t></w:t>
      </w:r>
      <w:r>
        <w:t></w:t>
      </w:r>
      <w:r>
        <w:rPr>
          <w:rFonts w:hint="eastAsia"/>
        </w:rPr>
        <w:t>три</w:t>
      </w:r>
      <w:r>
        <w:t></w:t>
      </w:r>
      <w:r>
        <w:rPr>
          <w:rFonts w:hint="eastAsia"/>
        </w:rPr>
        <w:t>важнейших</w:t>
      </w:r>
      <w:r>
        <w:t></w:t>
      </w:r>
      <w:r>
        <w:rPr>
          <w:rFonts w:hint="eastAsia"/>
        </w:rPr>
        <w:t>для</w:t>
      </w:r>
      <w:r>
        <w:t></w:t>
      </w:r>
      <w:r>
        <w:rPr>
          <w:rFonts w:hint="eastAsia"/>
        </w:rPr>
        <w:t>изучения</w:t>
      </w:r>
      <w:r>
        <w:t></w:t>
      </w:r>
      <w:r>
        <w:rPr>
          <w:rFonts w:hint="eastAsia"/>
        </w:rPr>
        <w:t>покорения</w:t>
      </w:r>
      <w:r>
        <w:t></w:t>
      </w:r>
      <w:r>
        <w:rPr>
          <w:rFonts w:hint="eastAsia"/>
        </w:rPr>
        <w:t>Новгорода</w:t>
      </w:r>
      <w:r>
        <w:t></w:t>
      </w:r>
      <w:r>
        <w:rPr>
          <w:rFonts w:hint="eastAsia"/>
        </w:rPr>
        <w:t>летописных</w:t>
      </w:r>
      <w:r>
        <w:t></w:t>
      </w:r>
      <w:r>
        <w:rPr>
          <w:rFonts w:hint="eastAsia"/>
        </w:rPr>
        <w:t>повести</w:t>
      </w:r>
      <w:r>
        <w:t></w:t>
      </w:r>
      <w:r>
        <w:rPr>
          <w:rFonts w:hint="eastAsia"/>
        </w:rPr>
        <w:t>о</w:t>
      </w:r>
      <w:r>
        <w:t></w:t>
      </w:r>
      <w:r>
        <w:rPr>
          <w:rFonts w:hint="eastAsia"/>
        </w:rPr>
        <w:t>Первом</w:t>
      </w:r>
      <w:r>
        <w:t></w:t>
      </w:r>
      <w:r>
        <w:rPr>
          <w:rFonts w:hint="eastAsia"/>
        </w:rPr>
        <w:t>новгородском</w:t>
      </w:r>
      <w:r>
        <w:t></w:t>
      </w:r>
      <w:r>
        <w:rPr>
          <w:rFonts w:hint="eastAsia"/>
        </w:rPr>
        <w:t>походе</w:t>
      </w:r>
      <w:r>
        <w:t></w:t>
      </w:r>
      <w:r>
        <w:rPr>
          <w:rFonts w:hint="eastAsia"/>
        </w:rPr>
        <w:t>Ивана</w:t>
      </w:r>
      <w:r>
        <w:t></w:t>
      </w:r>
      <w:r>
        <w:t></w:t>
      </w:r>
      <w:r>
        <w:t></w:t>
      </w:r>
      <w:r>
        <w:t></w:t>
      </w:r>
      <w:r>
        <w:t></w:t>
      </w:r>
      <w:r>
        <w:t></w:t>
      </w:r>
      <w:r>
        <w:t></w:t>
      </w:r>
      <w:r>
        <w:t></w:t>
      </w:r>
      <w:r>
        <w:t></w:t>
      </w:r>
      <w:r>
        <w:t></w:t>
      </w:r>
      <w:r>
        <w:t></w:t>
      </w:r>
      <w:r>
        <w:rPr>
          <w:rFonts w:hint="eastAsia"/>
        </w:rPr>
        <w:t>г</w:t>
      </w:r>
      <w:r>
        <w:t></w:t>
      </w:r>
      <w:r>
        <w:t></w:t>
      </w:r>
      <w:r>
        <w:t></w:t>
      </w:r>
      <w:r>
        <w:t></w:t>
      </w:r>
      <w:r>
        <w:rPr>
          <w:rFonts w:hint="eastAsia"/>
        </w:rPr>
        <w:t>представляющих</w:t>
      </w:r>
      <w:r>
        <w:t></w:t>
      </w:r>
      <w:r>
        <w:rPr>
          <w:rFonts w:hint="eastAsia"/>
        </w:rPr>
        <w:t>точки</w:t>
      </w:r>
      <w:r>
        <w:t></w:t>
      </w:r>
      <w:r>
        <w:rPr>
          <w:rFonts w:hint="eastAsia"/>
        </w:rPr>
        <w:t>зрения</w:t>
      </w:r>
      <w:r>
        <w:t></w:t>
      </w:r>
      <w:r>
        <w:rPr>
          <w:rFonts w:hint="eastAsia"/>
        </w:rPr>
        <w:t>трёх</w:t>
      </w:r>
      <w:r>
        <w:t></w:t>
      </w:r>
      <w:r>
        <w:rPr>
          <w:rFonts w:hint="eastAsia"/>
        </w:rPr>
        <w:t>сторон</w:t>
      </w:r>
      <w:r>
        <w:t></w:t>
      </w:r>
      <w:r>
        <w:t></w:t>
      </w:r>
      <w:r>
        <w:rPr>
          <w:rFonts w:hint="eastAsia"/>
        </w:rPr>
        <w:t>принимавших</w:t>
      </w:r>
      <w:r>
        <w:t></w:t>
      </w:r>
      <w:r>
        <w:rPr>
          <w:rFonts w:hint="eastAsia"/>
        </w:rPr>
        <w:t>участие</w:t>
      </w:r>
      <w:r>
        <w:t></w:t>
      </w:r>
      <w:r>
        <w:rPr>
          <w:rFonts w:hint="eastAsia"/>
        </w:rPr>
        <w:t>в</w:t>
      </w:r>
      <w:r>
        <w:t></w:t>
      </w:r>
      <w:r>
        <w:rPr>
          <w:rFonts w:hint="eastAsia"/>
        </w:rPr>
        <w:t>конфликте</w:t>
      </w:r>
      <w:r>
        <w:t></w:t>
      </w:r>
      <w:r>
        <w:t></w:t>
      </w:r>
      <w:r>
        <w:t></w:t>
      </w:r>
      <w:r>
        <w:rPr>
          <w:rFonts w:hint="eastAsia"/>
        </w:rPr>
        <w:t>великокняжеской</w:t>
      </w:r>
      <w:r>
        <w:t></w:t>
      </w:r>
      <w:r>
        <w:rPr>
          <w:rFonts w:hint="eastAsia"/>
        </w:rPr>
        <w:t>власти</w:t>
      </w:r>
      <w:r>
        <w:t></w:t>
      </w:r>
      <w:r>
        <w:t></w:t>
      </w:r>
      <w:r>
        <w:t></w:t>
      </w:r>
      <w:r>
        <w:rPr>
          <w:rFonts w:hint="eastAsia"/>
        </w:rPr>
        <w:t>митрополичьей</w:t>
      </w:r>
      <w:r>
        <w:t></w:t>
      </w:r>
      <w:r>
        <w:rPr>
          <w:rFonts w:hint="eastAsia"/>
        </w:rPr>
        <w:t>кафедры</w:t>
      </w:r>
      <w:r>
        <w:t></w:t>
      </w:r>
      <w:r>
        <w:rPr>
          <w:rFonts w:hint="eastAsia"/>
        </w:rPr>
        <w:t>и</w:t>
      </w:r>
      <w:r>
        <w:t></w:t>
      </w:r>
      <w:r>
        <w:rPr>
          <w:rFonts w:hint="eastAsia"/>
        </w:rPr>
        <w:t>Новгорода</w:t>
      </w:r>
      <w:r>
        <w:t></w:t>
      </w:r>
      <w:r>
        <w:t></w:t>
      </w:r>
      <w:r>
        <w:t></w:t>
      </w:r>
      <w:r>
        <w:rPr>
          <w:rFonts w:hint="eastAsia"/>
        </w:rPr>
        <w:t>а</w:t>
      </w:r>
    </w:p>
    <w:p w:rsidR="009833D2" w:rsidRDefault="009833D2" w:rsidP="009833D2">
      <w:r>
        <w:t></w:t>
      </w:r>
      <w:r>
        <w:t></w:t>
      </w:r>
    </w:p>
    <w:p w:rsidR="009833D2" w:rsidRDefault="009833D2" w:rsidP="009833D2">
      <w:r>
        <w:rPr>
          <w:rFonts w:hint="eastAsia"/>
        </w:rPr>
        <w:t>также</w:t>
      </w:r>
      <w:r>
        <w:t></w:t>
      </w:r>
      <w:r>
        <w:rPr>
          <w:rFonts w:hint="eastAsia"/>
        </w:rPr>
        <w:t>другие</w:t>
      </w:r>
      <w:r>
        <w:t></w:t>
      </w:r>
      <w:r>
        <w:rPr>
          <w:rFonts w:hint="eastAsia"/>
        </w:rPr>
        <w:t>памятники</w:t>
      </w:r>
      <w:r>
        <w:t></w:t>
      </w:r>
      <w:r>
        <w:t></w:t>
      </w:r>
      <w:r>
        <w:t></w:t>
      </w:r>
      <w:r>
        <w:t></w:t>
      </w:r>
    </w:p>
    <w:p w:rsidR="009833D2" w:rsidRDefault="009833D2" w:rsidP="009833D2">
      <w:r>
        <w:rPr>
          <w:rFonts w:hint="eastAsia"/>
        </w:rPr>
        <w:t>Изучение</w:t>
      </w:r>
      <w:r>
        <w:t></w:t>
      </w:r>
      <w:r>
        <w:rPr>
          <w:rFonts w:hint="eastAsia"/>
        </w:rPr>
        <w:t>и</w:t>
      </w:r>
      <w:r>
        <w:t></w:t>
      </w:r>
      <w:r>
        <w:rPr>
          <w:rFonts w:hint="eastAsia"/>
        </w:rPr>
        <w:t>политической</w:t>
      </w:r>
      <w:r>
        <w:t></w:t>
      </w:r>
      <w:r>
        <w:t></w:t>
      </w:r>
      <w:r>
        <w:rPr>
          <w:rFonts w:hint="eastAsia"/>
        </w:rPr>
        <w:t>и</w:t>
      </w:r>
      <w:r>
        <w:t></w:t>
      </w:r>
      <w:r>
        <w:rPr>
          <w:rFonts w:hint="eastAsia"/>
        </w:rPr>
        <w:t>церковной</w:t>
      </w:r>
      <w:r>
        <w:t></w:t>
      </w:r>
      <w:r>
        <w:rPr>
          <w:rFonts w:hint="eastAsia"/>
        </w:rPr>
        <w:t>истории</w:t>
      </w:r>
      <w:r>
        <w:t></w:t>
      </w:r>
      <w:r>
        <w:rPr>
          <w:rFonts w:hint="eastAsia"/>
        </w:rPr>
        <w:t>конца</w:t>
      </w:r>
      <w:r>
        <w:t></w:t>
      </w:r>
      <w:r>
        <w:t></w:t>
      </w:r>
      <w:r>
        <w:t></w:t>
      </w:r>
      <w:r>
        <w:t></w:t>
      </w:r>
      <w:r>
        <w:t></w:t>
      </w:r>
      <w:r>
        <w:t></w:t>
      </w:r>
      <w:r>
        <w:t></w:t>
      </w:r>
      <w:r>
        <w:t></w:t>
      </w:r>
      <w:r>
        <w:rPr>
          <w:rFonts w:hint="eastAsia"/>
        </w:rPr>
        <w:t>вв</w:t>
      </w:r>
      <w:r>
        <w:t></w:t>
      </w:r>
      <w:r>
        <w:t></w:t>
      </w:r>
      <w:r>
        <w:rPr>
          <w:rFonts w:hint="eastAsia"/>
        </w:rPr>
        <w:t>невозможно</w:t>
      </w:r>
      <w:r>
        <w:t></w:t>
      </w:r>
      <w:r>
        <w:rPr>
          <w:rFonts w:hint="eastAsia"/>
        </w:rPr>
        <w:t>без</w:t>
      </w:r>
      <w:r>
        <w:t></w:t>
      </w:r>
      <w:r>
        <w:rPr>
          <w:rFonts w:hint="eastAsia"/>
        </w:rPr>
        <w:t>привлечения</w:t>
      </w:r>
      <w:r>
        <w:t></w:t>
      </w:r>
      <w:r>
        <w:rPr>
          <w:rFonts w:hint="eastAsia"/>
        </w:rPr>
        <w:t>известий</w:t>
      </w:r>
      <w:r>
        <w:t></w:t>
      </w:r>
      <w:r>
        <w:rPr>
          <w:rFonts w:hint="eastAsia"/>
        </w:rPr>
        <w:t>иностранцев</w:t>
      </w:r>
      <w:r>
        <w:t></w:t>
      </w:r>
      <w:r>
        <w:rPr>
          <w:rFonts w:hint="eastAsia"/>
        </w:rPr>
        <w:t>о</w:t>
      </w:r>
      <w:r>
        <w:t></w:t>
      </w:r>
      <w:r>
        <w:rPr>
          <w:rFonts w:hint="eastAsia"/>
        </w:rPr>
        <w:t>России</w:t>
      </w:r>
      <w:r>
        <w:t></w:t>
      </w:r>
      <w:r>
        <w:t></w:t>
      </w:r>
      <w:r>
        <w:rPr>
          <w:rFonts w:hint="eastAsia"/>
        </w:rPr>
        <w:t>Наиболее</w:t>
      </w:r>
      <w:r>
        <w:t></w:t>
      </w:r>
      <w:r>
        <w:rPr>
          <w:rFonts w:hint="eastAsia"/>
        </w:rPr>
        <w:t>многочисленные</w:t>
      </w:r>
      <w:r>
        <w:t></w:t>
      </w:r>
      <w:r>
        <w:rPr>
          <w:rFonts w:hint="eastAsia"/>
        </w:rPr>
        <w:t>и</w:t>
      </w:r>
      <w:r>
        <w:t></w:t>
      </w:r>
      <w:r>
        <w:rPr>
          <w:rFonts w:hint="eastAsia"/>
        </w:rPr>
        <w:t>ценные</w:t>
      </w:r>
      <w:r>
        <w:t></w:t>
      </w:r>
      <w:r>
        <w:rPr>
          <w:rFonts w:hint="eastAsia"/>
        </w:rPr>
        <w:t>сведения</w:t>
      </w:r>
      <w:r>
        <w:t></w:t>
      </w:r>
      <w:r>
        <w:rPr>
          <w:rFonts w:hint="eastAsia"/>
        </w:rPr>
        <w:t>содержатся</w:t>
      </w:r>
      <w:r>
        <w:t></w:t>
      </w:r>
      <w:r>
        <w:rPr>
          <w:rFonts w:hint="eastAsia"/>
        </w:rPr>
        <w:t>в</w:t>
      </w:r>
      <w:r>
        <w:t></w:t>
      </w:r>
      <w:r>
        <w:rPr>
          <w:rFonts w:hint="eastAsia"/>
        </w:rPr>
        <w:t>крупнейшем</w:t>
      </w:r>
      <w:r>
        <w:t></w:t>
      </w:r>
      <w:r>
        <w:rPr>
          <w:rFonts w:hint="eastAsia"/>
        </w:rPr>
        <w:t>литературном</w:t>
      </w:r>
      <w:r>
        <w:t></w:t>
      </w:r>
      <w:r>
        <w:rPr>
          <w:rFonts w:hint="eastAsia"/>
        </w:rPr>
        <w:t>памятнике</w:t>
      </w:r>
      <w:r>
        <w:t></w:t>
      </w:r>
      <w:r>
        <w:rPr>
          <w:rFonts w:hint="eastAsia"/>
        </w:rPr>
        <w:t>этого</w:t>
      </w:r>
      <w:r>
        <w:t></w:t>
      </w:r>
      <w:r>
        <w:rPr>
          <w:rFonts w:hint="eastAsia"/>
        </w:rPr>
        <w:t>жанра</w:t>
      </w:r>
      <w:r>
        <w:t></w:t>
      </w:r>
      <w:r>
        <w:t></w:t>
      </w:r>
      <w:r>
        <w:t></w:t>
      </w:r>
      <w:r>
        <w:rPr>
          <w:rFonts w:hint="eastAsia"/>
        </w:rPr>
        <w:t>записках</w:t>
      </w:r>
      <w:r>
        <w:t></w:t>
      </w:r>
      <w:r>
        <w:rPr>
          <w:rFonts w:hint="eastAsia"/>
        </w:rPr>
        <w:t>австрийского</w:t>
      </w:r>
      <w:r>
        <w:t></w:t>
      </w:r>
      <w:r>
        <w:rPr>
          <w:rFonts w:hint="eastAsia"/>
        </w:rPr>
        <w:t>дипломата</w:t>
      </w:r>
      <w:r>
        <w:t></w:t>
      </w:r>
      <w:r>
        <w:rPr>
          <w:rFonts w:hint="eastAsia"/>
        </w:rPr>
        <w:t>Сигизмунда</w:t>
      </w:r>
      <w:r>
        <w:t></w:t>
      </w:r>
      <w:r>
        <w:rPr>
          <w:rFonts w:hint="eastAsia"/>
        </w:rPr>
        <w:t>Герберштейна</w:t>
      </w:r>
      <w:r>
        <w:t></w:t>
      </w:r>
      <w:r>
        <w:t></w:t>
      </w:r>
      <w:r>
        <w:rPr>
          <w:rFonts w:hint="eastAsia"/>
        </w:rPr>
        <w:t>который</w:t>
      </w:r>
      <w:r>
        <w:t></w:t>
      </w:r>
      <w:r>
        <w:rPr>
          <w:rFonts w:hint="eastAsia"/>
        </w:rPr>
        <w:t>дважды</w:t>
      </w:r>
      <w:r>
        <w:t></w:t>
      </w:r>
      <w:r>
        <w:rPr>
          <w:rFonts w:hint="eastAsia"/>
        </w:rPr>
        <w:t>посетил</w:t>
      </w:r>
      <w:r>
        <w:t></w:t>
      </w:r>
      <w:r>
        <w:rPr>
          <w:rFonts w:hint="eastAsia"/>
        </w:rPr>
        <w:t>Россию</w:t>
      </w:r>
      <w:r>
        <w:t></w:t>
      </w:r>
      <w:r>
        <w:rPr>
          <w:rFonts w:hint="eastAsia"/>
        </w:rPr>
        <w:t>в</w:t>
      </w:r>
      <w:r>
        <w:t></w:t>
      </w:r>
      <w:r>
        <w:rPr>
          <w:rFonts w:hint="eastAsia"/>
        </w:rPr>
        <w:t>годы</w:t>
      </w:r>
      <w:r>
        <w:t></w:t>
      </w:r>
      <w:r>
        <w:rPr>
          <w:rFonts w:hint="eastAsia"/>
        </w:rPr>
        <w:t>правления</w:t>
      </w:r>
      <w:r>
        <w:t></w:t>
      </w:r>
      <w:r>
        <w:rPr>
          <w:rFonts w:hint="eastAsia"/>
        </w:rPr>
        <w:t>Василия</w:t>
      </w:r>
      <w:r>
        <w:t></w:t>
      </w:r>
      <w:r>
        <w:t></w:t>
      </w:r>
      <w:r>
        <w:t></w:t>
      </w:r>
      <w:r>
        <w:t></w:t>
      </w:r>
      <w:r>
        <w:t></w:t>
      </w:r>
      <w:r>
        <w:t></w:t>
      </w:r>
      <w:r>
        <w:t></w:t>
      </w:r>
      <w:r>
        <w:t></w:t>
      </w:r>
    </w:p>
    <w:p w:rsidR="009833D2" w:rsidRDefault="009833D2" w:rsidP="009833D2">
      <w:r>
        <w:rPr>
          <w:rFonts w:hint="eastAsia"/>
        </w:rPr>
        <w:t>В</w:t>
      </w:r>
      <w:r>
        <w:t></w:t>
      </w:r>
      <w:r>
        <w:rPr>
          <w:rFonts w:hint="eastAsia"/>
        </w:rPr>
        <w:t>диссертации</w:t>
      </w:r>
      <w:r>
        <w:t></w:t>
      </w:r>
      <w:r>
        <w:rPr>
          <w:rFonts w:hint="eastAsia"/>
        </w:rPr>
        <w:t>исследовались</w:t>
      </w:r>
      <w:r>
        <w:t></w:t>
      </w:r>
      <w:r>
        <w:rPr>
          <w:rFonts w:hint="eastAsia"/>
        </w:rPr>
        <w:t>и</w:t>
      </w:r>
      <w:r>
        <w:t></w:t>
      </w:r>
      <w:r>
        <w:rPr>
          <w:rFonts w:hint="eastAsia"/>
        </w:rPr>
        <w:t>источники</w:t>
      </w:r>
      <w:r>
        <w:t></w:t>
      </w:r>
      <w:r>
        <w:rPr>
          <w:rFonts w:hint="eastAsia"/>
        </w:rPr>
        <w:t>агиографического</w:t>
      </w:r>
      <w:r>
        <w:t></w:t>
      </w:r>
      <w:r>
        <w:rPr>
          <w:rFonts w:hint="eastAsia"/>
        </w:rPr>
        <w:t>характера</w:t>
      </w:r>
      <w:r>
        <w:t></w:t>
      </w:r>
      <w:r>
        <w:t></w:t>
      </w:r>
      <w:r>
        <w:rPr>
          <w:rFonts w:hint="eastAsia"/>
        </w:rPr>
        <w:t>О</w:t>
      </w:r>
      <w:r>
        <w:t></w:t>
      </w:r>
      <w:r>
        <w:rPr>
          <w:rFonts w:hint="eastAsia"/>
        </w:rPr>
        <w:t>важности</w:t>
      </w:r>
      <w:r>
        <w:t></w:t>
      </w:r>
      <w:r>
        <w:rPr>
          <w:rFonts w:hint="eastAsia"/>
        </w:rPr>
        <w:t>этого</w:t>
      </w:r>
      <w:r>
        <w:t></w:t>
      </w:r>
      <w:r>
        <w:rPr>
          <w:rFonts w:hint="eastAsia"/>
        </w:rPr>
        <w:t>вида</w:t>
      </w:r>
      <w:r>
        <w:t></w:t>
      </w:r>
      <w:r>
        <w:rPr>
          <w:rFonts w:hint="eastAsia"/>
        </w:rPr>
        <w:t>источников</w:t>
      </w:r>
      <w:r>
        <w:t></w:t>
      </w:r>
      <w:r>
        <w:rPr>
          <w:rFonts w:hint="eastAsia"/>
        </w:rPr>
        <w:t>говорит</w:t>
      </w:r>
      <w:r>
        <w:t></w:t>
      </w:r>
      <w:r>
        <w:t></w:t>
      </w:r>
      <w:r>
        <w:rPr>
          <w:rFonts w:hint="eastAsia"/>
        </w:rPr>
        <w:t>например</w:t>
      </w:r>
      <w:r>
        <w:t></w:t>
      </w:r>
      <w:r>
        <w:t></w:t>
      </w:r>
      <w:r>
        <w:rPr>
          <w:rFonts w:hint="eastAsia"/>
        </w:rPr>
        <w:t>то</w:t>
      </w:r>
      <w:r>
        <w:t></w:t>
      </w:r>
      <w:r>
        <w:t></w:t>
      </w:r>
      <w:r>
        <w:rPr>
          <w:rFonts w:hint="eastAsia"/>
        </w:rPr>
        <w:t>что</w:t>
      </w:r>
      <w:r>
        <w:t></w:t>
      </w:r>
      <w:r>
        <w:rPr>
          <w:rFonts w:hint="eastAsia"/>
        </w:rPr>
        <w:t>в</w:t>
      </w:r>
      <w:r>
        <w:t></w:t>
      </w:r>
      <w:r>
        <w:rPr>
          <w:rFonts w:hint="eastAsia"/>
        </w:rPr>
        <w:t>последнее</w:t>
      </w:r>
      <w:r>
        <w:t></w:t>
      </w:r>
      <w:r>
        <w:rPr>
          <w:rFonts w:hint="eastAsia"/>
        </w:rPr>
        <w:t>время</w:t>
      </w:r>
      <w:r>
        <w:t></w:t>
      </w:r>
      <w:r>
        <w:rPr>
          <w:rFonts w:hint="eastAsia"/>
        </w:rPr>
        <w:t>памятники</w:t>
      </w:r>
      <w:r>
        <w:t></w:t>
      </w:r>
      <w:r>
        <w:rPr>
          <w:rFonts w:hint="eastAsia"/>
        </w:rPr>
        <w:t>агиографии</w:t>
      </w:r>
      <w:r>
        <w:t></w:t>
      </w:r>
      <w:r>
        <w:rPr>
          <w:rFonts w:hint="eastAsia"/>
        </w:rPr>
        <w:t>широко</w:t>
      </w:r>
      <w:r>
        <w:t></w:t>
      </w:r>
      <w:r>
        <w:rPr>
          <w:rFonts w:hint="eastAsia"/>
        </w:rPr>
        <w:t>привлекаются</w:t>
      </w:r>
      <w:r>
        <w:t></w:t>
      </w:r>
      <w:r>
        <w:rPr>
          <w:rFonts w:hint="eastAsia"/>
        </w:rPr>
        <w:t>для</w:t>
      </w:r>
      <w:r>
        <w:t></w:t>
      </w:r>
      <w:r>
        <w:rPr>
          <w:rFonts w:hint="eastAsia"/>
        </w:rPr>
        <w:t>комплексных</w:t>
      </w:r>
      <w:r>
        <w:t></w:t>
      </w:r>
      <w:r>
        <w:rPr>
          <w:rFonts w:hint="eastAsia"/>
        </w:rPr>
        <w:t>исследований</w:t>
      </w:r>
      <w:r>
        <w:t></w:t>
      </w:r>
      <w:r>
        <w:rPr>
          <w:rFonts w:hint="eastAsia"/>
        </w:rPr>
        <w:t>по</w:t>
      </w:r>
      <w:r>
        <w:t></w:t>
      </w:r>
      <w:r>
        <w:rPr>
          <w:rFonts w:hint="eastAsia"/>
        </w:rPr>
        <w:t>истории</w:t>
      </w:r>
      <w:r>
        <w:t></w:t>
      </w:r>
      <w:r>
        <w:rPr>
          <w:rFonts w:hint="eastAsia"/>
        </w:rPr>
        <w:t>русских</w:t>
      </w:r>
      <w:r>
        <w:t></w:t>
      </w:r>
      <w:r>
        <w:rPr>
          <w:rFonts w:hint="eastAsia"/>
        </w:rPr>
        <w:t>земель</w:t>
      </w:r>
      <w:r>
        <w:t></w:t>
      </w:r>
      <w:r>
        <w:t></w:t>
      </w:r>
      <w:r>
        <w:t></w:t>
      </w:r>
      <w:r>
        <w:rPr>
          <w:rFonts w:hint="eastAsia"/>
        </w:rPr>
        <w:t>Памятники</w:t>
      </w:r>
      <w:r>
        <w:t></w:t>
      </w:r>
      <w:r>
        <w:rPr>
          <w:rFonts w:hint="eastAsia"/>
        </w:rPr>
        <w:t>житийной</w:t>
      </w:r>
      <w:r>
        <w:t></w:t>
      </w:r>
      <w:r>
        <w:rPr>
          <w:rFonts w:hint="eastAsia"/>
        </w:rPr>
        <w:t>литературы</w:t>
      </w:r>
      <w:r>
        <w:t></w:t>
      </w:r>
      <w:r>
        <w:rPr>
          <w:rFonts w:hint="eastAsia"/>
        </w:rPr>
        <w:t>ценны</w:t>
      </w:r>
      <w:r>
        <w:t></w:t>
      </w:r>
      <w:r>
        <w:rPr>
          <w:rFonts w:hint="eastAsia"/>
        </w:rPr>
        <w:t>и</w:t>
      </w:r>
      <w:r>
        <w:t></w:t>
      </w:r>
      <w:r>
        <w:rPr>
          <w:rFonts w:hint="eastAsia"/>
        </w:rPr>
        <w:t>как</w:t>
      </w:r>
      <w:r>
        <w:t></w:t>
      </w:r>
      <w:r>
        <w:rPr>
          <w:rFonts w:hint="eastAsia"/>
        </w:rPr>
        <w:t>источники</w:t>
      </w:r>
      <w:r>
        <w:t></w:t>
      </w:r>
      <w:r>
        <w:rPr>
          <w:rFonts w:hint="eastAsia"/>
        </w:rPr>
        <w:t>для</w:t>
      </w:r>
      <w:r>
        <w:t></w:t>
      </w:r>
      <w:r>
        <w:rPr>
          <w:rFonts w:hint="eastAsia"/>
        </w:rPr>
        <w:t>изучения</w:t>
      </w:r>
      <w:r>
        <w:t></w:t>
      </w:r>
      <w:r>
        <w:rPr>
          <w:rFonts w:hint="eastAsia"/>
        </w:rPr>
        <w:t>духовной</w:t>
      </w:r>
      <w:r>
        <w:t></w:t>
      </w:r>
      <w:r>
        <w:rPr>
          <w:rFonts w:hint="eastAsia"/>
        </w:rPr>
        <w:t>жизни</w:t>
      </w:r>
      <w:r>
        <w:t></w:t>
      </w:r>
      <w:r>
        <w:rPr>
          <w:rFonts w:hint="eastAsia"/>
        </w:rPr>
        <w:t>эпохи</w:t>
      </w:r>
      <w:r>
        <w:t></w:t>
      </w:r>
      <w:r>
        <w:t></w:t>
      </w:r>
      <w:r>
        <w:rPr>
          <w:rFonts w:hint="eastAsia"/>
        </w:rPr>
        <w:t>Так</w:t>
      </w:r>
      <w:r>
        <w:t></w:t>
      </w:r>
      <w:r>
        <w:t></w:t>
      </w:r>
      <w:r>
        <w:rPr>
          <w:rFonts w:hint="eastAsia"/>
        </w:rPr>
        <w:t>Житие</w:t>
      </w:r>
      <w:r>
        <w:t></w:t>
      </w:r>
      <w:r>
        <w:rPr>
          <w:rFonts w:hint="eastAsia"/>
        </w:rPr>
        <w:t>новгородского</w:t>
      </w:r>
      <w:r>
        <w:t></w:t>
      </w:r>
      <w:r>
        <w:rPr>
          <w:rFonts w:hint="eastAsia"/>
        </w:rPr>
        <w:t>святого</w:t>
      </w:r>
      <w:r>
        <w:t></w:t>
      </w:r>
      <w:r>
        <w:rPr>
          <w:rFonts w:hint="eastAsia"/>
        </w:rPr>
        <w:t>Михаила</w:t>
      </w:r>
      <w:r>
        <w:t></w:t>
      </w:r>
      <w:r>
        <w:rPr>
          <w:rFonts w:hint="eastAsia"/>
        </w:rPr>
        <w:t>Клопского</w:t>
      </w:r>
      <w:r>
        <w:t></w:t>
      </w:r>
      <w:r>
        <w:t></w:t>
      </w:r>
      <w:r>
        <w:rPr>
          <w:rFonts w:hint="eastAsia"/>
        </w:rPr>
        <w:t>составлено</w:t>
      </w:r>
      <w:r>
        <w:t></w:t>
      </w:r>
      <w:r>
        <w:rPr>
          <w:rFonts w:hint="eastAsia"/>
        </w:rPr>
        <w:t>в</w:t>
      </w:r>
      <w:r>
        <w:t></w:t>
      </w:r>
      <w:r>
        <w:t></w:t>
      </w:r>
      <w:r>
        <w:t></w:t>
      </w:r>
      <w:r>
        <w:t></w:t>
      </w:r>
      <w:r>
        <w:t></w:t>
      </w:r>
      <w:r>
        <w:t></w:t>
      </w:r>
      <w:r>
        <w:t></w:t>
      </w:r>
      <w:r>
        <w:t></w:t>
      </w:r>
      <w:r>
        <w:t></w:t>
      </w:r>
      <w:r>
        <w:t></w:t>
      </w:r>
      <w:r>
        <w:t></w:t>
      </w:r>
      <w:r>
        <w:rPr>
          <w:rFonts w:hint="eastAsia"/>
        </w:rPr>
        <w:t>гг</w:t>
      </w:r>
      <w:r>
        <w:t></w:t>
      </w:r>
      <w:r>
        <w:t></w:t>
      </w:r>
      <w:r>
        <w:t></w:t>
      </w:r>
      <w:r>
        <w:rPr>
          <w:rFonts w:hint="eastAsia"/>
        </w:rPr>
        <w:t>а</w:t>
      </w:r>
      <w:r>
        <w:t></w:t>
      </w:r>
      <w:r>
        <w:rPr>
          <w:rFonts w:hint="eastAsia"/>
        </w:rPr>
        <w:t>возможно</w:t>
      </w:r>
      <w:r>
        <w:t></w:t>
      </w:r>
      <w:r>
        <w:rPr>
          <w:rFonts w:hint="eastAsia"/>
        </w:rPr>
        <w:t>и</w:t>
      </w:r>
      <w:r>
        <w:t></w:t>
      </w:r>
      <w:r>
        <w:rPr>
          <w:rFonts w:hint="eastAsia"/>
        </w:rPr>
        <w:t>раньше</w:t>
      </w:r>
      <w:r>
        <w:t></w:t>
      </w:r>
      <w:r>
        <w:t></w:t>
      </w:r>
      <w:r>
        <w:t></w:t>
      </w:r>
      <w:r>
        <w:rPr>
          <w:rFonts w:hint="eastAsia"/>
        </w:rPr>
        <w:t>активный</w:t>
      </w:r>
      <w:r>
        <w:t></w:t>
      </w:r>
      <w:r>
        <w:rPr>
          <w:rFonts w:hint="eastAsia"/>
        </w:rPr>
        <w:t>период</w:t>
      </w:r>
      <w:r>
        <w:t></w:t>
      </w:r>
      <w:r>
        <w:rPr>
          <w:rFonts w:hint="eastAsia"/>
        </w:rPr>
        <w:t>жизни</w:t>
      </w:r>
      <w:r>
        <w:t></w:t>
      </w:r>
      <w:r>
        <w:rPr>
          <w:rFonts w:hint="eastAsia"/>
        </w:rPr>
        <w:t>которого</w:t>
      </w:r>
      <w:r>
        <w:t></w:t>
      </w:r>
      <w:r>
        <w:rPr>
          <w:rFonts w:hint="eastAsia"/>
        </w:rPr>
        <w:t>пришёлся</w:t>
      </w:r>
      <w:r>
        <w:t></w:t>
      </w:r>
      <w:r>
        <w:rPr>
          <w:rFonts w:hint="eastAsia"/>
        </w:rPr>
        <w:t>на</w:t>
      </w:r>
      <w:r>
        <w:t></w:t>
      </w:r>
      <w:r>
        <w:rPr>
          <w:rFonts w:hint="eastAsia"/>
        </w:rPr>
        <w:t>первую</w:t>
      </w:r>
      <w:r>
        <w:t></w:t>
      </w:r>
      <w:r>
        <w:rPr>
          <w:rFonts w:hint="eastAsia"/>
        </w:rPr>
        <w:t>треть</w:t>
      </w:r>
      <w:r>
        <w:t></w:t>
      </w:r>
      <w:r>
        <w:t></w:t>
      </w:r>
      <w:r>
        <w:t></w:t>
      </w:r>
      <w:r>
        <w:t></w:t>
      </w:r>
      <w:r>
        <w:rPr>
          <w:rFonts w:hint="eastAsia"/>
        </w:rPr>
        <w:t>в</w:t>
      </w:r>
      <w:r>
        <w:t></w:t>
      </w:r>
      <w:r>
        <w:t></w:t>
      </w:r>
      <w:r>
        <w:t></w:t>
      </w:r>
      <w:r>
        <w:rPr>
          <w:rFonts w:hint="eastAsia"/>
        </w:rPr>
        <w:t>несёт</w:t>
      </w:r>
      <w:r>
        <w:t></w:t>
      </w:r>
      <w:r>
        <w:rPr>
          <w:rFonts w:hint="eastAsia"/>
        </w:rPr>
        <w:t>в</w:t>
      </w:r>
      <w:r>
        <w:t></w:t>
      </w:r>
      <w:r>
        <w:rPr>
          <w:rFonts w:hint="eastAsia"/>
        </w:rPr>
        <w:t>себе</w:t>
      </w:r>
      <w:r>
        <w:t></w:t>
      </w:r>
      <w:r>
        <w:rPr>
          <w:rFonts w:hint="eastAsia"/>
        </w:rPr>
        <w:t>проекцию</w:t>
      </w:r>
      <w:r>
        <w:t></w:t>
      </w:r>
      <w:r>
        <w:rPr>
          <w:rFonts w:hint="eastAsia"/>
        </w:rPr>
        <w:t>событий</w:t>
      </w:r>
      <w:r>
        <w:t></w:t>
      </w:r>
      <w:r>
        <w:rPr>
          <w:rFonts w:hint="eastAsia"/>
        </w:rPr>
        <w:t>и</w:t>
      </w:r>
      <w:r>
        <w:t></w:t>
      </w:r>
      <w:r>
        <w:rPr>
          <w:rFonts w:hint="eastAsia"/>
        </w:rPr>
        <w:t>оценок</w:t>
      </w:r>
      <w:r>
        <w:t></w:t>
      </w:r>
      <w:r>
        <w:rPr>
          <w:rFonts w:hint="eastAsia"/>
        </w:rPr>
        <w:t>последнего</w:t>
      </w:r>
      <w:r>
        <w:t></w:t>
      </w:r>
      <w:r>
        <w:rPr>
          <w:rFonts w:hint="eastAsia"/>
        </w:rPr>
        <w:t>десятилетия</w:t>
      </w:r>
      <w:r>
        <w:t></w:t>
      </w:r>
      <w:r>
        <w:rPr>
          <w:rFonts w:hint="eastAsia"/>
        </w:rPr>
        <w:t>существования</w:t>
      </w:r>
      <w:r>
        <w:t></w:t>
      </w:r>
      <w:r>
        <w:rPr>
          <w:rFonts w:hint="eastAsia"/>
        </w:rPr>
        <w:t>независимого</w:t>
      </w:r>
    </w:p>
    <w:p w:rsidR="009833D2" w:rsidRDefault="009833D2" w:rsidP="009833D2">
      <w:r>
        <w:t></w:t>
      </w:r>
      <w:r>
        <w:t></w:t>
      </w:r>
    </w:p>
    <w:p w:rsidR="009833D2" w:rsidRDefault="009833D2" w:rsidP="009833D2">
      <w:r>
        <w:rPr>
          <w:rFonts w:hint="eastAsia"/>
        </w:rPr>
        <w:t>Новгорода</w:t>
      </w:r>
      <w:r>
        <w:t></w:t>
      </w:r>
      <w:r>
        <w:rPr>
          <w:rFonts w:hint="eastAsia"/>
        </w:rPr>
        <w:t>и</w:t>
      </w:r>
      <w:r>
        <w:t></w:t>
      </w:r>
      <w:r>
        <w:rPr>
          <w:rFonts w:hint="eastAsia"/>
        </w:rPr>
        <w:t>отражает</w:t>
      </w:r>
      <w:r>
        <w:t></w:t>
      </w:r>
      <w:r>
        <w:rPr>
          <w:rFonts w:hint="eastAsia"/>
        </w:rPr>
        <w:t>политические</w:t>
      </w:r>
      <w:r>
        <w:t></w:t>
      </w:r>
      <w:r>
        <w:rPr>
          <w:rFonts w:hint="eastAsia"/>
        </w:rPr>
        <w:t>взгляды</w:t>
      </w:r>
      <w:r>
        <w:t></w:t>
      </w:r>
      <w:r>
        <w:rPr>
          <w:rFonts w:hint="eastAsia"/>
        </w:rPr>
        <w:t>составителя</w:t>
      </w:r>
      <w:r>
        <w:t></w:t>
      </w:r>
      <w:r>
        <w:t></w:t>
      </w:r>
      <w:r>
        <w:t></w:t>
      </w:r>
      <w:r>
        <w:rPr>
          <w:rFonts w:hint="eastAsia"/>
        </w:rPr>
        <w:t>Равно</w:t>
      </w:r>
      <w:r>
        <w:t></w:t>
      </w:r>
      <w:r>
        <w:rPr>
          <w:rFonts w:hint="eastAsia"/>
        </w:rPr>
        <w:t>и</w:t>
      </w:r>
      <w:r>
        <w:t></w:t>
      </w:r>
      <w:r>
        <w:rPr>
          <w:rFonts w:hint="eastAsia"/>
        </w:rPr>
        <w:t>обращение</w:t>
      </w:r>
      <w:r>
        <w:t></w:t>
      </w:r>
      <w:r>
        <w:rPr>
          <w:rFonts w:hint="eastAsia"/>
        </w:rPr>
        <w:t>к</w:t>
      </w:r>
      <w:r>
        <w:t></w:t>
      </w:r>
      <w:r>
        <w:rPr>
          <w:rFonts w:hint="eastAsia"/>
        </w:rPr>
        <w:t>житиям</w:t>
      </w:r>
      <w:r>
        <w:t></w:t>
      </w:r>
      <w:r>
        <w:t></w:t>
      </w:r>
      <w:r>
        <w:rPr>
          <w:rFonts w:hint="eastAsia"/>
        </w:rPr>
        <w:t>или</w:t>
      </w:r>
      <w:r>
        <w:t></w:t>
      </w:r>
      <w:r>
        <w:t></w:t>
      </w:r>
      <w:r>
        <w:rPr>
          <w:rFonts w:hint="eastAsia"/>
        </w:rPr>
        <w:t>службам</w:t>
      </w:r>
      <w:r>
        <w:t></w:t>
      </w:r>
      <w:r>
        <w:t></w:t>
      </w:r>
      <w:r>
        <w:rPr>
          <w:rFonts w:hint="eastAsia"/>
        </w:rPr>
        <w:t>ещё</w:t>
      </w:r>
      <w:r>
        <w:t></w:t>
      </w:r>
      <w:r>
        <w:t></w:t>
      </w:r>
      <w:r>
        <w:rPr>
          <w:rFonts w:hint="eastAsia"/>
        </w:rPr>
        <w:t>византийских</w:t>
      </w:r>
      <w:r>
        <w:t></w:t>
      </w:r>
      <w:r>
        <w:t></w:t>
      </w:r>
      <w:r>
        <w:rPr>
          <w:rFonts w:hint="eastAsia"/>
        </w:rPr>
        <w:t>святых</w:t>
      </w:r>
      <w:r>
        <w:t></w:t>
      </w:r>
      <w:r>
        <w:t></w:t>
      </w:r>
      <w:r>
        <w:t></w:t>
      </w:r>
      <w:r>
        <w:rPr>
          <w:rFonts w:hint="eastAsia"/>
        </w:rPr>
        <w:t>хорошо</w:t>
      </w:r>
      <w:r>
        <w:t></w:t>
      </w:r>
      <w:r>
        <w:t></w:t>
      </w:r>
      <w:r>
        <w:rPr>
          <w:rFonts w:hint="eastAsia"/>
        </w:rPr>
        <w:t>известных</w:t>
      </w:r>
      <w:r>
        <w:t></w:t>
      </w:r>
      <w:r>
        <w:rPr>
          <w:rFonts w:hint="eastAsia"/>
        </w:rPr>
        <w:t>на</w:t>
      </w:r>
      <w:r>
        <w:t></w:t>
      </w:r>
      <w:r>
        <w:t></w:t>
      </w:r>
      <w:r>
        <w:rPr>
          <w:rFonts w:hint="eastAsia"/>
        </w:rPr>
        <w:t>Руси</w:t>
      </w:r>
    </w:p>
    <w:p w:rsidR="009833D2" w:rsidRDefault="009833D2" w:rsidP="009833D2">
      <w:r>
        <w:t></w:t>
      </w:r>
      <w:r>
        <w:t></w:t>
      </w:r>
      <w:r>
        <w:tab/>
      </w:r>
      <w:r>
        <w:rPr>
          <w:rFonts w:hint="eastAsia"/>
        </w:rPr>
        <w:t>Опубликовано</w:t>
      </w:r>
      <w:r>
        <w:t></w:t>
      </w:r>
      <w:r>
        <w:t></w:t>
      </w:r>
      <w:r>
        <w:rPr>
          <w:rFonts w:hint="eastAsia"/>
        </w:rPr>
        <w:t>Попов</w:t>
      </w:r>
      <w:r>
        <w:t></w:t>
      </w:r>
      <w:r>
        <w:rPr>
          <w:rFonts w:hint="eastAsia"/>
        </w:rPr>
        <w:t>А</w:t>
      </w:r>
      <w:r>
        <w:t></w:t>
      </w:r>
      <w:r>
        <w:t></w:t>
      </w:r>
      <w:r>
        <w:rPr>
          <w:rFonts w:hint="eastAsia"/>
        </w:rPr>
        <w:t>Историко</w:t>
      </w:r>
      <w:r>
        <w:t></w:t>
      </w:r>
      <w:r>
        <w:rPr>
          <w:rFonts w:hint="eastAsia"/>
        </w:rPr>
        <w:t>литературный</w:t>
      </w:r>
      <w:r>
        <w:t></w:t>
      </w:r>
      <w:r>
        <w:rPr>
          <w:rFonts w:hint="eastAsia"/>
        </w:rPr>
        <w:t>обзор</w:t>
      </w:r>
      <w:r>
        <w:t></w:t>
      </w:r>
      <w:r>
        <w:rPr>
          <w:rFonts w:hint="eastAsia"/>
        </w:rPr>
        <w:t>древнерусских</w:t>
      </w:r>
      <w:r>
        <w:t></w:t>
      </w:r>
      <w:r>
        <w:rPr>
          <w:rFonts w:hint="eastAsia"/>
        </w:rPr>
        <w:t>полемических</w:t>
      </w:r>
      <w:r>
        <w:t></w:t>
      </w:r>
      <w:r>
        <w:rPr>
          <w:rFonts w:hint="eastAsia"/>
        </w:rPr>
        <w:t>сочинений</w:t>
      </w:r>
      <w:r>
        <w:t></w:t>
      </w:r>
      <w:r>
        <w:rPr>
          <w:rFonts w:hint="eastAsia"/>
        </w:rPr>
        <w:t>против</w:t>
      </w:r>
    </w:p>
    <w:p w:rsidR="009833D2" w:rsidRDefault="009833D2" w:rsidP="009833D2">
      <w:r>
        <w:rPr>
          <w:rFonts w:hint="eastAsia"/>
        </w:rPr>
        <w:t>латинян</w:t>
      </w:r>
      <w:r>
        <w:t></w:t>
      </w:r>
      <w:r>
        <w:t></w:t>
      </w:r>
      <w:r>
        <w:t></w:t>
      </w:r>
      <w:r>
        <w:t></w:t>
      </w:r>
      <w:r>
        <w:t></w:t>
      </w:r>
      <w:r>
        <w:t></w:t>
      </w:r>
      <w:r>
        <w:t></w:t>
      </w:r>
      <w:r>
        <w:t></w:t>
      </w:r>
      <w:r>
        <w:t></w:t>
      </w:r>
      <w:r>
        <w:t></w:t>
      </w:r>
      <w:r>
        <w:rPr>
          <w:rFonts w:hint="eastAsia"/>
        </w:rPr>
        <w:t>в</w:t>
      </w:r>
      <w:r>
        <w:t></w:t>
      </w:r>
      <w:r>
        <w:t></w:t>
      </w:r>
      <w:r>
        <w:t></w:t>
      </w:r>
      <w:r>
        <w:t></w:t>
      </w:r>
      <w:r>
        <w:rPr>
          <w:rFonts w:hint="eastAsia"/>
        </w:rPr>
        <w:t>М</w:t>
      </w:r>
      <w:r>
        <w:t></w:t>
      </w:r>
      <w:r>
        <w:t></w:t>
      </w:r>
      <w:r>
        <w:t></w:t>
      </w:r>
      <w:r>
        <w:t></w:t>
      </w:r>
      <w:r>
        <w:t></w:t>
      </w:r>
      <w:r>
        <w:t></w:t>
      </w:r>
      <w:r>
        <w:t></w:t>
      </w:r>
      <w:r>
        <w:t></w:t>
      </w:r>
      <w:r>
        <w:rPr>
          <w:rFonts w:hint="eastAsia"/>
        </w:rPr>
        <w:t>С</w:t>
      </w:r>
      <w:r>
        <w:t></w:t>
      </w:r>
      <w:r>
        <w:t></w:t>
      </w:r>
      <w:r>
        <w:t></w:t>
      </w:r>
      <w:r>
        <w:t></w:t>
      </w:r>
      <w:r>
        <w:t></w:t>
      </w:r>
      <w:r>
        <w:t></w:t>
      </w:r>
      <w:r>
        <w:t></w:t>
      </w:r>
      <w:r>
        <w:t></w:t>
      </w:r>
      <w:r>
        <w:t></w:t>
      </w:r>
      <w:r>
        <w:t></w:t>
      </w:r>
      <w:r>
        <w:rPr>
          <w:rFonts w:hint="eastAsia"/>
        </w:rPr>
        <w:t>БЛДР</w:t>
      </w:r>
      <w:r>
        <w:t></w:t>
      </w:r>
      <w:r>
        <w:t></w:t>
      </w:r>
      <w:r>
        <w:rPr>
          <w:rFonts w:hint="eastAsia"/>
        </w:rPr>
        <w:t>СПб</w:t>
      </w:r>
      <w:r>
        <w:t></w:t>
      </w:r>
      <w:r>
        <w:t></w:t>
      </w:r>
      <w:r>
        <w:t></w:t>
      </w:r>
      <w:r>
        <w:t></w:t>
      </w:r>
      <w:r>
        <w:t></w:t>
      </w:r>
      <w:r>
        <w:t></w:t>
      </w:r>
      <w:r>
        <w:t></w:t>
      </w:r>
      <w:r>
        <w:t></w:t>
      </w:r>
      <w:r>
        <w:t></w:t>
      </w:r>
      <w:r>
        <w:rPr>
          <w:rFonts w:hint="eastAsia"/>
        </w:rPr>
        <w:t>Т</w:t>
      </w:r>
      <w:r>
        <w:t></w:t>
      </w:r>
      <w:r>
        <w:t></w:t>
      </w:r>
      <w:r>
        <w:t></w:t>
      </w:r>
      <w:r>
        <w:t></w:t>
      </w:r>
      <w:r>
        <w:rPr>
          <w:rFonts w:hint="eastAsia"/>
        </w:rPr>
        <w:t>Вторая</w:t>
      </w:r>
      <w:r>
        <w:t></w:t>
      </w:r>
      <w:r>
        <w:rPr>
          <w:rFonts w:hint="eastAsia"/>
        </w:rPr>
        <w:t>половина</w:t>
      </w:r>
      <w:r>
        <w:t></w:t>
      </w:r>
      <w:r>
        <w:t></w:t>
      </w:r>
      <w:r>
        <w:t></w:t>
      </w:r>
      <w:r>
        <w:t></w:t>
      </w:r>
      <w:r>
        <w:rPr>
          <w:rFonts w:hint="eastAsia"/>
        </w:rPr>
        <w:t>в</w:t>
      </w:r>
      <w:r>
        <w:t></w:t>
      </w:r>
      <w:r>
        <w:t></w:t>
      </w:r>
      <w:r>
        <w:t></w:t>
      </w:r>
      <w:r>
        <w:rPr>
          <w:rFonts w:hint="eastAsia"/>
        </w:rPr>
        <w:t>Повесть</w:t>
      </w:r>
      <w:r>
        <w:t></w:t>
      </w:r>
      <w:r>
        <w:rPr>
          <w:rFonts w:hint="eastAsia"/>
        </w:rPr>
        <w:t>Симеона</w:t>
      </w:r>
    </w:p>
    <w:p w:rsidR="009833D2" w:rsidRDefault="009833D2" w:rsidP="009833D2">
      <w:r>
        <w:rPr>
          <w:rFonts w:hint="eastAsia"/>
        </w:rPr>
        <w:t>Суздальца</w:t>
      </w:r>
      <w:r>
        <w:t></w:t>
      </w:r>
      <w:r>
        <w:rPr>
          <w:rFonts w:hint="eastAsia"/>
        </w:rPr>
        <w:t>о</w:t>
      </w:r>
      <w:r>
        <w:t></w:t>
      </w:r>
      <w:r>
        <w:t></w:t>
      </w:r>
      <w:r>
        <w:t></w:t>
      </w:r>
      <w:r>
        <w:t></w:t>
      </w:r>
      <w:r>
        <w:t></w:t>
      </w:r>
      <w:r>
        <w:t></w:t>
      </w:r>
      <w:r>
        <w:t></w:t>
      </w:r>
      <w:r>
        <w:rPr>
          <w:rFonts w:hint="eastAsia"/>
        </w:rPr>
        <w:t>Флорентийском</w:t>
      </w:r>
      <w:r>
        <w:t></w:t>
      </w:r>
      <w:r>
        <w:t></w:t>
      </w:r>
      <w:r>
        <w:rPr>
          <w:rFonts w:hint="eastAsia"/>
        </w:rPr>
        <w:t>соборе</w:t>
      </w:r>
      <w:r>
        <w:t></w:t>
      </w:r>
      <w:r>
        <w:t></w:t>
      </w:r>
      <w:r>
        <w:t></w:t>
      </w:r>
      <w:r>
        <w:t></w:t>
      </w:r>
      <w:r>
        <w:rPr>
          <w:rFonts w:hint="eastAsia"/>
        </w:rPr>
        <w:t>Малинин</w:t>
      </w:r>
      <w:r>
        <w:t></w:t>
      </w:r>
      <w:r>
        <w:rPr>
          <w:rFonts w:hint="eastAsia"/>
        </w:rPr>
        <w:t>В</w:t>
      </w:r>
      <w:r>
        <w:t></w:t>
      </w:r>
      <w:r>
        <w:t></w:t>
      </w:r>
      <w:r>
        <w:rPr>
          <w:rFonts w:hint="eastAsia"/>
        </w:rPr>
        <w:t>Старец</w:t>
      </w:r>
      <w:r>
        <w:t></w:t>
      </w:r>
      <w:r>
        <w:rPr>
          <w:rFonts w:hint="eastAsia"/>
        </w:rPr>
        <w:t>Елеазарова</w:t>
      </w:r>
      <w:r>
        <w:t></w:t>
      </w:r>
      <w:r>
        <w:rPr>
          <w:rFonts w:hint="eastAsia"/>
        </w:rPr>
        <w:t>монастыря</w:t>
      </w:r>
      <w:r>
        <w:t></w:t>
      </w:r>
      <w:r>
        <w:rPr>
          <w:rFonts w:hint="eastAsia"/>
        </w:rPr>
        <w:t>Филофей</w:t>
      </w:r>
      <w:r>
        <w:t></w:t>
      </w:r>
      <w:r>
        <w:rPr>
          <w:rFonts w:hint="eastAsia"/>
        </w:rPr>
        <w:t>и</w:t>
      </w:r>
      <w:r>
        <w:t></w:t>
      </w:r>
      <w:r>
        <w:rPr>
          <w:rFonts w:hint="eastAsia"/>
        </w:rPr>
        <w:t>его</w:t>
      </w:r>
    </w:p>
    <w:p w:rsidR="009833D2" w:rsidRDefault="009833D2" w:rsidP="009833D2">
      <w:r>
        <w:rPr>
          <w:rFonts w:hint="eastAsia"/>
        </w:rPr>
        <w:t>послания</w:t>
      </w:r>
      <w:r>
        <w:t></w:t>
      </w:r>
      <w:r>
        <w:t></w:t>
      </w:r>
      <w:r>
        <w:rPr>
          <w:rFonts w:hint="eastAsia"/>
        </w:rPr>
        <w:t>К</w:t>
      </w:r>
      <w:r>
        <w:t></w:t>
      </w:r>
      <w:r>
        <w:t></w:t>
      </w:r>
      <w:r>
        <w:t></w:t>
      </w:r>
      <w:r>
        <w:t></w:t>
      </w:r>
      <w:r>
        <w:t></w:t>
      </w:r>
      <w:r>
        <w:t></w:t>
      </w:r>
      <w:r>
        <w:t></w:t>
      </w:r>
      <w:r>
        <w:t></w:t>
      </w:r>
      <w:r>
        <w:rPr>
          <w:rFonts w:hint="eastAsia"/>
        </w:rPr>
        <w:t>Приложения</w:t>
      </w:r>
      <w:r>
        <w:t></w:t>
      </w:r>
      <w:r>
        <w:t></w:t>
      </w:r>
      <w:r>
        <w:rPr>
          <w:rFonts w:hint="eastAsia"/>
        </w:rPr>
        <w:t>БЛДР</w:t>
      </w:r>
      <w:r>
        <w:t></w:t>
      </w:r>
      <w:r>
        <w:t></w:t>
      </w:r>
      <w:r>
        <w:rPr>
          <w:rFonts w:hint="eastAsia"/>
        </w:rPr>
        <w:t>СПб</w:t>
      </w:r>
      <w:r>
        <w:t></w:t>
      </w:r>
      <w:r>
        <w:t></w:t>
      </w:r>
      <w:r>
        <w:t></w:t>
      </w:r>
      <w:r>
        <w:t></w:t>
      </w:r>
      <w:r>
        <w:t></w:t>
      </w:r>
      <w:r>
        <w:t></w:t>
      </w:r>
      <w:r>
        <w:t></w:t>
      </w:r>
      <w:r>
        <w:t></w:t>
      </w:r>
      <w:r>
        <w:t></w:t>
      </w:r>
      <w:r>
        <w:rPr>
          <w:rFonts w:hint="eastAsia"/>
        </w:rPr>
        <w:t>Т</w:t>
      </w:r>
      <w:r>
        <w:t></w:t>
      </w:r>
      <w:r>
        <w:t></w:t>
      </w:r>
      <w:r>
        <w:t></w:t>
      </w:r>
      <w:r>
        <w:t></w:t>
      </w:r>
      <w:r>
        <w:rPr>
          <w:rFonts w:hint="eastAsia"/>
        </w:rPr>
        <w:t>ПСРЛ</w:t>
      </w:r>
      <w:r>
        <w:t></w:t>
      </w:r>
      <w:r>
        <w:t></w:t>
      </w:r>
      <w:r>
        <w:rPr>
          <w:rFonts w:hint="eastAsia"/>
        </w:rPr>
        <w:t>М</w:t>
      </w:r>
      <w:r>
        <w:t></w:t>
      </w:r>
      <w:r>
        <w:t></w:t>
      </w:r>
      <w:r>
        <w:t></w:t>
      </w:r>
      <w:r>
        <w:t></w:t>
      </w:r>
      <w:r>
        <w:t></w:t>
      </w:r>
      <w:r>
        <w:t></w:t>
      </w:r>
      <w:r>
        <w:t></w:t>
      </w:r>
      <w:r>
        <w:t></w:t>
      </w:r>
      <w:r>
        <w:rPr>
          <w:rFonts w:hint="eastAsia"/>
        </w:rPr>
        <w:t>Т</w:t>
      </w:r>
      <w:r>
        <w:t></w:t>
      </w:r>
      <w:r>
        <w:t></w:t>
      </w:r>
      <w:r>
        <w:t></w:t>
      </w:r>
      <w:r>
        <w:t></w:t>
      </w:r>
      <w:r>
        <w:t></w:t>
      </w:r>
      <w:r>
        <w:rPr>
          <w:rFonts w:hint="eastAsia"/>
        </w:rPr>
        <w:t>С</w:t>
      </w:r>
      <w:r>
        <w:t></w:t>
      </w:r>
      <w:r>
        <w:t></w:t>
      </w:r>
      <w:r>
        <w:t></w:t>
      </w:r>
      <w:r>
        <w:t></w:t>
      </w:r>
      <w:r>
        <w:t></w:t>
      </w:r>
      <w:r>
        <w:t></w:t>
      </w:r>
      <w:r>
        <w:rPr>
          <w:rFonts w:hint="eastAsia"/>
        </w:rPr>
        <w:t>Святые</w:t>
      </w:r>
      <w:r>
        <w:t></w:t>
      </w:r>
      <w:r>
        <w:rPr>
          <w:rFonts w:hint="eastAsia"/>
        </w:rPr>
        <w:t>подвижники</w:t>
      </w:r>
      <w:r>
        <w:t></w:t>
      </w:r>
      <w:r>
        <w:rPr>
          <w:rFonts w:hint="eastAsia"/>
        </w:rPr>
        <w:t>и</w:t>
      </w:r>
    </w:p>
    <w:p w:rsidR="009833D2" w:rsidRDefault="009833D2" w:rsidP="009833D2">
      <w:r>
        <w:rPr>
          <w:rFonts w:hint="eastAsia"/>
        </w:rPr>
        <w:t>обители</w:t>
      </w:r>
      <w:r>
        <w:t></w:t>
      </w:r>
      <w:r>
        <w:rPr>
          <w:rFonts w:hint="eastAsia"/>
        </w:rPr>
        <w:t>Русского</w:t>
      </w:r>
      <w:r>
        <w:t></w:t>
      </w:r>
      <w:r>
        <w:rPr>
          <w:rFonts w:hint="eastAsia"/>
        </w:rPr>
        <w:t>Севера</w:t>
      </w:r>
      <w:r>
        <w:t></w:t>
      </w:r>
      <w:r>
        <w:t></w:t>
      </w:r>
      <w:r>
        <w:rPr>
          <w:rFonts w:hint="eastAsia"/>
        </w:rPr>
        <w:t>Усть</w:t>
      </w:r>
      <w:r>
        <w:t></w:t>
      </w:r>
      <w:r>
        <w:rPr>
          <w:rFonts w:hint="eastAsia"/>
        </w:rPr>
        <w:t>Шехонский</w:t>
      </w:r>
      <w:r>
        <w:t></w:t>
      </w:r>
      <w:r>
        <w:rPr>
          <w:rFonts w:hint="eastAsia"/>
        </w:rPr>
        <w:t>Троицкий</w:t>
      </w:r>
      <w:r>
        <w:t></w:t>
      </w:r>
      <w:r>
        <w:t></w:t>
      </w:r>
      <w:r>
        <w:rPr>
          <w:rFonts w:hint="eastAsia"/>
        </w:rPr>
        <w:t>Спасо</w:t>
      </w:r>
      <w:r>
        <w:t></w:t>
      </w:r>
      <w:r>
        <w:rPr>
          <w:rFonts w:hint="eastAsia"/>
        </w:rPr>
        <w:t>Каменный</w:t>
      </w:r>
      <w:r>
        <w:t></w:t>
      </w:r>
      <w:r>
        <w:t></w:t>
      </w:r>
      <w:r>
        <w:rPr>
          <w:rFonts w:hint="eastAsia"/>
        </w:rPr>
        <w:t>Дионисьев</w:t>
      </w:r>
      <w:r>
        <w:t></w:t>
      </w:r>
      <w:r>
        <w:rPr>
          <w:rFonts w:hint="eastAsia"/>
        </w:rPr>
        <w:t>Глушицкий</w:t>
      </w:r>
      <w:r>
        <w:t></w:t>
      </w:r>
      <w:r>
        <w:rPr>
          <w:rFonts w:hint="eastAsia"/>
        </w:rPr>
        <w:t>и</w:t>
      </w:r>
      <w:r>
        <w:t></w:t>
      </w:r>
      <w:r>
        <w:rPr>
          <w:rFonts w:hint="eastAsia"/>
        </w:rPr>
        <w:t>Александров</w:t>
      </w:r>
    </w:p>
    <w:p w:rsidR="009833D2" w:rsidRDefault="009833D2" w:rsidP="009833D2">
      <w:r>
        <w:rPr>
          <w:rFonts w:hint="eastAsia"/>
        </w:rPr>
        <w:t>Куштский</w:t>
      </w:r>
      <w:r>
        <w:t></w:t>
      </w:r>
      <w:r>
        <w:rPr>
          <w:rFonts w:hint="eastAsia"/>
        </w:rPr>
        <w:t>монастыри</w:t>
      </w:r>
      <w:r>
        <w:t></w:t>
      </w:r>
      <w:r>
        <w:rPr>
          <w:rFonts w:hint="eastAsia"/>
        </w:rPr>
        <w:t>и</w:t>
      </w:r>
      <w:r>
        <w:t></w:t>
      </w:r>
      <w:r>
        <w:rPr>
          <w:rFonts w:hint="eastAsia"/>
        </w:rPr>
        <w:t>их</w:t>
      </w:r>
      <w:r>
        <w:t></w:t>
      </w:r>
      <w:r>
        <w:rPr>
          <w:rFonts w:hint="eastAsia"/>
        </w:rPr>
        <w:t>обитатели</w:t>
      </w:r>
      <w:r>
        <w:t></w:t>
      </w:r>
      <w:r>
        <w:t></w:t>
      </w:r>
      <w:r>
        <w:t></w:t>
      </w:r>
      <w:r>
        <w:rPr>
          <w:rFonts w:hint="eastAsia"/>
        </w:rPr>
        <w:t>Изд</w:t>
      </w:r>
      <w:r>
        <w:t></w:t>
      </w:r>
      <w:r>
        <w:t></w:t>
      </w:r>
      <w:r>
        <w:rPr>
          <w:rFonts w:hint="eastAsia"/>
        </w:rPr>
        <w:t>подг</w:t>
      </w:r>
      <w:r>
        <w:t></w:t>
      </w:r>
      <w:r>
        <w:t></w:t>
      </w:r>
      <w:r>
        <w:rPr>
          <w:rFonts w:hint="eastAsia"/>
        </w:rPr>
        <w:t>Г</w:t>
      </w:r>
      <w:r>
        <w:t></w:t>
      </w:r>
      <w:r>
        <w:rPr>
          <w:rFonts w:hint="eastAsia"/>
        </w:rPr>
        <w:t>М</w:t>
      </w:r>
      <w:r>
        <w:t></w:t>
      </w:r>
      <w:r>
        <w:t></w:t>
      </w:r>
      <w:r>
        <w:rPr>
          <w:rFonts w:hint="eastAsia"/>
        </w:rPr>
        <w:t>Прохоров</w:t>
      </w:r>
      <w:r>
        <w:t></w:t>
      </w:r>
      <w:r>
        <w:rPr>
          <w:rFonts w:hint="eastAsia"/>
        </w:rPr>
        <w:t>и</w:t>
      </w:r>
      <w:r>
        <w:t></w:t>
      </w:r>
      <w:r>
        <w:rPr>
          <w:rFonts w:hint="eastAsia"/>
        </w:rPr>
        <w:t>С</w:t>
      </w:r>
      <w:r>
        <w:t></w:t>
      </w:r>
      <w:r>
        <w:rPr>
          <w:rFonts w:hint="eastAsia"/>
        </w:rPr>
        <w:t>А</w:t>
      </w:r>
      <w:r>
        <w:t></w:t>
      </w:r>
      <w:r>
        <w:t></w:t>
      </w:r>
      <w:r>
        <w:rPr>
          <w:rFonts w:hint="eastAsia"/>
        </w:rPr>
        <w:t>Семячко</w:t>
      </w:r>
      <w:r>
        <w:t></w:t>
      </w:r>
      <w:r>
        <w:t></w:t>
      </w:r>
      <w:r>
        <w:rPr>
          <w:rFonts w:hint="eastAsia"/>
        </w:rPr>
        <w:t>СПб</w:t>
      </w:r>
      <w:r>
        <w:t></w:t>
      </w:r>
      <w:r>
        <w:t></w:t>
      </w:r>
      <w:r>
        <w:t></w:t>
      </w:r>
      <w:r>
        <w:t></w:t>
      </w:r>
      <w:r>
        <w:t></w:t>
      </w:r>
      <w:r>
        <w:t></w:t>
      </w:r>
      <w:r>
        <w:t></w:t>
      </w:r>
      <w:r>
        <w:t></w:t>
      </w:r>
      <w:r>
        <w:t></w:t>
      </w:r>
      <w:r>
        <w:rPr>
          <w:rFonts w:hint="eastAsia"/>
        </w:rPr>
        <w:t>БЛДР</w:t>
      </w:r>
      <w:r>
        <w:t></w:t>
      </w:r>
      <w:r>
        <w:t></w:t>
      </w:r>
      <w:r>
        <w:rPr>
          <w:rFonts w:hint="eastAsia"/>
        </w:rPr>
        <w:t>СПб</w:t>
      </w:r>
      <w:r>
        <w:t></w:t>
      </w:r>
      <w:r>
        <w:t></w:t>
      </w:r>
      <w:r>
        <w:t></w:t>
      </w:r>
      <w:r>
        <w:t></w:t>
      </w:r>
      <w:r>
        <w:t></w:t>
      </w:r>
      <w:r>
        <w:t></w:t>
      </w:r>
      <w:r>
        <w:t></w:t>
      </w:r>
      <w:r>
        <w:t></w:t>
      </w:r>
    </w:p>
    <w:p w:rsidR="009833D2" w:rsidRDefault="009833D2" w:rsidP="009833D2">
      <w:r>
        <w:rPr>
          <w:rFonts w:hint="eastAsia"/>
        </w:rPr>
        <w:t>Т</w:t>
      </w:r>
      <w:r>
        <w:t></w:t>
      </w:r>
      <w:r>
        <w:t></w:t>
      </w:r>
      <w:r>
        <w:t></w:t>
      </w:r>
      <w:r>
        <w:t></w:t>
      </w:r>
      <w:r>
        <w:rPr>
          <w:rFonts w:hint="eastAsia"/>
        </w:rPr>
        <w:t>ПСРЛ</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t></w:t>
      </w:r>
      <w:r>
        <w:rPr>
          <w:rFonts w:hint="eastAsia"/>
        </w:rPr>
        <w:t>М</w:t>
      </w:r>
      <w:r>
        <w:t></w:t>
      </w:r>
      <w:r>
        <w:t></w:t>
      </w:r>
      <w:r>
        <w:rPr>
          <w:rFonts w:hint="eastAsia"/>
        </w:rPr>
        <w:t>Л</w:t>
      </w:r>
      <w:r>
        <w:t></w:t>
      </w:r>
      <w:r>
        <w:t></w:t>
      </w:r>
      <w:r>
        <w:t></w:t>
      </w:r>
      <w:r>
        <w:t></w:t>
      </w:r>
      <w:r>
        <w:t></w:t>
      </w:r>
      <w:r>
        <w:t></w:t>
      </w:r>
      <w:r>
        <w:t></w:t>
      </w:r>
      <w:r>
        <w:t></w:t>
      </w:r>
      <w:r>
        <w:t></w:t>
      </w:r>
      <w:r>
        <w:rPr>
          <w:rFonts w:hint="eastAsia"/>
        </w:rPr>
        <w:t>Т</w:t>
      </w:r>
      <w:r>
        <w:t></w:t>
      </w:r>
      <w:r>
        <w:t></w:t>
      </w:r>
      <w:r>
        <w:t></w:t>
      </w:r>
      <w:r>
        <w:t></w:t>
      </w:r>
      <w:r>
        <w:t></w:t>
      </w:r>
      <w:r>
        <w:rPr>
          <w:rFonts w:hint="eastAsia"/>
        </w:rPr>
        <w:t>Московская</w:t>
      </w:r>
      <w:r>
        <w:t></w:t>
      </w:r>
      <w:r>
        <w:rPr>
          <w:rFonts w:hint="eastAsia"/>
        </w:rPr>
        <w:t>повесть</w:t>
      </w:r>
      <w:r>
        <w:t></w:t>
      </w:r>
      <w:r>
        <w:t></w:t>
      </w:r>
      <w:r>
        <w:t></w:t>
      </w:r>
      <w:r>
        <w:rPr>
          <w:rFonts w:hint="eastAsia"/>
        </w:rPr>
        <w:t>ПСРЛ</w:t>
      </w:r>
      <w:r>
        <w:t></w:t>
      </w:r>
      <w:r>
        <w:t></w:t>
      </w:r>
      <w:r>
        <w:rPr>
          <w:rFonts w:hint="eastAsia"/>
        </w:rPr>
        <w:t>Т</w:t>
      </w:r>
      <w:r>
        <w:t></w:t>
      </w:r>
      <w:r>
        <w:t></w:t>
      </w:r>
      <w:r>
        <w:t></w:t>
      </w:r>
      <w:r>
        <w:t></w:t>
      </w:r>
      <w:r>
        <w:rPr>
          <w:rFonts w:hint="eastAsia"/>
        </w:rPr>
        <w:t>Вып</w:t>
      </w:r>
      <w:r>
        <w:t></w:t>
      </w:r>
      <w:r>
        <w:t></w:t>
      </w:r>
      <w:r>
        <w:t></w:t>
      </w:r>
    </w:p>
    <w:p w:rsidR="009833D2" w:rsidRDefault="009833D2" w:rsidP="009833D2">
      <w:r>
        <w:rPr>
          <w:rFonts w:hint="eastAsia"/>
        </w:rPr>
        <w:t>Т</w:t>
      </w:r>
      <w:r>
        <w:t></w:t>
      </w:r>
      <w:r>
        <w:t></w:t>
      </w:r>
      <w:r>
        <w:t></w:t>
      </w:r>
      <w:r>
        <w:t></w:t>
      </w:r>
      <w:r>
        <w:t></w:t>
      </w:r>
      <w:r>
        <w:t></w:t>
      </w:r>
      <w:r>
        <w:t></w:t>
      </w:r>
      <w:r>
        <w:t></w:t>
      </w:r>
      <w:r>
        <w:t></w:t>
      </w:r>
      <w:r>
        <w:t></w:t>
      </w:r>
      <w:r>
        <w:rPr>
          <w:rFonts w:hint="eastAsia"/>
        </w:rPr>
        <w:t>М</w:t>
      </w:r>
      <w:r>
        <w:t></w:t>
      </w:r>
      <w:r>
        <w:t></w:t>
      </w:r>
      <w:r>
        <w:t></w:t>
      </w:r>
      <w:r>
        <w:t></w:t>
      </w:r>
      <w:r>
        <w:t></w:t>
      </w:r>
      <w:r>
        <w:t></w:t>
      </w:r>
      <w:r>
        <w:t></w:t>
      </w:r>
      <w:r>
        <w:t></w:t>
      </w:r>
      <w:r>
        <w:t></w:t>
      </w:r>
      <w:r>
        <w:rPr>
          <w:rFonts w:hint="eastAsia"/>
        </w:rPr>
        <w:t>Т</w:t>
      </w:r>
      <w:r>
        <w:t></w:t>
      </w:r>
      <w:r>
        <w:t></w:t>
      </w:r>
      <w:r>
        <w:t></w:t>
      </w:r>
      <w:r>
        <w:t></w:t>
      </w:r>
      <w:r>
        <w:t></w:t>
      </w:r>
      <w:r>
        <w:t></w:t>
      </w:r>
      <w:r>
        <w:rPr>
          <w:rFonts w:hint="eastAsia"/>
        </w:rPr>
        <w:t>Словеса</w:t>
      </w:r>
      <w:r>
        <w:t></w:t>
      </w:r>
      <w:r>
        <w:rPr>
          <w:rFonts w:hint="eastAsia"/>
        </w:rPr>
        <w:t>избранна</w:t>
      </w:r>
      <w:r>
        <w:t></w:t>
      </w:r>
      <w:r>
        <w:rPr>
          <w:rFonts w:hint="eastAsia"/>
        </w:rPr>
        <w:t>от</w:t>
      </w:r>
      <w:r>
        <w:t></w:t>
      </w:r>
      <w:r>
        <w:rPr>
          <w:rFonts w:hint="eastAsia"/>
        </w:rPr>
        <w:t>Святых</w:t>
      </w:r>
      <w:r>
        <w:t></w:t>
      </w:r>
      <w:r>
        <w:rPr>
          <w:rFonts w:hint="eastAsia"/>
        </w:rPr>
        <w:t>Писаний</w:t>
      </w:r>
      <w:r>
        <w:t></w:t>
      </w:r>
      <w:r>
        <w:t></w:t>
      </w:r>
      <w:r>
        <w:t></w:t>
      </w:r>
      <w:r>
        <w:t></w:t>
      </w:r>
      <w:r>
        <w:rPr>
          <w:rFonts w:hint="eastAsia"/>
        </w:rPr>
        <w:t>памятник</w:t>
      </w:r>
      <w:r>
        <w:t></w:t>
      </w:r>
      <w:r>
        <w:rPr>
          <w:rFonts w:hint="eastAsia"/>
        </w:rPr>
        <w:t>митрополичьей</w:t>
      </w:r>
      <w:r>
        <w:t></w:t>
      </w:r>
      <w:r>
        <w:rPr>
          <w:rFonts w:hint="eastAsia"/>
        </w:rPr>
        <w:t>канцелярии</w:t>
      </w:r>
      <w:r>
        <w:t></w:t>
      </w:r>
      <w:r>
        <w:t></w:t>
      </w:r>
    </w:p>
    <w:p w:rsidR="009833D2" w:rsidRDefault="009833D2" w:rsidP="009833D2">
      <w:r>
        <w:rPr>
          <w:rFonts w:hint="eastAsia"/>
        </w:rPr>
        <w:t>ПСРЛ</w:t>
      </w:r>
      <w:r>
        <w:t></w:t>
      </w:r>
      <w:r>
        <w:t></w:t>
      </w:r>
      <w:r>
        <w:rPr>
          <w:rFonts w:hint="eastAsia"/>
        </w:rPr>
        <w:t>М</w:t>
      </w:r>
      <w:r>
        <w:t></w:t>
      </w:r>
      <w:r>
        <w:t></w:t>
      </w:r>
      <w:r>
        <w:t></w:t>
      </w:r>
      <w:r>
        <w:t></w:t>
      </w:r>
      <w:r>
        <w:t></w:t>
      </w:r>
      <w:r>
        <w:t></w:t>
      </w:r>
      <w:r>
        <w:t></w:t>
      </w:r>
      <w:r>
        <w:t></w:t>
      </w:r>
      <w:r>
        <w:rPr>
          <w:rFonts w:hint="eastAsia"/>
        </w:rPr>
        <w:t>Т</w:t>
      </w:r>
      <w:r>
        <w:t></w:t>
      </w:r>
      <w:r>
        <w:t></w:t>
      </w:r>
      <w:r>
        <w:t></w:t>
      </w:r>
      <w:r>
        <w:t></w:t>
      </w:r>
      <w:r>
        <w:t></w:t>
      </w:r>
      <w:r>
        <w:t></w:t>
      </w:r>
      <w:r>
        <w:t></w:t>
      </w:r>
      <w:r>
        <w:t></w:t>
      </w:r>
      <w:r>
        <w:t></w:t>
      </w:r>
      <w:r>
        <w:rPr>
          <w:rFonts w:hint="eastAsia"/>
        </w:rPr>
        <w:t>Новгородская</w:t>
      </w:r>
      <w:r>
        <w:t></w:t>
      </w:r>
      <w:r>
        <w:rPr>
          <w:rFonts w:hint="eastAsia"/>
        </w:rPr>
        <w:t>повесть</w:t>
      </w:r>
      <w:r>
        <w:t></w:t>
      </w:r>
      <w:r>
        <w:t></w:t>
      </w:r>
    </w:p>
    <w:p w:rsidR="009833D2" w:rsidRDefault="009833D2" w:rsidP="009833D2">
      <w:r>
        <w:t></w:t>
      </w:r>
      <w:r>
        <w:t></w:t>
      </w:r>
      <w:r>
        <w:tab/>
      </w:r>
      <w:r>
        <w:rPr>
          <w:rFonts w:hint="eastAsia"/>
        </w:rPr>
        <w:t>Герберштейн</w:t>
      </w:r>
      <w:r>
        <w:t></w:t>
      </w:r>
      <w:r>
        <w:rPr>
          <w:rFonts w:hint="eastAsia"/>
        </w:rPr>
        <w:t>С</w:t>
      </w:r>
      <w:r>
        <w:t></w:t>
      </w:r>
      <w:r>
        <w:t></w:t>
      </w:r>
      <w:r>
        <w:rPr>
          <w:rFonts w:hint="eastAsia"/>
        </w:rPr>
        <w:t>Записки</w:t>
      </w:r>
      <w:r>
        <w:t></w:t>
      </w:r>
      <w:r>
        <w:rPr>
          <w:rFonts w:hint="eastAsia"/>
        </w:rPr>
        <w:t>о</w:t>
      </w:r>
      <w:r>
        <w:t></w:t>
      </w:r>
      <w:r>
        <w:rPr>
          <w:rFonts w:hint="eastAsia"/>
        </w:rPr>
        <w:t>Московии</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См</w:t>
      </w:r>
      <w:r>
        <w:t></w:t>
      </w:r>
      <w:r>
        <w:t></w:t>
      </w:r>
      <w:r>
        <w:t></w:t>
      </w:r>
      <w:r>
        <w:rPr>
          <w:rFonts w:hint="eastAsia"/>
        </w:rPr>
        <w:t>например</w:t>
      </w:r>
      <w:r>
        <w:t></w:t>
      </w:r>
      <w:r>
        <w:t></w:t>
      </w:r>
      <w:r>
        <w:rPr>
          <w:rFonts w:hint="eastAsia"/>
        </w:rPr>
        <w:t>Авдеев</w:t>
      </w:r>
      <w:r>
        <w:t></w:t>
      </w:r>
      <w:r>
        <w:rPr>
          <w:rFonts w:hint="eastAsia"/>
        </w:rPr>
        <w:t>А</w:t>
      </w:r>
      <w:r>
        <w:t></w:t>
      </w:r>
      <w:r>
        <w:rPr>
          <w:rFonts w:hint="eastAsia"/>
        </w:rPr>
        <w:t>Г</w:t>
      </w:r>
      <w:r>
        <w:t></w:t>
      </w:r>
      <w:r>
        <w:t></w:t>
      </w:r>
      <w:r>
        <w:rPr>
          <w:rFonts w:hint="eastAsia"/>
        </w:rPr>
        <w:t>Галичская</w:t>
      </w:r>
      <w:r>
        <w:t></w:t>
      </w:r>
      <w:r>
        <w:rPr>
          <w:rFonts w:hint="eastAsia"/>
        </w:rPr>
        <w:t>земля</w:t>
      </w:r>
      <w:r>
        <w:t></w:t>
      </w:r>
      <w:r>
        <w:rPr>
          <w:rFonts w:hint="eastAsia"/>
        </w:rPr>
        <w:t>в</w:t>
      </w:r>
      <w:r>
        <w:t></w:t>
      </w:r>
      <w:r>
        <w:t></w:t>
      </w:r>
      <w:r>
        <w:t></w:t>
      </w:r>
      <w:r>
        <w:t></w:t>
      </w:r>
      <w:r>
        <w:t></w:t>
      </w:r>
      <w:r>
        <w:t></w:t>
      </w:r>
      <w:r>
        <w:t></w:t>
      </w:r>
      <w:r>
        <w:t></w:t>
      </w:r>
      <w:r>
        <w:rPr>
          <w:rFonts w:hint="eastAsia"/>
        </w:rPr>
        <w:t>в</w:t>
      </w:r>
      <w:r>
        <w:t></w:t>
      </w:r>
      <w:r>
        <w:rPr>
          <w:rFonts w:hint="eastAsia"/>
        </w:rPr>
        <w:t>в</w:t>
      </w:r>
      <w:r>
        <w:t></w:t>
      </w:r>
      <w:r>
        <w:t></w:t>
      </w:r>
      <w:r>
        <w:t></w:t>
      </w:r>
      <w:r>
        <w:rPr>
          <w:rFonts w:hint="eastAsia"/>
        </w:rPr>
        <w:t>по</w:t>
      </w:r>
      <w:r>
        <w:t></w:t>
      </w:r>
      <w:r>
        <w:rPr>
          <w:rFonts w:hint="eastAsia"/>
        </w:rPr>
        <w:t>Житию</w:t>
      </w:r>
      <w:r>
        <w:t></w:t>
      </w:r>
      <w:r>
        <w:rPr>
          <w:rFonts w:hint="eastAsia"/>
        </w:rPr>
        <w:t>преподобного</w:t>
      </w:r>
      <w:r>
        <w:t></w:t>
      </w:r>
      <w:r>
        <w:rPr>
          <w:rFonts w:hint="eastAsia"/>
        </w:rPr>
        <w:t>Паисия</w:t>
      </w:r>
      <w:r>
        <w:t></w:t>
      </w:r>
      <w:r>
        <w:rPr>
          <w:rFonts w:hint="eastAsia"/>
        </w:rPr>
        <w:t>Галичского</w:t>
      </w:r>
      <w:r>
        <w:t></w:t>
      </w:r>
      <w:r>
        <w:t></w:t>
      </w:r>
    </w:p>
    <w:p w:rsidR="009833D2" w:rsidRDefault="009833D2" w:rsidP="009833D2">
      <w:r>
        <w:rPr>
          <w:rFonts w:hint="eastAsia"/>
        </w:rPr>
        <w:t>Дисс</w:t>
      </w:r>
      <w:r>
        <w:t></w:t>
      </w:r>
      <w:r>
        <w:t></w:t>
      </w:r>
      <w:r>
        <w:t></w:t>
      </w:r>
      <w:r>
        <w:t></w:t>
      </w:r>
      <w:r>
        <w:t></w:t>
      </w:r>
      <w:r>
        <w:t></w:t>
      </w:r>
      <w:r>
        <w:rPr>
          <w:rFonts w:hint="eastAsia"/>
        </w:rPr>
        <w:t>кан</w:t>
      </w:r>
      <w:r>
        <w:t></w:t>
      </w:r>
      <w:r>
        <w:t></w:t>
      </w:r>
      <w:r>
        <w:rPr>
          <w:rFonts w:hint="eastAsia"/>
        </w:rPr>
        <w:t>ист</w:t>
      </w:r>
      <w:r>
        <w:t></w:t>
      </w:r>
      <w:r>
        <w:t></w:t>
      </w:r>
      <w:r>
        <w:rPr>
          <w:rFonts w:hint="eastAsia"/>
        </w:rPr>
        <w:t>наук</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Янин</w:t>
      </w:r>
      <w:r>
        <w:t></w:t>
      </w:r>
      <w:r>
        <w:rPr>
          <w:rFonts w:hint="eastAsia"/>
        </w:rPr>
        <w:t>В</w:t>
      </w:r>
      <w:r>
        <w:t></w:t>
      </w:r>
      <w:r>
        <w:rPr>
          <w:rFonts w:hint="eastAsia"/>
        </w:rPr>
        <w:t>Л</w:t>
      </w:r>
      <w:r>
        <w:t></w:t>
      </w:r>
      <w:r>
        <w:t></w:t>
      </w:r>
      <w:r>
        <w:rPr>
          <w:rFonts w:hint="eastAsia"/>
        </w:rPr>
        <w:t>К</w:t>
      </w:r>
      <w:r>
        <w:t></w:t>
      </w:r>
      <w:r>
        <w:rPr>
          <w:rFonts w:hint="eastAsia"/>
        </w:rPr>
        <w:t>вопросу</w:t>
      </w:r>
      <w:r>
        <w:t></w:t>
      </w:r>
      <w:r>
        <w:rPr>
          <w:rFonts w:hint="eastAsia"/>
        </w:rPr>
        <w:t>о</w:t>
      </w:r>
      <w:r>
        <w:t></w:t>
      </w:r>
      <w:r>
        <w:rPr>
          <w:rFonts w:hint="eastAsia"/>
        </w:rPr>
        <w:t>происхождении</w:t>
      </w:r>
      <w:r>
        <w:t></w:t>
      </w:r>
      <w:r>
        <w:rPr>
          <w:rFonts w:hint="eastAsia"/>
        </w:rPr>
        <w:t>Михаила</w:t>
      </w:r>
      <w:r>
        <w:t></w:t>
      </w:r>
      <w:r>
        <w:rPr>
          <w:rFonts w:hint="eastAsia"/>
        </w:rPr>
        <w:t>Клопского</w:t>
      </w:r>
      <w:r>
        <w:t></w:t>
      </w:r>
      <w:r>
        <w:t></w:t>
      </w:r>
      <w:r>
        <w:t></w:t>
      </w:r>
      <w:r>
        <w:t></w:t>
      </w:r>
      <w:r>
        <w:rPr>
          <w:rFonts w:hint="eastAsia"/>
        </w:rPr>
        <w:t>АЕ</w:t>
      </w:r>
      <w:r>
        <w:t></w:t>
      </w:r>
      <w:r>
        <w:rPr>
          <w:rFonts w:hint="eastAsia"/>
        </w:rPr>
        <w:t>за</w:t>
      </w:r>
      <w:r>
        <w:t></w:t>
      </w:r>
      <w:r>
        <w:t></w:t>
      </w:r>
      <w:r>
        <w:t></w:t>
      </w:r>
      <w:r>
        <w:t></w:t>
      </w:r>
      <w:r>
        <w:t></w:t>
      </w:r>
      <w:r>
        <w:t></w:t>
      </w:r>
      <w:r>
        <w:rPr>
          <w:rFonts w:hint="eastAsia"/>
        </w:rPr>
        <w:t>год</w:t>
      </w:r>
      <w:r>
        <w:t></w:t>
      </w:r>
      <w:r>
        <w:t></w:t>
      </w:r>
      <w:r>
        <w:rPr>
          <w:rFonts w:hint="eastAsia"/>
        </w:rPr>
        <w:t>М</w:t>
      </w:r>
      <w:r>
        <w:t></w:t>
      </w:r>
      <w:r>
        <w:t></w:t>
      </w:r>
      <w:r>
        <w:t></w:t>
      </w:r>
      <w:r>
        <w:t></w:t>
      </w:r>
      <w:r>
        <w:t></w:t>
      </w:r>
      <w:r>
        <w:t></w:t>
      </w:r>
      <w:r>
        <w:t></w:t>
      </w:r>
      <w:r>
        <w:t></w:t>
      </w:r>
      <w:r>
        <w:t></w:t>
      </w:r>
      <w:r>
        <w:rPr>
          <w:rFonts w:hint="eastAsia"/>
        </w:rPr>
        <w:t>С</w:t>
      </w:r>
      <w:r>
        <w:t></w:t>
      </w:r>
      <w:r>
        <w:t></w:t>
      </w:r>
      <w:r>
        <w:t></w:t>
      </w:r>
      <w:r>
        <w:t></w:t>
      </w:r>
      <w:r>
        <w:t></w:t>
      </w:r>
      <w:r>
        <w:t></w:t>
      </w:r>
      <w:r>
        <w:t></w:t>
      </w:r>
    </w:p>
    <w:p w:rsidR="009833D2" w:rsidRDefault="009833D2" w:rsidP="009833D2">
      <w:r>
        <w:t></w:t>
      </w:r>
      <w:r>
        <w:t></w:t>
      </w:r>
    </w:p>
    <w:p w:rsidR="009833D2" w:rsidRDefault="009833D2" w:rsidP="009833D2">
      <w:r>
        <w:t></w:t>
      </w:r>
    </w:p>
    <w:p w:rsidR="009833D2" w:rsidRDefault="009833D2" w:rsidP="009833D2">
      <w:r>
        <w:t></w:t>
      </w:r>
      <w:r>
        <w:rPr>
          <w:rFonts w:hint="eastAsia"/>
        </w:rPr>
        <w:t>Афанасия</w:t>
      </w:r>
      <w:r>
        <w:t></w:t>
      </w:r>
      <w:r>
        <w:rPr>
          <w:rFonts w:hint="eastAsia"/>
        </w:rPr>
        <w:t>Великого</w:t>
      </w:r>
      <w:r>
        <w:t></w:t>
      </w:r>
      <w:r>
        <w:t></w:t>
      </w:r>
      <w:r>
        <w:t></w:t>
      </w:r>
      <w:r>
        <w:rPr>
          <w:rFonts w:hint="eastAsia"/>
        </w:rPr>
        <w:t>Симеона</w:t>
      </w:r>
      <w:r>
        <w:t></w:t>
      </w:r>
      <w:r>
        <w:rPr>
          <w:rFonts w:hint="eastAsia"/>
        </w:rPr>
        <w:t>Дивногорца</w:t>
      </w:r>
      <w:r>
        <w:t></w:t>
      </w:r>
      <w:r>
        <w:rPr>
          <w:rFonts w:hint="eastAsia"/>
        </w:rPr>
        <w:t>и</w:t>
      </w:r>
      <w:r>
        <w:t></w:t>
      </w:r>
      <w:r>
        <w:rPr>
          <w:rFonts w:hint="eastAsia"/>
        </w:rPr>
        <w:t>др</w:t>
      </w:r>
      <w:r>
        <w:t></w:t>
      </w:r>
      <w:r>
        <w:t></w:t>
      </w:r>
      <w:r>
        <w:t></w:t>
      </w:r>
      <w:r>
        <w:t></w:t>
      </w:r>
      <w:r>
        <w:rPr>
          <w:rFonts w:hint="eastAsia"/>
        </w:rPr>
        <w:t>помогает</w:t>
      </w:r>
      <w:r>
        <w:t></w:t>
      </w:r>
      <w:r>
        <w:rPr>
          <w:rFonts w:hint="eastAsia"/>
        </w:rPr>
        <w:t>лучше</w:t>
      </w:r>
      <w:r>
        <w:t></w:t>
      </w:r>
      <w:r>
        <w:rPr>
          <w:rFonts w:hint="eastAsia"/>
        </w:rPr>
        <w:t>понять</w:t>
      </w:r>
      <w:r>
        <w:t></w:t>
      </w:r>
      <w:r>
        <w:rPr>
          <w:rFonts w:hint="eastAsia"/>
        </w:rPr>
        <w:t>некоторые</w:t>
      </w:r>
      <w:r>
        <w:t></w:t>
      </w:r>
      <w:r>
        <w:rPr>
          <w:rFonts w:hint="eastAsia"/>
        </w:rPr>
        <w:t>действия</w:t>
      </w:r>
      <w:r>
        <w:t></w:t>
      </w:r>
      <w:r>
        <w:rPr>
          <w:rFonts w:hint="eastAsia"/>
        </w:rPr>
        <w:t>участников</w:t>
      </w:r>
      <w:r>
        <w:t></w:t>
      </w:r>
      <w:r>
        <w:rPr>
          <w:rFonts w:hint="eastAsia"/>
        </w:rPr>
        <w:t>церковно</w:t>
      </w:r>
      <w:r>
        <w:t></w:t>
      </w:r>
      <w:r>
        <w:rPr>
          <w:rFonts w:hint="eastAsia"/>
        </w:rPr>
        <w:t>политических</w:t>
      </w:r>
      <w:r>
        <w:t></w:t>
      </w:r>
      <w:r>
        <w:rPr>
          <w:rFonts w:hint="eastAsia"/>
        </w:rPr>
        <w:t>событий</w:t>
      </w:r>
      <w:r>
        <w:t></w:t>
      </w:r>
      <w:r>
        <w:rPr>
          <w:rFonts w:hint="eastAsia"/>
        </w:rPr>
        <w:t>конца</w:t>
      </w:r>
      <w:r>
        <w:t></w:t>
      </w:r>
      <w:r>
        <w:t></w:t>
      </w:r>
      <w:r>
        <w:t></w:t>
      </w:r>
      <w:r>
        <w:t></w:t>
      </w:r>
      <w:r>
        <w:t></w:t>
      </w:r>
      <w:r>
        <w:rPr>
          <w:rFonts w:hint="eastAsia"/>
        </w:rPr>
        <w:t>первой</w:t>
      </w:r>
      <w:r>
        <w:t></w:t>
      </w:r>
      <w:r>
        <w:rPr>
          <w:rFonts w:hint="eastAsia"/>
        </w:rPr>
        <w:t>трети</w:t>
      </w:r>
      <w:r>
        <w:t></w:t>
      </w:r>
      <w:r>
        <w:t></w:t>
      </w:r>
      <w:r>
        <w:t></w:t>
      </w:r>
      <w:r>
        <w:t></w:t>
      </w:r>
      <w:r>
        <w:t></w:t>
      </w:r>
      <w:r>
        <w:rPr>
          <w:rFonts w:hint="eastAsia"/>
        </w:rPr>
        <w:t>века</w:t>
      </w:r>
      <w:r>
        <w:t></w:t>
      </w:r>
    </w:p>
    <w:p w:rsidR="009833D2" w:rsidRDefault="009833D2" w:rsidP="009833D2">
      <w:r>
        <w:rPr>
          <w:rFonts w:hint="eastAsia"/>
        </w:rPr>
        <w:t>Вторая</w:t>
      </w:r>
      <w:r>
        <w:t></w:t>
      </w:r>
      <w:r>
        <w:rPr>
          <w:rFonts w:hint="eastAsia"/>
        </w:rPr>
        <w:t>группа</w:t>
      </w:r>
      <w:r>
        <w:t></w:t>
      </w:r>
      <w:r>
        <w:t></w:t>
      </w:r>
      <w:r>
        <w:rPr>
          <w:rFonts w:hint="eastAsia"/>
        </w:rPr>
        <w:t>Большое</w:t>
      </w:r>
      <w:r>
        <w:t></w:t>
      </w:r>
      <w:r>
        <w:rPr>
          <w:rFonts w:hint="eastAsia"/>
        </w:rPr>
        <w:t>количество</w:t>
      </w:r>
      <w:r>
        <w:t></w:t>
      </w:r>
      <w:r>
        <w:rPr>
          <w:rFonts w:hint="eastAsia"/>
        </w:rPr>
        <w:t>актовых</w:t>
      </w:r>
      <w:r>
        <w:t></w:t>
      </w:r>
      <w:r>
        <w:rPr>
          <w:rFonts w:hint="eastAsia"/>
        </w:rPr>
        <w:t>материалов</w:t>
      </w:r>
      <w:r>
        <w:t></w:t>
      </w:r>
      <w:r>
        <w:rPr>
          <w:rFonts w:hint="eastAsia"/>
        </w:rPr>
        <w:t>по</w:t>
      </w:r>
      <w:r>
        <w:t></w:t>
      </w:r>
      <w:r>
        <w:rPr>
          <w:rFonts w:hint="eastAsia"/>
        </w:rPr>
        <w:t>рассматриваемой</w:t>
      </w:r>
      <w:r>
        <w:t></w:t>
      </w:r>
      <w:r>
        <w:rPr>
          <w:rFonts w:hint="eastAsia"/>
        </w:rPr>
        <w:t>в</w:t>
      </w:r>
      <w:r>
        <w:t></w:t>
      </w:r>
      <w:r>
        <w:rPr>
          <w:rFonts w:hint="eastAsia"/>
        </w:rPr>
        <w:t>данной</w:t>
      </w:r>
      <w:r>
        <w:t></w:t>
      </w:r>
      <w:r>
        <w:rPr>
          <w:rFonts w:hint="eastAsia"/>
        </w:rPr>
        <w:t>работе</w:t>
      </w:r>
      <w:r>
        <w:t></w:t>
      </w:r>
      <w:r>
        <w:rPr>
          <w:rFonts w:hint="eastAsia"/>
        </w:rPr>
        <w:t>теме</w:t>
      </w:r>
      <w:r>
        <w:t></w:t>
      </w:r>
      <w:r>
        <w:rPr>
          <w:rFonts w:hint="eastAsia"/>
        </w:rPr>
        <w:t>было</w:t>
      </w:r>
      <w:r>
        <w:t></w:t>
      </w:r>
      <w:r>
        <w:rPr>
          <w:rFonts w:hint="eastAsia"/>
        </w:rPr>
        <w:t>опубликовано</w:t>
      </w:r>
      <w:r>
        <w:t></w:t>
      </w:r>
      <w:r>
        <w:rPr>
          <w:rFonts w:hint="eastAsia"/>
        </w:rPr>
        <w:t>или</w:t>
      </w:r>
      <w:r>
        <w:t></w:t>
      </w:r>
      <w:r>
        <w:rPr>
          <w:rFonts w:hint="eastAsia"/>
        </w:rPr>
        <w:t>описано</w:t>
      </w:r>
      <w:r>
        <w:t></w:t>
      </w:r>
      <w:r>
        <w:t></w:t>
      </w:r>
      <w:r>
        <w:t></w:t>
      </w:r>
      <w:r>
        <w:rPr>
          <w:rFonts w:hint="eastAsia"/>
        </w:rPr>
        <w:t>Наиболее</w:t>
      </w:r>
      <w:r>
        <w:t></w:t>
      </w:r>
      <w:r>
        <w:rPr>
          <w:rFonts w:hint="eastAsia"/>
        </w:rPr>
        <w:t>полные</w:t>
      </w:r>
      <w:r>
        <w:t></w:t>
      </w:r>
      <w:r>
        <w:rPr>
          <w:rFonts w:hint="eastAsia"/>
        </w:rPr>
        <w:t>подборки</w:t>
      </w:r>
      <w:r>
        <w:t></w:t>
      </w:r>
      <w:r>
        <w:rPr>
          <w:rFonts w:hint="eastAsia"/>
        </w:rPr>
        <w:t>актов</w:t>
      </w:r>
      <w:r>
        <w:t></w:t>
      </w:r>
      <w:r>
        <w:rPr>
          <w:rFonts w:hint="eastAsia"/>
        </w:rPr>
        <w:t>имеются</w:t>
      </w:r>
      <w:r>
        <w:t></w:t>
      </w:r>
      <w:r>
        <w:rPr>
          <w:rFonts w:hint="eastAsia"/>
        </w:rPr>
        <w:t>по</w:t>
      </w:r>
      <w:r>
        <w:t></w:t>
      </w:r>
      <w:r>
        <w:t></w:t>
      </w:r>
      <w:r>
        <w:rPr>
          <w:rFonts w:hint="eastAsia"/>
        </w:rPr>
        <w:t>Троице</w:t>
      </w:r>
      <w:r>
        <w:t></w:t>
      </w:r>
      <w:r>
        <w:rPr>
          <w:rFonts w:hint="eastAsia"/>
        </w:rPr>
        <w:t>Сергиеву</w:t>
      </w:r>
      <w:r>
        <w:t></w:t>
      </w:r>
      <w:r>
        <w:t></w:t>
      </w:r>
      <w:r>
        <w:rPr>
          <w:rFonts w:hint="eastAsia"/>
        </w:rPr>
        <w:t>Кирилло</w:t>
      </w:r>
      <w:r>
        <w:t></w:t>
      </w:r>
      <w:r>
        <w:rPr>
          <w:rFonts w:hint="eastAsia"/>
        </w:rPr>
        <w:t>Белозерскому</w:t>
      </w:r>
      <w:r>
        <w:t></w:t>
      </w:r>
      <w:r>
        <w:t></w:t>
      </w:r>
      <w:r>
        <w:rPr>
          <w:rFonts w:hint="eastAsia"/>
        </w:rPr>
        <w:t>московскому</w:t>
      </w:r>
      <w:r>
        <w:t></w:t>
      </w:r>
      <w:r>
        <w:rPr>
          <w:rFonts w:hint="eastAsia"/>
        </w:rPr>
        <w:t>Симонову</w:t>
      </w:r>
      <w:r>
        <w:t></w:t>
      </w:r>
      <w:r>
        <w:t></w:t>
      </w:r>
      <w:r>
        <w:rPr>
          <w:rFonts w:hint="eastAsia"/>
        </w:rPr>
        <w:t>суздальскому</w:t>
      </w:r>
      <w:r>
        <w:t></w:t>
      </w:r>
      <w:r>
        <w:rPr>
          <w:rFonts w:hint="eastAsia"/>
        </w:rPr>
        <w:t>Спасо</w:t>
      </w:r>
      <w:r>
        <w:t></w:t>
      </w:r>
      <w:r>
        <w:rPr>
          <w:rFonts w:hint="eastAsia"/>
        </w:rPr>
        <w:t>Евфимиеву</w:t>
      </w:r>
      <w:r>
        <w:t></w:t>
      </w:r>
      <w:r>
        <w:t></w:t>
      </w:r>
      <w:r>
        <w:rPr>
          <w:rFonts w:hint="eastAsia"/>
        </w:rPr>
        <w:t>Ферапонтову</w:t>
      </w:r>
      <w:r>
        <w:t></w:t>
      </w:r>
      <w:r>
        <w:t></w:t>
      </w:r>
      <w:r>
        <w:rPr>
          <w:rFonts w:hint="eastAsia"/>
        </w:rPr>
        <w:t>Иосифо</w:t>
      </w:r>
      <w:r>
        <w:t></w:t>
      </w:r>
      <w:r>
        <w:rPr>
          <w:rFonts w:hint="eastAsia"/>
        </w:rPr>
        <w:t>Волоколамскому</w:t>
      </w:r>
      <w:r>
        <w:t></w:t>
      </w:r>
      <w:r>
        <w:t></w:t>
      </w:r>
      <w:r>
        <w:rPr>
          <w:rFonts w:hint="eastAsia"/>
        </w:rPr>
        <w:t>Соловецкому</w:t>
      </w:r>
      <w:r>
        <w:t></w:t>
      </w:r>
      <w:r>
        <w:rPr>
          <w:rFonts w:hint="eastAsia"/>
        </w:rPr>
        <w:t>монастырям</w:t>
      </w:r>
      <w:r>
        <w:t></w:t>
      </w:r>
      <w:r>
        <w:t></w:t>
      </w:r>
      <w:r>
        <w:t></w:t>
      </w:r>
      <w:r>
        <w:rPr>
          <w:rFonts w:hint="eastAsia"/>
        </w:rPr>
        <w:t>Особую</w:t>
      </w:r>
      <w:r>
        <w:t></w:t>
      </w:r>
      <w:r>
        <w:rPr>
          <w:rFonts w:hint="eastAsia"/>
        </w:rPr>
        <w:t>ценность</w:t>
      </w:r>
      <w:r>
        <w:t></w:t>
      </w:r>
      <w:r>
        <w:rPr>
          <w:rFonts w:hint="eastAsia"/>
        </w:rPr>
        <w:t>представляют</w:t>
      </w:r>
      <w:r>
        <w:t></w:t>
      </w:r>
      <w:r>
        <w:rPr>
          <w:rFonts w:hint="eastAsia"/>
        </w:rPr>
        <w:t>акты</w:t>
      </w:r>
      <w:r>
        <w:t></w:t>
      </w:r>
      <w:r>
        <w:t></w:t>
      </w:r>
      <w:r>
        <w:rPr>
          <w:rFonts w:hint="eastAsia"/>
        </w:rPr>
        <w:t>относящиеся</w:t>
      </w:r>
      <w:r>
        <w:t></w:t>
      </w:r>
      <w:r>
        <w:rPr>
          <w:rFonts w:hint="eastAsia"/>
        </w:rPr>
        <w:t>непосредственно</w:t>
      </w:r>
      <w:r>
        <w:t></w:t>
      </w:r>
      <w:r>
        <w:rPr>
          <w:rFonts w:hint="eastAsia"/>
        </w:rPr>
        <w:t>к</w:t>
      </w:r>
      <w:r>
        <w:t></w:t>
      </w:r>
      <w:r>
        <w:rPr>
          <w:rFonts w:hint="eastAsia"/>
        </w:rPr>
        <w:t>митрополичьей</w:t>
      </w:r>
      <w:r>
        <w:t></w:t>
      </w:r>
      <w:r>
        <w:rPr>
          <w:rFonts w:hint="eastAsia"/>
        </w:rPr>
        <w:t>кафедре</w:t>
      </w:r>
      <w:r>
        <w:t></w:t>
      </w:r>
      <w:r>
        <w:t></w:t>
      </w:r>
      <w:r>
        <w:t></w:t>
      </w:r>
      <w:r>
        <w:t></w:t>
      </w:r>
    </w:p>
    <w:p w:rsidR="009833D2" w:rsidRDefault="009833D2" w:rsidP="009833D2">
      <w:r>
        <w:rPr>
          <w:rFonts w:hint="eastAsia"/>
        </w:rPr>
        <w:t>Особый</w:t>
      </w:r>
      <w:r>
        <w:t></w:t>
      </w:r>
      <w:r>
        <w:rPr>
          <w:rFonts w:hint="eastAsia"/>
        </w:rPr>
        <w:t>вид</w:t>
      </w:r>
      <w:r>
        <w:t></w:t>
      </w:r>
      <w:r>
        <w:rPr>
          <w:rFonts w:hint="eastAsia"/>
        </w:rPr>
        <w:t>актовых</w:t>
      </w:r>
      <w:r>
        <w:t></w:t>
      </w:r>
      <w:r>
        <w:rPr>
          <w:rFonts w:hint="eastAsia"/>
        </w:rPr>
        <w:t>источников</w:t>
      </w:r>
      <w:r>
        <w:t></w:t>
      </w:r>
      <w:r>
        <w:rPr>
          <w:rFonts w:hint="eastAsia"/>
        </w:rPr>
        <w:t>составляют</w:t>
      </w:r>
      <w:r>
        <w:t></w:t>
      </w:r>
      <w:r>
        <w:rPr>
          <w:rFonts w:hint="eastAsia"/>
        </w:rPr>
        <w:t>договорные</w:t>
      </w:r>
      <w:r>
        <w:t></w:t>
      </w:r>
      <w:r>
        <w:rPr>
          <w:rFonts w:hint="eastAsia"/>
        </w:rPr>
        <w:t>грамоты</w:t>
      </w:r>
      <w:r>
        <w:t></w:t>
      </w:r>
      <w:r>
        <w:t></w:t>
      </w:r>
      <w:r>
        <w:t></w:t>
      </w:r>
      <w:r>
        <w:rPr>
          <w:rFonts w:hint="eastAsia"/>
        </w:rPr>
        <w:t>договоры</w:t>
      </w:r>
      <w:r>
        <w:t></w:t>
      </w:r>
      <w:r>
        <w:rPr>
          <w:rFonts w:hint="eastAsia"/>
        </w:rPr>
        <w:t>князей</w:t>
      </w:r>
      <w:r>
        <w:t></w:t>
      </w:r>
      <w:r>
        <w:rPr>
          <w:rFonts w:hint="eastAsia"/>
        </w:rPr>
        <w:t>между</w:t>
      </w:r>
      <w:r>
        <w:t></w:t>
      </w:r>
      <w:r>
        <w:rPr>
          <w:rFonts w:hint="eastAsia"/>
        </w:rPr>
        <w:t>собой</w:t>
      </w:r>
      <w:r>
        <w:t></w:t>
      </w:r>
      <w:r>
        <w:rPr>
          <w:rFonts w:hint="eastAsia"/>
        </w:rPr>
        <w:t>и</w:t>
      </w:r>
      <w:r>
        <w:t></w:t>
      </w:r>
      <w:r>
        <w:rPr>
          <w:rFonts w:hint="eastAsia"/>
        </w:rPr>
        <w:t>с</w:t>
      </w:r>
      <w:r>
        <w:t></w:t>
      </w:r>
      <w:r>
        <w:rPr>
          <w:rFonts w:hint="eastAsia"/>
        </w:rPr>
        <w:t>другими</w:t>
      </w:r>
      <w:r>
        <w:t></w:t>
      </w:r>
      <w:r>
        <w:rPr>
          <w:rFonts w:hint="eastAsia"/>
        </w:rPr>
        <w:t>государствами</w:t>
      </w:r>
      <w:r>
        <w:t></w:t>
      </w:r>
      <w:r>
        <w:t></w:t>
      </w:r>
      <w:r>
        <w:rPr>
          <w:rFonts w:hint="eastAsia"/>
        </w:rPr>
        <w:t>а</w:t>
      </w:r>
      <w:r>
        <w:t></w:t>
      </w:r>
      <w:r>
        <w:rPr>
          <w:rFonts w:hint="eastAsia"/>
        </w:rPr>
        <w:t>также</w:t>
      </w:r>
      <w:r>
        <w:t></w:t>
      </w:r>
      <w:r>
        <w:rPr>
          <w:rFonts w:hint="eastAsia"/>
        </w:rPr>
        <w:t>договоры</w:t>
      </w:r>
      <w:r>
        <w:t></w:t>
      </w:r>
      <w:r>
        <w:rPr>
          <w:rFonts w:hint="eastAsia"/>
        </w:rPr>
        <w:t>независимых</w:t>
      </w:r>
      <w:r>
        <w:t></w:t>
      </w:r>
      <w:r>
        <w:rPr>
          <w:rFonts w:hint="eastAsia"/>
        </w:rPr>
        <w:t>русских</w:t>
      </w:r>
      <w:r>
        <w:t></w:t>
      </w:r>
      <w:r>
        <w:rPr>
          <w:rFonts w:hint="eastAsia"/>
        </w:rPr>
        <w:t>земель</w:t>
      </w:r>
      <w:r>
        <w:t></w:t>
      </w:r>
      <w:r>
        <w:t></w:t>
      </w:r>
      <w:r>
        <w:rPr>
          <w:rFonts w:hint="eastAsia"/>
        </w:rPr>
        <w:t>в</w:t>
      </w:r>
      <w:r>
        <w:t></w:t>
      </w:r>
      <w:r>
        <w:rPr>
          <w:rFonts w:hint="eastAsia"/>
        </w:rPr>
        <w:t>первую</w:t>
      </w:r>
      <w:r>
        <w:t></w:t>
      </w:r>
      <w:r>
        <w:rPr>
          <w:rFonts w:hint="eastAsia"/>
        </w:rPr>
        <w:t>очередь</w:t>
      </w:r>
      <w:r>
        <w:t></w:t>
      </w:r>
      <w:r>
        <w:t></w:t>
      </w:r>
      <w:r>
        <w:rPr>
          <w:rFonts w:hint="eastAsia"/>
        </w:rPr>
        <w:t>Твери</w:t>
      </w:r>
      <w:r>
        <w:t></w:t>
      </w:r>
      <w:r>
        <w:t></w:t>
      </w:r>
      <w:r>
        <w:rPr>
          <w:rFonts w:hint="eastAsia"/>
        </w:rPr>
        <w:t>Новгорода</w:t>
      </w:r>
      <w:r>
        <w:t></w:t>
      </w:r>
      <w:r>
        <w:t></w:t>
      </w:r>
      <w:r>
        <w:t></w:t>
      </w:r>
      <w:r>
        <w:rPr>
          <w:rFonts w:hint="eastAsia"/>
        </w:rPr>
        <w:t>В</w:t>
      </w:r>
      <w:r>
        <w:t></w:t>
      </w:r>
      <w:r>
        <w:rPr>
          <w:rFonts w:hint="eastAsia"/>
        </w:rPr>
        <w:t>них</w:t>
      </w:r>
      <w:r>
        <w:t></w:t>
      </w:r>
      <w:r>
        <w:rPr>
          <w:rFonts w:hint="eastAsia"/>
        </w:rPr>
        <w:t>часто</w:t>
      </w:r>
      <w:r>
        <w:t></w:t>
      </w:r>
      <w:r>
        <w:rPr>
          <w:rFonts w:hint="eastAsia"/>
        </w:rPr>
        <w:t>поднимаются</w:t>
      </w:r>
      <w:r>
        <w:t></w:t>
      </w:r>
      <w:r>
        <w:rPr>
          <w:rFonts w:hint="eastAsia"/>
        </w:rPr>
        <w:t>церковно</w:t>
      </w:r>
      <w:r>
        <w:t></w:t>
      </w:r>
      <w:r>
        <w:rPr>
          <w:rFonts w:hint="eastAsia"/>
        </w:rPr>
        <w:t>политические</w:t>
      </w:r>
      <w:r>
        <w:t></w:t>
      </w:r>
      <w:r>
        <w:rPr>
          <w:rFonts w:hint="eastAsia"/>
        </w:rPr>
        <w:t>вопросы</w:t>
      </w:r>
      <w:r>
        <w:t></w:t>
      </w:r>
      <w:r>
        <w:t></w:t>
      </w:r>
      <w:r>
        <w:rPr>
          <w:rFonts w:hint="eastAsia"/>
        </w:rPr>
        <w:t>Сборник</w:t>
      </w:r>
      <w:r>
        <w:t></w:t>
      </w:r>
      <w:r>
        <w:rPr>
          <w:rFonts w:hint="eastAsia"/>
        </w:rPr>
        <w:t>духовных</w:t>
      </w:r>
      <w:r>
        <w:t></w:t>
      </w:r>
      <w:r>
        <w:rPr>
          <w:rFonts w:hint="eastAsia"/>
        </w:rPr>
        <w:t>и</w:t>
      </w:r>
      <w:r>
        <w:t></w:t>
      </w:r>
      <w:r>
        <w:rPr>
          <w:rFonts w:hint="eastAsia"/>
        </w:rPr>
        <w:t>договорных</w:t>
      </w:r>
      <w:r>
        <w:t></w:t>
      </w:r>
      <w:r>
        <w:rPr>
          <w:rFonts w:hint="eastAsia"/>
        </w:rPr>
        <w:t>грамот</w:t>
      </w:r>
      <w:r>
        <w:t></w:t>
      </w:r>
      <w:r>
        <w:rPr>
          <w:rFonts w:hint="eastAsia"/>
        </w:rPr>
        <w:t>великих</w:t>
      </w:r>
      <w:r>
        <w:t></w:t>
      </w:r>
      <w:r>
        <w:rPr>
          <w:rFonts w:hint="eastAsia"/>
        </w:rPr>
        <w:t>и</w:t>
      </w:r>
      <w:r>
        <w:t></w:t>
      </w:r>
      <w:r>
        <w:rPr>
          <w:rFonts w:hint="eastAsia"/>
        </w:rPr>
        <w:t>удельных</w:t>
      </w:r>
      <w:r>
        <w:t></w:t>
      </w:r>
      <w:r>
        <w:rPr>
          <w:rFonts w:hint="eastAsia"/>
        </w:rPr>
        <w:t>князей</w:t>
      </w:r>
      <w:r>
        <w:t></w:t>
      </w:r>
      <w:r>
        <w:rPr>
          <w:rFonts w:hint="eastAsia"/>
        </w:rPr>
        <w:t>вышел</w:t>
      </w:r>
      <w:r>
        <w:t></w:t>
      </w:r>
      <w:r>
        <w:rPr>
          <w:rFonts w:hint="eastAsia"/>
        </w:rPr>
        <w:t>в</w:t>
      </w:r>
      <w:r>
        <w:t></w:t>
      </w:r>
      <w:r>
        <w:rPr>
          <w:rFonts w:hint="eastAsia"/>
        </w:rPr>
        <w:t>одноимённом</w:t>
      </w:r>
      <w:r>
        <w:t></w:t>
      </w:r>
      <w:r>
        <w:rPr>
          <w:rFonts w:hint="eastAsia"/>
        </w:rPr>
        <w:t>издании</w:t>
      </w:r>
      <w:r>
        <w:t></w:t>
      </w:r>
      <w:r>
        <w:rPr>
          <w:rFonts w:hint="eastAsia"/>
        </w:rPr>
        <w:t>под</w:t>
      </w:r>
      <w:r>
        <w:t></w:t>
      </w:r>
      <w:r>
        <w:rPr>
          <w:rFonts w:hint="eastAsia"/>
        </w:rPr>
        <w:t>редакцией</w:t>
      </w:r>
      <w:r>
        <w:t></w:t>
      </w:r>
      <w:r>
        <w:rPr>
          <w:rFonts w:hint="eastAsia"/>
        </w:rPr>
        <w:t>Л</w:t>
      </w:r>
      <w:r>
        <w:t></w:t>
      </w:r>
      <w:r>
        <w:rPr>
          <w:rFonts w:hint="eastAsia"/>
        </w:rPr>
        <w:t>В</w:t>
      </w:r>
      <w:r>
        <w:t></w:t>
      </w:r>
      <w:r>
        <w:t></w:t>
      </w:r>
      <w:r>
        <w:rPr>
          <w:rFonts w:hint="eastAsia"/>
        </w:rPr>
        <w:t>Черепнина</w:t>
      </w:r>
      <w:r>
        <w:t></w:t>
      </w:r>
      <w:r>
        <w:t></w:t>
      </w:r>
      <w:r>
        <w:rPr>
          <w:rFonts w:hint="eastAsia"/>
        </w:rPr>
        <w:t>Хронологический</w:t>
      </w:r>
      <w:r>
        <w:t></w:t>
      </w:r>
      <w:r>
        <w:rPr>
          <w:rFonts w:hint="eastAsia"/>
        </w:rPr>
        <w:t>период</w:t>
      </w:r>
      <w:r>
        <w:t></w:t>
      </w:r>
      <w:r>
        <w:t></w:t>
      </w:r>
      <w:r>
        <w:rPr>
          <w:rFonts w:hint="eastAsia"/>
        </w:rPr>
        <w:t>охватывающий</w:t>
      </w:r>
      <w:r>
        <w:t></w:t>
      </w:r>
      <w:r>
        <w:rPr>
          <w:rFonts w:hint="eastAsia"/>
        </w:rPr>
        <w:t>данное</w:t>
      </w:r>
      <w:r>
        <w:t></w:t>
      </w:r>
      <w:r>
        <w:rPr>
          <w:rFonts w:hint="eastAsia"/>
        </w:rPr>
        <w:t>диссертационное</w:t>
      </w:r>
      <w:r>
        <w:t></w:t>
      </w:r>
      <w:r>
        <w:rPr>
          <w:rFonts w:hint="eastAsia"/>
        </w:rPr>
        <w:t>исследование</w:t>
      </w:r>
      <w:r>
        <w:t></w:t>
      </w:r>
      <w:r>
        <w:t></w:t>
      </w:r>
      <w:r>
        <w:rPr>
          <w:rFonts w:hint="eastAsia"/>
        </w:rPr>
        <w:t>открывается</w:t>
      </w:r>
      <w:r>
        <w:t></w:t>
      </w:r>
      <w:r>
        <w:rPr>
          <w:rFonts w:hint="eastAsia"/>
        </w:rPr>
        <w:t>в</w:t>
      </w:r>
      <w:r>
        <w:t></w:t>
      </w:r>
      <w:r>
        <w:rPr>
          <w:rFonts w:hint="eastAsia"/>
        </w:rPr>
        <w:t>нём</w:t>
      </w:r>
      <w:r>
        <w:t></w:t>
      </w:r>
      <w:r>
        <w:rPr>
          <w:rFonts w:hint="eastAsia"/>
        </w:rPr>
        <w:t>докончаниями</w:t>
      </w:r>
      <w:r>
        <w:t></w:t>
      </w:r>
      <w:r>
        <w:rPr>
          <w:rFonts w:hint="eastAsia"/>
        </w:rPr>
        <w:t>Ивана</w:t>
      </w:r>
      <w:r>
        <w:t></w:t>
      </w:r>
      <w:r>
        <w:t></w:t>
      </w:r>
      <w:r>
        <w:t></w:t>
      </w:r>
      <w:r>
        <w:t></w:t>
      </w:r>
      <w:r>
        <w:t></w:t>
      </w:r>
      <w:r>
        <w:rPr>
          <w:rFonts w:hint="eastAsia"/>
        </w:rPr>
        <w:t>с</w:t>
      </w:r>
      <w:r>
        <w:t></w:t>
      </w:r>
      <w:r>
        <w:rPr>
          <w:rFonts w:hint="eastAsia"/>
        </w:rPr>
        <w:t>великим</w:t>
      </w:r>
      <w:r>
        <w:t></w:t>
      </w:r>
      <w:r>
        <w:rPr>
          <w:rFonts w:hint="eastAsia"/>
        </w:rPr>
        <w:t>князем</w:t>
      </w:r>
      <w:r>
        <w:t></w:t>
      </w:r>
      <w:r>
        <w:rPr>
          <w:rFonts w:hint="eastAsia"/>
        </w:rPr>
        <w:t>Тверским</w:t>
      </w:r>
      <w:r>
        <w:t></w:t>
      </w:r>
      <w:r>
        <w:rPr>
          <w:rFonts w:hint="eastAsia"/>
        </w:rPr>
        <w:t>Михаилом</w:t>
      </w:r>
      <w:r>
        <w:t></w:t>
      </w:r>
      <w:r>
        <w:rPr>
          <w:rFonts w:hint="eastAsia"/>
        </w:rPr>
        <w:t>Борисовичем</w:t>
      </w:r>
      <w:r>
        <w:t></w:t>
      </w:r>
      <w:r>
        <w:rPr>
          <w:rFonts w:hint="eastAsia"/>
        </w:rPr>
        <w:t>и</w:t>
      </w:r>
      <w:r>
        <w:t></w:t>
      </w:r>
      <w:r>
        <w:rPr>
          <w:rFonts w:hint="eastAsia"/>
        </w:rPr>
        <w:t>князем</w:t>
      </w:r>
      <w:r>
        <w:t></w:t>
      </w:r>
      <w:r>
        <w:rPr>
          <w:rFonts w:hint="eastAsia"/>
        </w:rPr>
        <w:t>Михаилом</w:t>
      </w:r>
      <w:r>
        <w:t></w:t>
      </w:r>
      <w:r>
        <w:rPr>
          <w:rFonts w:hint="eastAsia"/>
        </w:rPr>
        <w:t>Андреевичем</w:t>
      </w:r>
      <w:r>
        <w:t></w:t>
      </w:r>
      <w:r>
        <w:rPr>
          <w:rFonts w:hint="eastAsia"/>
        </w:rPr>
        <w:t>Верейским</w:t>
      </w:r>
      <w:r>
        <w:t></w:t>
      </w:r>
      <w:r>
        <w:t></w:t>
      </w:r>
      <w:r>
        <w:t></w:t>
      </w:r>
      <w:r>
        <w:rPr>
          <w:rFonts w:hint="eastAsia"/>
        </w:rPr>
        <w:t>Новгородские</w:t>
      </w:r>
      <w:r>
        <w:t></w:t>
      </w:r>
      <w:r>
        <w:rPr>
          <w:rFonts w:hint="eastAsia"/>
        </w:rPr>
        <w:t>и</w:t>
      </w:r>
      <w:r>
        <w:t></w:t>
      </w:r>
      <w:r>
        <w:rPr>
          <w:rFonts w:hint="eastAsia"/>
        </w:rPr>
        <w:t>Псковские</w:t>
      </w:r>
      <w:r>
        <w:t></w:t>
      </w:r>
      <w:r>
        <w:rPr>
          <w:rFonts w:hint="eastAsia"/>
        </w:rPr>
        <w:t>грамоты</w:t>
      </w:r>
      <w:r>
        <w:t></w:t>
      </w:r>
      <w:r>
        <w:t></w:t>
      </w:r>
      <w:r>
        <w:rPr>
          <w:rFonts w:hint="eastAsia"/>
        </w:rPr>
        <w:t>как</w:t>
      </w:r>
      <w:r>
        <w:t></w:t>
      </w:r>
      <w:r>
        <w:rPr>
          <w:rFonts w:hint="eastAsia"/>
        </w:rPr>
        <w:t>договорные</w:t>
      </w:r>
      <w:r>
        <w:t></w:t>
      </w:r>
      <w:r>
        <w:t></w:t>
      </w:r>
      <w:r>
        <w:rPr>
          <w:rFonts w:hint="eastAsia"/>
        </w:rPr>
        <w:t>так</w:t>
      </w:r>
      <w:r>
        <w:t></w:t>
      </w:r>
      <w:r>
        <w:rPr>
          <w:rFonts w:hint="eastAsia"/>
        </w:rPr>
        <w:t>и</w:t>
      </w:r>
      <w:r>
        <w:t></w:t>
      </w:r>
      <w:r>
        <w:rPr>
          <w:rFonts w:hint="eastAsia"/>
        </w:rPr>
        <w:t>жалованные</w:t>
      </w:r>
      <w:r>
        <w:t></w:t>
      </w:r>
      <w:r>
        <w:t></w:t>
      </w:r>
      <w:r>
        <w:rPr>
          <w:rFonts w:hint="eastAsia"/>
        </w:rPr>
        <w:t>вышли</w:t>
      </w:r>
      <w:r>
        <w:t></w:t>
      </w:r>
      <w:r>
        <w:rPr>
          <w:rFonts w:hint="eastAsia"/>
        </w:rPr>
        <w:t>отдельным</w:t>
      </w:r>
      <w:r>
        <w:t></w:t>
      </w:r>
      <w:r>
        <w:rPr>
          <w:rFonts w:hint="eastAsia"/>
        </w:rPr>
        <w:t>изданием</w:t>
      </w:r>
      <w:r>
        <w:t></w:t>
      </w:r>
      <w:r>
        <w:t></w:t>
      </w:r>
      <w:r>
        <w:t></w:t>
      </w:r>
      <w:r>
        <w:rPr>
          <w:rFonts w:hint="eastAsia"/>
        </w:rPr>
        <w:t>При</w:t>
      </w:r>
      <w:r>
        <w:t></w:t>
      </w:r>
      <w:r>
        <w:rPr>
          <w:rFonts w:hint="eastAsia"/>
        </w:rPr>
        <w:t>работе</w:t>
      </w:r>
      <w:r>
        <w:t></w:t>
      </w:r>
      <w:r>
        <w:rPr>
          <w:rFonts w:hint="eastAsia"/>
        </w:rPr>
        <w:t>с</w:t>
      </w:r>
      <w:r>
        <w:t></w:t>
      </w:r>
      <w:r>
        <w:rPr>
          <w:rFonts w:hint="eastAsia"/>
        </w:rPr>
        <w:t>актами</w:t>
      </w:r>
      <w:r>
        <w:t></w:t>
      </w:r>
      <w:r>
        <w:rPr>
          <w:rFonts w:hint="eastAsia"/>
        </w:rPr>
        <w:t>этого</w:t>
      </w:r>
      <w:r>
        <w:t></w:t>
      </w:r>
      <w:r>
        <w:rPr>
          <w:rFonts w:hint="eastAsia"/>
        </w:rPr>
        <w:t>вида</w:t>
      </w:r>
      <w:r>
        <w:t></w:t>
      </w:r>
      <w:r>
        <w:t></w:t>
      </w:r>
      <w:r>
        <w:rPr>
          <w:rFonts w:hint="eastAsia"/>
        </w:rPr>
        <w:t>как</w:t>
      </w:r>
      <w:r>
        <w:t></w:t>
      </w:r>
      <w:r>
        <w:t></w:t>
      </w:r>
      <w:r>
        <w:rPr>
          <w:rFonts w:hint="eastAsia"/>
        </w:rPr>
        <w:t>впрочем</w:t>
      </w:r>
      <w:r>
        <w:t></w:t>
      </w:r>
      <w:r>
        <w:t></w:t>
      </w:r>
      <w:r>
        <w:rPr>
          <w:rFonts w:hint="eastAsia"/>
        </w:rPr>
        <w:t>и</w:t>
      </w:r>
      <w:r>
        <w:t></w:t>
      </w:r>
      <w:r>
        <w:rPr>
          <w:rFonts w:hint="eastAsia"/>
        </w:rPr>
        <w:t>со</w:t>
      </w:r>
      <w:r>
        <w:t></w:t>
      </w:r>
      <w:r>
        <w:rPr>
          <w:rFonts w:hint="eastAsia"/>
        </w:rPr>
        <w:t>всеми</w:t>
      </w:r>
      <w:r>
        <w:t></w:t>
      </w:r>
      <w:r>
        <w:rPr>
          <w:rFonts w:hint="eastAsia"/>
        </w:rPr>
        <w:t>остальными</w:t>
      </w:r>
      <w:r>
        <w:t></w:t>
      </w:r>
      <w:r>
        <w:t></w:t>
      </w:r>
      <w:r>
        <w:rPr>
          <w:rFonts w:hint="eastAsia"/>
        </w:rPr>
        <w:t>особого</w:t>
      </w:r>
      <w:r>
        <w:t></w:t>
      </w:r>
      <w:r>
        <w:rPr>
          <w:rFonts w:hint="eastAsia"/>
        </w:rPr>
        <w:t>внимания</w:t>
      </w:r>
      <w:r>
        <w:t></w:t>
      </w:r>
      <w:r>
        <w:rPr>
          <w:rFonts w:hint="eastAsia"/>
        </w:rPr>
        <w:t>требует</w:t>
      </w:r>
      <w:r>
        <w:t></w:t>
      </w:r>
      <w:r>
        <w:rPr>
          <w:rFonts w:hint="eastAsia"/>
        </w:rPr>
        <w:t>их</w:t>
      </w:r>
      <w:r>
        <w:t></w:t>
      </w:r>
      <w:r>
        <w:rPr>
          <w:rFonts w:hint="eastAsia"/>
        </w:rPr>
        <w:t>датировка</w:t>
      </w:r>
      <w:r>
        <w:t></w:t>
      </w:r>
      <w:r>
        <w:t></w:t>
      </w:r>
      <w:r>
        <w:t></w:t>
      </w:r>
      <w:r>
        <w:t></w:t>
      </w:r>
    </w:p>
    <w:p w:rsidR="009833D2" w:rsidRDefault="009833D2" w:rsidP="009833D2">
      <w:r>
        <w:rPr>
          <w:rFonts w:hint="eastAsia"/>
        </w:rPr>
        <w:t>Третья</w:t>
      </w:r>
      <w:r>
        <w:t></w:t>
      </w:r>
      <w:r>
        <w:rPr>
          <w:rFonts w:hint="eastAsia"/>
        </w:rPr>
        <w:t>группа</w:t>
      </w:r>
      <w:r>
        <w:t></w:t>
      </w:r>
      <w:r>
        <w:t></w:t>
      </w:r>
      <w:r>
        <w:rPr>
          <w:rFonts w:hint="eastAsia"/>
        </w:rPr>
        <w:t>Полноценное</w:t>
      </w:r>
      <w:r>
        <w:t></w:t>
      </w:r>
      <w:r>
        <w:rPr>
          <w:rFonts w:hint="eastAsia"/>
        </w:rPr>
        <w:t>изучение</w:t>
      </w:r>
      <w:r>
        <w:t></w:t>
      </w:r>
      <w:r>
        <w:rPr>
          <w:rFonts w:hint="eastAsia"/>
        </w:rPr>
        <w:t>церковной</w:t>
      </w:r>
      <w:r>
        <w:t></w:t>
      </w:r>
      <w:r>
        <w:rPr>
          <w:rFonts w:hint="eastAsia"/>
        </w:rPr>
        <w:t>истории</w:t>
      </w:r>
      <w:r>
        <w:t></w:t>
      </w:r>
      <w:r>
        <w:rPr>
          <w:rFonts w:hint="eastAsia"/>
        </w:rPr>
        <w:t>предполагает</w:t>
      </w:r>
      <w:r>
        <w:t></w:t>
      </w:r>
      <w:r>
        <w:rPr>
          <w:rFonts w:hint="eastAsia"/>
        </w:rPr>
        <w:t>обращение</w:t>
      </w:r>
      <w:r>
        <w:t></w:t>
      </w:r>
      <w:r>
        <w:rPr>
          <w:rFonts w:hint="eastAsia"/>
        </w:rPr>
        <w:t>к</w:t>
      </w:r>
      <w:r>
        <w:t></w:t>
      </w:r>
      <w:r>
        <w:rPr>
          <w:rFonts w:hint="eastAsia"/>
        </w:rPr>
        <w:t>каноническому</w:t>
      </w:r>
      <w:r>
        <w:t></w:t>
      </w:r>
      <w:r>
        <w:rPr>
          <w:rFonts w:hint="eastAsia"/>
        </w:rPr>
        <w:t>праву</w:t>
      </w:r>
      <w:r>
        <w:t></w:t>
      </w:r>
      <w:r>
        <w:t></w:t>
      </w:r>
      <w:r>
        <w:rPr>
          <w:rFonts w:hint="eastAsia"/>
        </w:rPr>
        <w:t>Правила</w:t>
      </w:r>
      <w:r>
        <w:t></w:t>
      </w:r>
      <w:r>
        <w:rPr>
          <w:rFonts w:hint="eastAsia"/>
        </w:rPr>
        <w:t>и</w:t>
      </w:r>
      <w:r>
        <w:t></w:t>
      </w:r>
      <w:r>
        <w:rPr>
          <w:rFonts w:hint="eastAsia"/>
        </w:rPr>
        <w:t>определения</w:t>
      </w:r>
      <w:r>
        <w:t></w:t>
      </w:r>
      <w:r>
        <w:rPr>
          <w:rFonts w:hint="eastAsia"/>
        </w:rPr>
        <w:t>православной</w:t>
      </w:r>
      <w:r>
        <w:t></w:t>
      </w:r>
      <w:r>
        <w:rPr>
          <w:rFonts w:hint="eastAsia"/>
        </w:rPr>
        <w:t>церкви</w:t>
      </w:r>
      <w:r>
        <w:t></w:t>
      </w:r>
    </w:p>
    <w:p w:rsidR="009833D2" w:rsidRDefault="009833D2" w:rsidP="009833D2">
      <w:r>
        <w:rPr>
          <w:rFonts w:hint="eastAsia"/>
        </w:rPr>
        <w:t>РГАДА</w:t>
      </w:r>
      <w:r>
        <w:t></w:t>
      </w:r>
      <w:r>
        <w:t></w:t>
      </w:r>
      <w:r>
        <w:rPr>
          <w:rFonts w:hint="eastAsia"/>
        </w:rPr>
        <w:t>Ф</w:t>
      </w:r>
      <w:r>
        <w:t></w:t>
      </w:r>
      <w:r>
        <w:t></w:t>
      </w:r>
      <w:r>
        <w:t></w:t>
      </w:r>
      <w:r>
        <w:t></w:t>
      </w:r>
      <w:r>
        <w:t></w:t>
      </w:r>
      <w:r>
        <w:t></w:t>
      </w:r>
      <w:r>
        <w:rPr>
          <w:rFonts w:hint="eastAsia"/>
        </w:rPr>
        <w:t>Оп</w:t>
      </w:r>
      <w:r>
        <w:t></w:t>
      </w:r>
      <w:r>
        <w:t></w:t>
      </w:r>
      <w:r>
        <w:t></w:t>
      </w:r>
      <w:r>
        <w:rPr>
          <w:rFonts w:hint="eastAsia"/>
        </w:rPr>
        <w:t>№</w:t>
      </w:r>
      <w:r>
        <w:t></w:t>
      </w:r>
      <w:r>
        <w:t></w:t>
      </w:r>
      <w:r>
        <w:t></w:t>
      </w:r>
      <w:r>
        <w:t></w:t>
      </w:r>
      <w:r>
        <w:rPr>
          <w:rFonts w:hint="eastAsia"/>
        </w:rPr>
        <w:t>Л</w:t>
      </w:r>
      <w:r>
        <w:t></w:t>
      </w:r>
      <w:r>
        <w:t></w:t>
      </w:r>
      <w:r>
        <w:t></w:t>
      </w:r>
      <w:r>
        <w:t></w:t>
      </w:r>
      <w:r>
        <w:rPr>
          <w:rFonts w:hint="eastAsia"/>
        </w:rPr>
        <w:t>и</w:t>
      </w:r>
      <w:r>
        <w:t></w:t>
      </w:r>
      <w:r>
        <w:rPr>
          <w:rFonts w:hint="eastAsia"/>
        </w:rPr>
        <w:t>далее</w:t>
      </w:r>
      <w:r>
        <w:t></w:t>
      </w:r>
      <w:r>
        <w:t></w:t>
      </w:r>
      <w:r>
        <w:rPr>
          <w:rFonts w:hint="eastAsia"/>
        </w:rPr>
        <w:t>Житие</w:t>
      </w:r>
      <w:r>
        <w:t></w:t>
      </w:r>
      <w:r>
        <w:rPr>
          <w:rFonts w:hint="eastAsia"/>
        </w:rPr>
        <w:t>в</w:t>
      </w:r>
      <w:r>
        <w:t></w:t>
      </w:r>
      <w:r>
        <w:rPr>
          <w:rFonts w:hint="eastAsia"/>
        </w:rPr>
        <w:t>сборнике</w:t>
      </w:r>
      <w:r>
        <w:t></w:t>
      </w:r>
      <w:r>
        <w:rPr>
          <w:rFonts w:hint="eastAsia"/>
        </w:rPr>
        <w:t>начала</w:t>
      </w:r>
      <w:r>
        <w:t></w:t>
      </w:r>
      <w:r>
        <w:t></w:t>
      </w:r>
      <w:r>
        <w:t></w:t>
      </w:r>
      <w:r>
        <w:t></w:t>
      </w:r>
      <w:r>
        <w:rPr>
          <w:rFonts w:hint="eastAsia"/>
        </w:rPr>
        <w:t>века</w:t>
      </w:r>
      <w:r>
        <w:t></w:t>
      </w:r>
      <w:r>
        <w:t></w:t>
      </w:r>
    </w:p>
    <w:p w:rsidR="009833D2" w:rsidRDefault="009833D2" w:rsidP="009833D2">
      <w:r>
        <w:t></w:t>
      </w:r>
      <w:r>
        <w:t></w:t>
      </w:r>
      <w:r>
        <w:tab/>
      </w:r>
      <w:r>
        <w:rPr>
          <w:rFonts w:hint="eastAsia"/>
        </w:rPr>
        <w:t>ОР</w:t>
      </w:r>
      <w:r>
        <w:t></w:t>
      </w:r>
      <w:r>
        <w:rPr>
          <w:rFonts w:hint="eastAsia"/>
        </w:rPr>
        <w:t>РГБ</w:t>
      </w:r>
      <w:r>
        <w:t></w:t>
      </w:r>
      <w:r>
        <w:t></w:t>
      </w:r>
      <w:r>
        <w:rPr>
          <w:rFonts w:hint="eastAsia"/>
        </w:rPr>
        <w:t>Ф</w:t>
      </w:r>
      <w:r>
        <w:t></w:t>
      </w:r>
      <w:r>
        <w:t></w:t>
      </w:r>
      <w:r>
        <w:t></w:t>
      </w:r>
      <w:r>
        <w:t></w:t>
      </w:r>
      <w:r>
        <w:t></w:t>
      </w:r>
      <w:r>
        <w:rPr>
          <w:rFonts w:hint="eastAsia"/>
        </w:rPr>
        <w:t>№</w:t>
      </w:r>
      <w:r>
        <w:t></w:t>
      </w:r>
      <w:r>
        <w:t></w:t>
      </w:r>
      <w:r>
        <w:t></w:t>
      </w:r>
      <w:r>
        <w:t></w:t>
      </w:r>
      <w:r>
        <w:rPr>
          <w:rFonts w:hint="eastAsia"/>
        </w:rPr>
        <w:t>Л</w:t>
      </w:r>
      <w:r>
        <w:t></w:t>
      </w:r>
      <w:r>
        <w:t></w:t>
      </w:r>
      <w:r>
        <w:t></w:t>
      </w:r>
      <w:r>
        <w:t></w:t>
      </w:r>
      <w:r>
        <w:t></w:t>
      </w:r>
      <w:r>
        <w:t></w:t>
      </w:r>
      <w:r>
        <w:t></w:t>
      </w:r>
      <w:r>
        <w:t></w:t>
      </w:r>
      <w:r>
        <w:t></w:t>
      </w:r>
      <w:r>
        <w:t></w:t>
      </w:r>
      <w:r>
        <w:rPr>
          <w:rFonts w:hint="eastAsia"/>
        </w:rPr>
        <w:t>об</w:t>
      </w:r>
      <w:r>
        <w:t></w:t>
      </w:r>
      <w:r>
        <w:t></w:t>
      </w:r>
      <w:r>
        <w:t></w:t>
      </w:r>
      <w:r>
        <w:rPr>
          <w:rFonts w:hint="eastAsia"/>
        </w:rPr>
        <w:t>Служба</w:t>
      </w:r>
      <w:r>
        <w:t></w:t>
      </w:r>
      <w:r>
        <w:rPr>
          <w:rFonts w:hint="eastAsia"/>
        </w:rPr>
        <w:t>в</w:t>
      </w:r>
      <w:r>
        <w:t></w:t>
      </w:r>
      <w:r>
        <w:rPr>
          <w:rFonts w:hint="eastAsia"/>
        </w:rPr>
        <w:t>минее</w:t>
      </w:r>
      <w:r>
        <w:t></w:t>
      </w:r>
      <w:r>
        <w:t></w:t>
      </w:r>
      <w:r>
        <w:t></w:t>
      </w:r>
      <w:r>
        <w:t></w:t>
      </w:r>
      <w:r>
        <w:t></w:t>
      </w:r>
      <w:r>
        <w:rPr>
          <w:rFonts w:hint="eastAsia"/>
        </w:rPr>
        <w:t>века</w:t>
      </w:r>
      <w:r>
        <w:t></w:t>
      </w:r>
      <w:r>
        <w:t></w:t>
      </w:r>
    </w:p>
    <w:p w:rsidR="009833D2" w:rsidRDefault="009833D2" w:rsidP="009833D2">
      <w:r>
        <w:t></w:t>
      </w:r>
      <w:r>
        <w:t></w:t>
      </w:r>
      <w:r>
        <w:tab/>
      </w:r>
      <w:r>
        <w:rPr>
          <w:rFonts w:hint="eastAsia"/>
        </w:rPr>
        <w:t>Для</w:t>
      </w:r>
      <w:r>
        <w:t></w:t>
      </w:r>
      <w:r>
        <w:rPr>
          <w:rFonts w:hint="eastAsia"/>
        </w:rPr>
        <w:t>иммунитетных</w:t>
      </w:r>
      <w:r>
        <w:t></w:t>
      </w:r>
      <w:r>
        <w:rPr>
          <w:rFonts w:hint="eastAsia"/>
        </w:rPr>
        <w:t>грамот</w:t>
      </w:r>
      <w:r>
        <w:t></w:t>
      </w:r>
      <w:r>
        <w:t></w:t>
      </w:r>
      <w:r>
        <w:t></w:t>
      </w:r>
      <w:r>
        <w:t></w:t>
      </w:r>
      <w:r>
        <w:t></w:t>
      </w:r>
      <w:r>
        <w:t></w:t>
      </w:r>
      <w:r>
        <w:t></w:t>
      </w:r>
      <w:r>
        <w:t></w:t>
      </w:r>
      <w:r>
        <w:t></w:t>
      </w:r>
      <w:r>
        <w:t></w:t>
      </w:r>
      <w:r>
        <w:t></w:t>
      </w:r>
      <w:r>
        <w:t></w:t>
      </w:r>
      <w:r>
        <w:t></w:t>
      </w:r>
      <w:r>
        <w:rPr>
          <w:rFonts w:hint="eastAsia"/>
        </w:rPr>
        <w:t>гг</w:t>
      </w:r>
      <w:r>
        <w:t></w:t>
      </w:r>
      <w:r>
        <w:t></w:t>
      </w:r>
      <w:r>
        <w:rPr>
          <w:rFonts w:hint="eastAsia"/>
        </w:rPr>
        <w:t>СМ</w:t>
      </w:r>
      <w:r>
        <w:t></w:t>
      </w:r>
      <w:r>
        <w:t></w:t>
      </w:r>
      <w:r>
        <w:rPr>
          <w:rFonts w:hint="eastAsia"/>
        </w:rPr>
        <w:t>Каштановым</w:t>
      </w:r>
      <w:r>
        <w:t></w:t>
      </w:r>
      <w:r>
        <w:t></w:t>
      </w:r>
      <w:r>
        <w:rPr>
          <w:rFonts w:hint="eastAsia"/>
        </w:rPr>
        <w:t>в</w:t>
      </w:r>
      <w:r>
        <w:t></w:t>
      </w:r>
      <w:r>
        <w:rPr>
          <w:rFonts w:hint="eastAsia"/>
        </w:rPr>
        <w:t>том</w:t>
      </w:r>
      <w:r>
        <w:t></w:t>
      </w:r>
      <w:r>
        <w:rPr>
          <w:rFonts w:hint="eastAsia"/>
        </w:rPr>
        <w:t>числе</w:t>
      </w:r>
      <w:r>
        <w:t></w:t>
      </w:r>
      <w:r>
        <w:rPr>
          <w:rFonts w:hint="eastAsia"/>
        </w:rPr>
        <w:t>в</w:t>
      </w:r>
      <w:r>
        <w:t></w:t>
      </w:r>
      <w:r>
        <w:rPr>
          <w:rFonts w:hint="eastAsia"/>
        </w:rPr>
        <w:t>соавторстве</w:t>
      </w:r>
      <w:r>
        <w:t></w:t>
      </w:r>
      <w:r>
        <w:t></w:t>
      </w:r>
      <w:r>
        <w:rPr>
          <w:rFonts w:hint="eastAsia"/>
        </w:rPr>
        <w:t>составлен</w:t>
      </w:r>
      <w:r>
        <w:t></w:t>
      </w:r>
      <w:r>
        <w:rPr>
          <w:rFonts w:hint="eastAsia"/>
        </w:rPr>
        <w:t>полный</w:t>
      </w:r>
    </w:p>
    <w:p w:rsidR="009833D2" w:rsidRDefault="009833D2" w:rsidP="009833D2">
      <w:r>
        <w:rPr>
          <w:rFonts w:hint="eastAsia"/>
        </w:rPr>
        <w:t>хронологический</w:t>
      </w:r>
      <w:r>
        <w:t></w:t>
      </w:r>
      <w:r>
        <w:rPr>
          <w:rFonts w:hint="eastAsia"/>
        </w:rPr>
        <w:t>перечень</w:t>
      </w:r>
      <w:r>
        <w:t></w:t>
      </w:r>
      <w:r>
        <w:t></w:t>
      </w:r>
      <w:r>
        <w:rPr>
          <w:rFonts w:hint="eastAsia"/>
        </w:rPr>
        <w:t>Каштанов</w:t>
      </w:r>
      <w:r>
        <w:t></w:t>
      </w:r>
      <w:r>
        <w:rPr>
          <w:rFonts w:hint="eastAsia"/>
        </w:rPr>
        <w:t>СМ</w:t>
      </w:r>
      <w:r>
        <w:t></w:t>
      </w:r>
      <w:r>
        <w:t></w:t>
      </w:r>
      <w:r>
        <w:rPr>
          <w:rFonts w:hint="eastAsia"/>
        </w:rPr>
        <w:t>Хронологический</w:t>
      </w:r>
      <w:r>
        <w:t></w:t>
      </w:r>
      <w:r>
        <w:rPr>
          <w:rFonts w:hint="eastAsia"/>
        </w:rPr>
        <w:t>перечень</w:t>
      </w:r>
      <w:r>
        <w:t></w:t>
      </w:r>
      <w:r>
        <w:rPr>
          <w:rFonts w:hint="eastAsia"/>
        </w:rPr>
        <w:t>иммунитетных</w:t>
      </w:r>
      <w:r>
        <w:t></w:t>
      </w:r>
      <w:r>
        <w:rPr>
          <w:rFonts w:hint="eastAsia"/>
        </w:rPr>
        <w:t>грамот</w:t>
      </w:r>
      <w:r>
        <w:t></w:t>
      </w:r>
      <w:r>
        <w:t></w:t>
      </w:r>
      <w:r>
        <w:t></w:t>
      </w:r>
      <w:r>
        <w:t></w:t>
      </w:r>
      <w:r>
        <w:t></w:t>
      </w:r>
      <w:r>
        <w:rPr>
          <w:rFonts w:hint="eastAsia"/>
        </w:rPr>
        <w:t>века</w:t>
      </w:r>
      <w:r>
        <w:t></w:t>
      </w:r>
      <w:r>
        <w:t></w:t>
      </w:r>
      <w:r>
        <w:t></w:t>
      </w:r>
    </w:p>
    <w:p w:rsidR="009833D2" w:rsidRDefault="009833D2" w:rsidP="009833D2">
      <w:r>
        <w:rPr>
          <w:rFonts w:hint="eastAsia"/>
        </w:rPr>
        <w:t>Археографический</w:t>
      </w:r>
      <w:r>
        <w:t></w:t>
      </w:r>
      <w:r>
        <w:rPr>
          <w:rFonts w:hint="eastAsia"/>
        </w:rPr>
        <w:t>ежегодник</w:t>
      </w:r>
      <w:r>
        <w:t></w:t>
      </w:r>
      <w:r>
        <w:t></w:t>
      </w:r>
      <w:r>
        <w:rPr>
          <w:rFonts w:hint="eastAsia"/>
        </w:rPr>
        <w:t>далее</w:t>
      </w:r>
      <w:r>
        <w:t></w:t>
      </w:r>
      <w:r>
        <w:t></w:t>
      </w:r>
      <w:r>
        <w:t></w:t>
      </w:r>
      <w:r>
        <w:rPr>
          <w:rFonts w:hint="eastAsia"/>
        </w:rPr>
        <w:t>АЕ</w:t>
      </w:r>
      <w:r>
        <w:t></w:t>
      </w:r>
      <w:r>
        <w:t></w:t>
      </w:r>
      <w:r>
        <w:rPr>
          <w:rFonts w:hint="eastAsia"/>
        </w:rPr>
        <w:t>за</w:t>
      </w:r>
      <w:r>
        <w:t></w:t>
      </w:r>
      <w:r>
        <w:t></w:t>
      </w:r>
      <w:r>
        <w:t></w:t>
      </w:r>
      <w:r>
        <w:t></w:t>
      </w:r>
      <w:r>
        <w:t></w:t>
      </w:r>
      <w:r>
        <w:t></w:t>
      </w:r>
      <w:r>
        <w:rPr>
          <w:rFonts w:hint="eastAsia"/>
        </w:rPr>
        <w:t>год</w:t>
      </w:r>
      <w:r>
        <w:t></w:t>
      </w:r>
      <w:r>
        <w:t></w:t>
      </w:r>
      <w:r>
        <w:rPr>
          <w:rFonts w:hint="eastAsia"/>
        </w:rPr>
        <w:t>М</w:t>
      </w:r>
      <w:r>
        <w:t></w:t>
      </w:r>
      <w:r>
        <w:t></w:t>
      </w:r>
      <w:r>
        <w:t></w:t>
      </w:r>
      <w:r>
        <w:t></w:t>
      </w:r>
      <w:r>
        <w:t></w:t>
      </w:r>
      <w:r>
        <w:t></w:t>
      </w:r>
      <w:r>
        <w:t></w:t>
      </w:r>
      <w:r>
        <w:t></w:t>
      </w:r>
      <w:r>
        <w:t></w:t>
      </w:r>
      <w:r>
        <w:t></w:t>
      </w:r>
      <w:r>
        <w:t></w:t>
      </w:r>
      <w:r>
        <w:t></w:t>
      </w:r>
      <w:r>
        <w:t></w:t>
      </w:r>
      <w:r>
        <w:t></w:t>
      </w:r>
      <w:r>
        <w:t></w:t>
      </w:r>
      <w:r>
        <w:t></w:t>
      </w:r>
      <w:r>
        <w:rPr>
          <w:rFonts w:hint="eastAsia"/>
        </w:rPr>
        <w:t>С</w:t>
      </w:r>
      <w:r>
        <w:t></w:t>
      </w:r>
      <w:r>
        <w:t></w:t>
      </w:r>
      <w:r>
        <w:t></w:t>
      </w:r>
      <w:r>
        <w:t></w:t>
      </w:r>
      <w:r>
        <w:t></w:t>
      </w:r>
      <w:r>
        <w:t></w:t>
      </w:r>
      <w:r>
        <w:t></w:t>
      </w:r>
      <w:r>
        <w:t></w:t>
      </w:r>
      <w:r>
        <w:t></w:t>
      </w:r>
      <w:r>
        <w:t></w:t>
      </w:r>
      <w:r>
        <w:rPr>
          <w:rFonts w:hint="eastAsia"/>
        </w:rPr>
        <w:t>АЕ</w:t>
      </w:r>
      <w:r>
        <w:t></w:t>
      </w:r>
      <w:r>
        <w:rPr>
          <w:rFonts w:hint="eastAsia"/>
        </w:rPr>
        <w:t>за</w:t>
      </w:r>
      <w:r>
        <w:t></w:t>
      </w:r>
      <w:r>
        <w:t></w:t>
      </w:r>
      <w:r>
        <w:t></w:t>
      </w:r>
      <w:r>
        <w:t></w:t>
      </w:r>
      <w:r>
        <w:t></w:t>
      </w:r>
      <w:r>
        <w:t></w:t>
      </w:r>
      <w:r>
        <w:rPr>
          <w:rFonts w:hint="eastAsia"/>
        </w:rPr>
        <w:t>год</w:t>
      </w:r>
      <w:r>
        <w:t></w:t>
      </w:r>
      <w:r>
        <w:t></w:t>
      </w:r>
      <w:r>
        <w:rPr>
          <w:rFonts w:hint="eastAsia"/>
        </w:rPr>
        <w:t>М</w:t>
      </w:r>
      <w:r>
        <w:t></w:t>
      </w:r>
      <w:r>
        <w:t></w:t>
      </w:r>
      <w:r>
        <w:t></w:t>
      </w:r>
      <w:r>
        <w:t></w:t>
      </w:r>
      <w:r>
        <w:t></w:t>
      </w:r>
      <w:r>
        <w:t></w:t>
      </w:r>
      <w:r>
        <w:t></w:t>
      </w:r>
    </w:p>
    <w:p w:rsidR="009833D2" w:rsidRDefault="009833D2" w:rsidP="009833D2">
      <w:r>
        <w:t></w:t>
      </w:r>
      <w:r>
        <w:t></w:t>
      </w:r>
      <w:r>
        <w:t></w:t>
      </w:r>
      <w:r>
        <w:t></w:t>
      </w:r>
      <w:r>
        <w:t></w:t>
      </w:r>
      <w:r>
        <w:t></w:t>
      </w:r>
      <w:r>
        <w:t></w:t>
      </w:r>
      <w:r>
        <w:rPr>
          <w:rFonts w:hint="eastAsia"/>
        </w:rPr>
        <w:t>С</w:t>
      </w:r>
      <w:r>
        <w:t></w:t>
      </w:r>
      <w:r>
        <w:t></w:t>
      </w:r>
      <w:r>
        <w:t></w:t>
      </w:r>
      <w:r>
        <w:t></w:t>
      </w:r>
      <w:r>
        <w:t></w:t>
      </w:r>
      <w:r>
        <w:t></w:t>
      </w:r>
      <w:r>
        <w:t></w:t>
      </w:r>
      <w:r>
        <w:t></w:t>
      </w:r>
      <w:r>
        <w:t></w:t>
      </w:r>
      <w:r>
        <w:t></w:t>
      </w:r>
      <w:r>
        <w:rPr>
          <w:rFonts w:hint="eastAsia"/>
        </w:rPr>
        <w:t>АЕ</w:t>
      </w:r>
      <w:r>
        <w:t></w:t>
      </w:r>
      <w:r>
        <w:rPr>
          <w:rFonts w:hint="eastAsia"/>
        </w:rPr>
        <w:t>за</w:t>
      </w:r>
      <w:r>
        <w:t></w:t>
      </w:r>
      <w:r>
        <w:t></w:t>
      </w:r>
      <w:r>
        <w:t></w:t>
      </w:r>
      <w:r>
        <w:t></w:t>
      </w:r>
      <w:r>
        <w:t></w:t>
      </w:r>
      <w:r>
        <w:t></w:t>
      </w:r>
      <w:r>
        <w:rPr>
          <w:rFonts w:hint="eastAsia"/>
        </w:rPr>
        <w:t>год</w:t>
      </w:r>
      <w:r>
        <w:t></w:t>
      </w:r>
      <w:r>
        <w:t></w:t>
      </w:r>
      <w:r>
        <w:rPr>
          <w:rFonts w:hint="eastAsia"/>
        </w:rPr>
        <w:t>М</w:t>
      </w:r>
      <w:r>
        <w:t></w:t>
      </w:r>
      <w:r>
        <w:t></w:t>
      </w:r>
      <w:r>
        <w:t></w:t>
      </w:r>
      <w:r>
        <w:t></w:t>
      </w:r>
      <w:r>
        <w:t></w:t>
      </w:r>
      <w:r>
        <w:t></w:t>
      </w:r>
      <w:r>
        <w:t></w:t>
      </w:r>
      <w:r>
        <w:t></w:t>
      </w:r>
      <w:r>
        <w:t></w:t>
      </w:r>
      <w:r>
        <w:t></w:t>
      </w:r>
      <w:r>
        <w:rPr>
          <w:rFonts w:hint="eastAsia"/>
        </w:rPr>
        <w:t>Ч</w:t>
      </w:r>
      <w:r>
        <w:t></w:t>
      </w:r>
      <w:r>
        <w:rPr>
          <w:rFonts w:hint="eastAsia"/>
        </w:rPr>
        <w:t>З</w:t>
      </w:r>
      <w:r>
        <w:t></w:t>
      </w:r>
      <w:r>
        <w:t></w:t>
      </w:r>
      <w:r>
        <w:t></w:t>
      </w:r>
      <w:r>
        <w:rPr>
          <w:rFonts w:hint="eastAsia"/>
        </w:rPr>
        <w:t>С</w:t>
      </w:r>
      <w:r>
        <w:t></w:t>
      </w:r>
      <w:r>
        <w:t></w:t>
      </w:r>
      <w:r>
        <w:t></w:t>
      </w:r>
      <w:r>
        <w:t></w:t>
      </w:r>
      <w:r>
        <w:t></w:t>
      </w:r>
      <w:r>
        <w:t></w:t>
      </w:r>
      <w:r>
        <w:t></w:t>
      </w:r>
      <w:r>
        <w:t></w:t>
      </w:r>
      <w:r>
        <w:t></w:t>
      </w:r>
      <w:r>
        <w:t></w:t>
      </w:r>
      <w:r>
        <w:t></w:t>
      </w:r>
      <w:r>
        <w:rPr>
          <w:rFonts w:hint="eastAsia"/>
        </w:rPr>
        <w:t>совместно</w:t>
      </w:r>
      <w:r>
        <w:t></w:t>
      </w:r>
      <w:r>
        <w:rPr>
          <w:rFonts w:hint="eastAsia"/>
        </w:rPr>
        <w:t>с</w:t>
      </w:r>
      <w:r>
        <w:t></w:t>
      </w:r>
      <w:r>
        <w:rPr>
          <w:rFonts w:hint="eastAsia"/>
        </w:rPr>
        <w:t>В</w:t>
      </w:r>
      <w:r>
        <w:t></w:t>
      </w:r>
      <w:r>
        <w:rPr>
          <w:rFonts w:hint="eastAsia"/>
        </w:rPr>
        <w:t>Д</w:t>
      </w:r>
      <w:r>
        <w:t></w:t>
      </w:r>
      <w:r>
        <w:t></w:t>
      </w:r>
      <w:r>
        <w:rPr>
          <w:rFonts w:hint="eastAsia"/>
        </w:rPr>
        <w:t>Назаровым</w:t>
      </w:r>
      <w:r>
        <w:t></w:t>
      </w:r>
      <w:r>
        <w:rPr>
          <w:rFonts w:hint="eastAsia"/>
        </w:rPr>
        <w:t>и</w:t>
      </w:r>
      <w:r>
        <w:t></w:t>
      </w:r>
      <w:r>
        <w:rPr>
          <w:rFonts w:hint="eastAsia"/>
        </w:rPr>
        <w:t>Б</w:t>
      </w:r>
      <w:r>
        <w:t></w:t>
      </w:r>
      <w:r>
        <w:rPr>
          <w:rFonts w:hint="eastAsia"/>
        </w:rPr>
        <w:t>Н</w:t>
      </w:r>
      <w:r>
        <w:t></w:t>
      </w:r>
      <w:r>
        <w:t></w:t>
      </w:r>
      <w:r>
        <w:rPr>
          <w:rFonts w:hint="eastAsia"/>
        </w:rPr>
        <w:t>Флорей</w:t>
      </w:r>
      <w:r>
        <w:t></w:t>
      </w:r>
    </w:p>
    <w:p w:rsidR="009833D2" w:rsidRDefault="009833D2" w:rsidP="009833D2">
      <w:r>
        <w:rPr>
          <w:rFonts w:hint="eastAsia"/>
        </w:rPr>
        <w:t>Некоторые</w:t>
      </w:r>
      <w:r>
        <w:t></w:t>
      </w:r>
      <w:r>
        <w:rPr>
          <w:rFonts w:hint="eastAsia"/>
        </w:rPr>
        <w:t>грамоты</w:t>
      </w:r>
      <w:r>
        <w:t></w:t>
      </w:r>
      <w:r>
        <w:rPr>
          <w:rFonts w:hint="eastAsia"/>
        </w:rPr>
        <w:t>см</w:t>
      </w:r>
      <w:r>
        <w:t></w:t>
      </w:r>
      <w:r>
        <w:t></w:t>
      </w:r>
      <w:r>
        <w:rPr>
          <w:rFonts w:hint="eastAsia"/>
        </w:rPr>
        <w:t>также</w:t>
      </w:r>
      <w:r>
        <w:t></w:t>
      </w:r>
      <w:r>
        <w:t></w:t>
      </w:r>
      <w:r>
        <w:rPr>
          <w:rFonts w:hint="eastAsia"/>
        </w:rPr>
        <w:t>Голубцов</w:t>
      </w:r>
      <w:r>
        <w:t></w:t>
      </w:r>
      <w:r>
        <w:rPr>
          <w:rFonts w:hint="eastAsia"/>
        </w:rPr>
        <w:t>И</w:t>
      </w:r>
      <w:r>
        <w:t></w:t>
      </w:r>
      <w:r>
        <w:rPr>
          <w:rFonts w:hint="eastAsia"/>
        </w:rPr>
        <w:t>А</w:t>
      </w:r>
      <w:r>
        <w:t></w:t>
      </w:r>
      <w:r>
        <w:t></w:t>
      </w:r>
      <w:r>
        <w:t></w:t>
      </w:r>
      <w:r>
        <w:rPr>
          <w:rFonts w:hint="eastAsia"/>
        </w:rPr>
        <w:t>Назаров</w:t>
      </w:r>
      <w:r>
        <w:t></w:t>
      </w:r>
      <w:r>
        <w:rPr>
          <w:rFonts w:hint="eastAsia"/>
        </w:rPr>
        <w:t>В</w:t>
      </w:r>
      <w:r>
        <w:t></w:t>
      </w:r>
      <w:r>
        <w:rPr>
          <w:rFonts w:hint="eastAsia"/>
        </w:rPr>
        <w:t>Д</w:t>
      </w:r>
      <w:r>
        <w:t></w:t>
      </w:r>
      <w:r>
        <w:t></w:t>
      </w:r>
      <w:r>
        <w:rPr>
          <w:rFonts w:hint="eastAsia"/>
        </w:rPr>
        <w:t>Акты</w:t>
      </w:r>
      <w:r>
        <w:t></w:t>
      </w:r>
      <w:r>
        <w:t></w:t>
      </w:r>
      <w:r>
        <w:t></w:t>
      </w:r>
      <w:r>
        <w:t></w:t>
      </w:r>
      <w:r>
        <w:t></w:t>
      </w:r>
      <w:r>
        <w:t></w:t>
      </w:r>
      <w:r>
        <w:rPr>
          <w:rFonts w:hint="eastAsia"/>
        </w:rPr>
        <w:t>начала</w:t>
      </w:r>
      <w:r>
        <w:t></w:t>
      </w:r>
      <w:r>
        <w:t></w:t>
      </w:r>
      <w:r>
        <w:t></w:t>
      </w:r>
      <w:r>
        <w:t></w:t>
      </w:r>
      <w:r>
        <w:t></w:t>
      </w:r>
      <w:r>
        <w:rPr>
          <w:rFonts w:hint="eastAsia"/>
        </w:rPr>
        <w:t>в</w:t>
      </w:r>
      <w:r>
        <w:t></w:t>
      </w:r>
      <w:r>
        <w:t></w:t>
      </w:r>
      <w:r>
        <w:t></w:t>
      </w:r>
      <w:r>
        <w:t></w:t>
      </w:r>
      <w:r>
        <w:t></w:t>
      </w:r>
      <w:r>
        <w:rPr>
          <w:rFonts w:hint="eastAsia"/>
        </w:rPr>
        <w:t>Советские</w:t>
      </w:r>
      <w:r>
        <w:t></w:t>
      </w:r>
      <w:r>
        <w:rPr>
          <w:rFonts w:hint="eastAsia"/>
        </w:rPr>
        <w:t>архивы</w:t>
      </w:r>
      <w:r>
        <w:t></w:t>
      </w:r>
    </w:p>
    <w:p w:rsidR="009833D2" w:rsidRDefault="009833D2" w:rsidP="009833D2">
      <w:r>
        <w:t></w:t>
      </w:r>
      <w:r>
        <w:t></w:t>
      </w:r>
      <w:r>
        <w:t></w:t>
      </w:r>
      <w:r>
        <w:t></w:t>
      </w:r>
      <w:r>
        <w:t></w:t>
      </w:r>
      <w:r>
        <w:t></w:t>
      </w:r>
      <w:r>
        <w:rPr>
          <w:rFonts w:hint="eastAsia"/>
        </w:rPr>
        <w:t>№</w:t>
      </w:r>
      <w:r>
        <w:t></w:t>
      </w:r>
      <w:r>
        <w:t></w:t>
      </w:r>
      <w:r>
        <w:t></w:t>
      </w:r>
      <w:r>
        <w:rPr>
          <w:rFonts w:hint="eastAsia"/>
        </w:rPr>
        <w:t>С</w:t>
      </w:r>
      <w:r>
        <w:t></w:t>
      </w:r>
      <w:r>
        <w:t></w:t>
      </w:r>
      <w:r>
        <w:t></w:t>
      </w:r>
      <w:r>
        <w:t></w:t>
      </w:r>
      <w:r>
        <w:t></w:t>
      </w:r>
      <w:r>
        <w:t></w:t>
      </w:r>
      <w:r>
        <w:t></w:t>
      </w:r>
      <w:r>
        <w:t></w:t>
      </w:r>
      <w:r>
        <w:rPr>
          <w:rFonts w:hint="eastAsia"/>
        </w:rPr>
        <w:t>Каштанов</w:t>
      </w:r>
      <w:r>
        <w:t></w:t>
      </w:r>
      <w:r>
        <w:rPr>
          <w:rFonts w:hint="eastAsia"/>
        </w:rPr>
        <w:t>СМ</w:t>
      </w:r>
      <w:r>
        <w:t></w:t>
      </w:r>
      <w:r>
        <w:t></w:t>
      </w:r>
      <w:r>
        <w:rPr>
          <w:rFonts w:hint="eastAsia"/>
        </w:rPr>
        <w:t>Очерки</w:t>
      </w:r>
      <w:r>
        <w:t></w:t>
      </w:r>
      <w:r>
        <w:rPr>
          <w:rFonts w:hint="eastAsia"/>
        </w:rPr>
        <w:t>русской</w:t>
      </w:r>
      <w:r>
        <w:t></w:t>
      </w:r>
      <w:r>
        <w:rPr>
          <w:rFonts w:hint="eastAsia"/>
        </w:rPr>
        <w:t>дипломатики</w:t>
      </w:r>
      <w:r>
        <w:t></w:t>
      </w:r>
      <w:r>
        <w:t></w:t>
      </w:r>
      <w:r>
        <w:rPr>
          <w:rFonts w:hint="eastAsia"/>
        </w:rPr>
        <w:t>М</w:t>
      </w:r>
      <w:r>
        <w:t></w:t>
      </w:r>
      <w:r>
        <w:t></w:t>
      </w:r>
      <w:r>
        <w:t></w:t>
      </w:r>
      <w:r>
        <w:t></w:t>
      </w:r>
      <w:r>
        <w:t></w:t>
      </w:r>
      <w:r>
        <w:t></w:t>
      </w:r>
      <w:r>
        <w:t></w:t>
      </w:r>
      <w:r>
        <w:t></w:t>
      </w:r>
      <w:r>
        <w:t></w:t>
      </w:r>
      <w:r>
        <w:rPr>
          <w:rFonts w:hint="eastAsia"/>
        </w:rPr>
        <w:t>С</w:t>
      </w:r>
      <w:r>
        <w:t></w:t>
      </w:r>
      <w:r>
        <w:t></w:t>
      </w:r>
      <w:r>
        <w:t></w:t>
      </w:r>
      <w:r>
        <w:t></w:t>
      </w:r>
      <w:r>
        <w:t></w:t>
      </w:r>
      <w:r>
        <w:t></w:t>
      </w:r>
      <w:r>
        <w:t></w:t>
      </w:r>
      <w:r>
        <w:t></w:t>
      </w:r>
      <w:r>
        <w:t></w:t>
      </w:r>
      <w:r>
        <w:t></w:t>
      </w:r>
      <w:r>
        <w:rPr>
          <w:rFonts w:hint="eastAsia"/>
        </w:rPr>
        <w:t>Он</w:t>
      </w:r>
      <w:r>
        <w:t></w:t>
      </w:r>
      <w:r>
        <w:rPr>
          <w:rFonts w:hint="eastAsia"/>
        </w:rPr>
        <w:t>же</w:t>
      </w:r>
      <w:r>
        <w:t></w:t>
      </w:r>
      <w:r>
        <w:t></w:t>
      </w:r>
      <w:r>
        <w:rPr>
          <w:rFonts w:hint="eastAsia"/>
        </w:rPr>
        <w:t>Из</w:t>
      </w:r>
      <w:r>
        <w:t></w:t>
      </w:r>
      <w:r>
        <w:rPr>
          <w:rFonts w:hint="eastAsia"/>
        </w:rPr>
        <w:t>истории</w:t>
      </w:r>
    </w:p>
    <w:p w:rsidR="009833D2" w:rsidRDefault="009833D2" w:rsidP="009833D2">
      <w:r>
        <w:rPr>
          <w:rFonts w:hint="eastAsia"/>
        </w:rPr>
        <w:t>русского</w:t>
      </w:r>
      <w:r>
        <w:t></w:t>
      </w:r>
      <w:r>
        <w:rPr>
          <w:rFonts w:hint="eastAsia"/>
        </w:rPr>
        <w:t>средневекового</w:t>
      </w:r>
      <w:r>
        <w:t></w:t>
      </w:r>
      <w:r>
        <w:rPr>
          <w:rFonts w:hint="eastAsia"/>
        </w:rPr>
        <w:t>источника</w:t>
      </w:r>
      <w:r>
        <w:t></w:t>
      </w:r>
      <w:r>
        <w:t></w:t>
      </w:r>
      <w:r>
        <w:rPr>
          <w:rFonts w:hint="eastAsia"/>
        </w:rPr>
        <w:t>акты</w:t>
      </w:r>
      <w:r>
        <w:t></w:t>
      </w:r>
      <w:r>
        <w:t></w:t>
      </w:r>
      <w:r>
        <w:t></w:t>
      </w:r>
      <w:r>
        <w:t></w:t>
      </w:r>
      <w:r>
        <w:t></w:t>
      </w:r>
      <w:r>
        <w:t></w:t>
      </w:r>
      <w:r>
        <w:t></w:t>
      </w:r>
      <w:r>
        <w:t></w:t>
      </w:r>
      <w:r>
        <w:t></w:t>
      </w:r>
      <w:r>
        <w:rPr>
          <w:rFonts w:hint="eastAsia"/>
        </w:rPr>
        <w:t>вв</w:t>
      </w:r>
      <w:r>
        <w:t></w:t>
      </w:r>
      <w:r>
        <w:t></w:t>
      </w:r>
      <w:r>
        <w:t></w:t>
      </w:r>
      <w:r>
        <w:t></w:t>
      </w:r>
      <w:r>
        <w:rPr>
          <w:rFonts w:hint="eastAsia"/>
        </w:rPr>
        <w:t>М</w:t>
      </w:r>
      <w:r>
        <w:t></w:t>
      </w:r>
      <w:r>
        <w:t></w:t>
      </w:r>
      <w:r>
        <w:t></w:t>
      </w:r>
      <w:r>
        <w:t></w:t>
      </w:r>
      <w:r>
        <w:t></w:t>
      </w:r>
      <w:r>
        <w:t></w:t>
      </w:r>
      <w:r>
        <w:t></w:t>
      </w:r>
      <w:r>
        <w:t></w:t>
      </w:r>
      <w:r>
        <w:rPr>
          <w:rFonts w:hint="eastAsia"/>
        </w:rPr>
        <w:t>С</w:t>
      </w:r>
      <w:r>
        <w:t></w:t>
      </w:r>
      <w:r>
        <w:t></w:t>
      </w:r>
      <w:r>
        <w:t></w:t>
      </w:r>
      <w:r>
        <w:t></w:t>
      </w:r>
      <w:r>
        <w:t></w:t>
      </w:r>
      <w:r>
        <w:t></w:t>
      </w:r>
      <w:r>
        <w:t></w:t>
      </w:r>
      <w:r>
        <w:t></w:t>
      </w:r>
      <w:r>
        <w:t></w:t>
      </w:r>
      <w:r>
        <w:t></w:t>
      </w:r>
    </w:p>
    <w:p w:rsidR="009833D2" w:rsidRDefault="009833D2" w:rsidP="009833D2">
      <w:r>
        <w:t></w:t>
      </w:r>
      <w:r>
        <w:t></w:t>
      </w:r>
      <w:r>
        <w:tab/>
      </w:r>
      <w:r>
        <w:rPr>
          <w:rFonts w:hint="eastAsia"/>
        </w:rPr>
        <w:t>Акты</w:t>
      </w:r>
      <w:r>
        <w:t></w:t>
      </w:r>
      <w:r>
        <w:rPr>
          <w:rFonts w:hint="eastAsia"/>
        </w:rPr>
        <w:t>социально</w:t>
      </w:r>
      <w:r>
        <w:t></w:t>
      </w:r>
      <w:r>
        <w:rPr>
          <w:rFonts w:hint="eastAsia"/>
        </w:rPr>
        <w:t>экономической</w:t>
      </w:r>
      <w:r>
        <w:t></w:t>
      </w:r>
      <w:r>
        <w:rPr>
          <w:rFonts w:hint="eastAsia"/>
        </w:rPr>
        <w:t>истории</w:t>
      </w:r>
      <w:r>
        <w:t></w:t>
      </w:r>
      <w:r>
        <w:rPr>
          <w:rFonts w:hint="eastAsia"/>
        </w:rPr>
        <w:t>северо</w:t>
      </w:r>
      <w:r>
        <w:t></w:t>
      </w:r>
      <w:r>
        <w:rPr>
          <w:rFonts w:hint="eastAsia"/>
        </w:rPr>
        <w:t>восточной</w:t>
      </w:r>
      <w:r>
        <w:t></w:t>
      </w:r>
      <w:r>
        <w:rPr>
          <w:rFonts w:hint="eastAsia"/>
        </w:rPr>
        <w:t>Руси</w:t>
      </w:r>
      <w:r>
        <w:t></w:t>
      </w:r>
      <w:r>
        <w:rPr>
          <w:rFonts w:hint="eastAsia"/>
        </w:rPr>
        <w:t>конца</w:t>
      </w:r>
      <w:r>
        <w:t></w:t>
      </w:r>
      <w:r>
        <w:t></w:t>
      </w:r>
      <w:r>
        <w:t></w:t>
      </w:r>
      <w:r>
        <w:t></w:t>
      </w:r>
      <w:r>
        <w:t></w:t>
      </w:r>
      <w:r>
        <w:t></w:t>
      </w:r>
      <w:r>
        <w:t></w:t>
      </w:r>
      <w:r>
        <w:rPr>
          <w:rFonts w:hint="eastAsia"/>
        </w:rPr>
        <w:t>начала</w:t>
      </w:r>
      <w:r>
        <w:t></w:t>
      </w:r>
      <w:r>
        <w:t></w:t>
      </w:r>
      <w:r>
        <w:t></w:t>
      </w:r>
      <w:r>
        <w:t></w:t>
      </w:r>
      <w:r>
        <w:t></w:t>
      </w:r>
      <w:r>
        <w:rPr>
          <w:rFonts w:hint="eastAsia"/>
        </w:rPr>
        <w:t>вв</w:t>
      </w:r>
      <w:r>
        <w:t></w:t>
      </w:r>
      <w:r>
        <w:t></w:t>
      </w:r>
      <w:r>
        <w:t></w:t>
      </w:r>
      <w:r>
        <w:rPr>
          <w:rFonts w:hint="eastAsia"/>
        </w:rPr>
        <w:t>далее</w:t>
      </w:r>
      <w:r>
        <w:t></w:t>
      </w:r>
      <w:r>
        <w:t></w:t>
      </w:r>
      <w:r>
        <w:t></w:t>
      </w:r>
      <w:r>
        <w:rPr>
          <w:rFonts w:hint="eastAsia"/>
        </w:rPr>
        <w:t>АСЭИ</w:t>
      </w:r>
      <w:r>
        <w:t></w:t>
      </w:r>
    </w:p>
    <w:p w:rsidR="009833D2" w:rsidRDefault="009833D2" w:rsidP="009833D2">
      <w:r>
        <w:t></w:t>
      </w:r>
      <w:r>
        <w:t></w:t>
      </w:r>
      <w:r>
        <w:rPr>
          <w:rFonts w:hint="eastAsia"/>
        </w:rPr>
        <w:t>Сост</w:t>
      </w:r>
      <w:r>
        <w:t></w:t>
      </w:r>
      <w:r>
        <w:t></w:t>
      </w:r>
      <w:r>
        <w:rPr>
          <w:rFonts w:hint="eastAsia"/>
        </w:rPr>
        <w:t>и</w:t>
      </w:r>
      <w:r>
        <w:t></w:t>
      </w:r>
      <w:r>
        <w:rPr>
          <w:rFonts w:hint="eastAsia"/>
        </w:rPr>
        <w:t>примеч</w:t>
      </w:r>
      <w:r>
        <w:t></w:t>
      </w:r>
      <w:r>
        <w:t></w:t>
      </w:r>
      <w:r>
        <w:rPr>
          <w:rFonts w:hint="eastAsia"/>
        </w:rPr>
        <w:t>СБ</w:t>
      </w:r>
      <w:r>
        <w:t></w:t>
      </w:r>
      <w:r>
        <w:t></w:t>
      </w:r>
      <w:r>
        <w:rPr>
          <w:rFonts w:hint="eastAsia"/>
        </w:rPr>
        <w:t>Веселовский</w:t>
      </w:r>
      <w:r>
        <w:t></w:t>
      </w:r>
      <w:r>
        <w:t></w:t>
      </w:r>
      <w:r>
        <w:rPr>
          <w:rFonts w:hint="eastAsia"/>
        </w:rPr>
        <w:t>М</w:t>
      </w:r>
      <w:r>
        <w:t></w:t>
      </w:r>
      <w:r>
        <w:t></w:t>
      </w:r>
      <w:r>
        <w:t></w:t>
      </w:r>
      <w:r>
        <w:t></w:t>
      </w:r>
      <w:r>
        <w:t></w:t>
      </w:r>
      <w:r>
        <w:t></w:t>
      </w:r>
      <w:r>
        <w:t></w:t>
      </w:r>
      <w:r>
        <w:t></w:t>
      </w:r>
      <w:r>
        <w:t></w:t>
      </w:r>
      <w:r>
        <w:rPr>
          <w:rFonts w:hint="eastAsia"/>
        </w:rPr>
        <w:t>ТІ</w:t>
      </w:r>
      <w:r>
        <w:t></w:t>
      </w:r>
      <w:r>
        <w:t></w:t>
      </w:r>
      <w:r>
        <w:rPr>
          <w:rFonts w:hint="eastAsia"/>
        </w:rPr>
        <w:t>Акты</w:t>
      </w:r>
      <w:r>
        <w:t></w:t>
      </w:r>
      <w:r>
        <w:rPr>
          <w:rFonts w:hint="eastAsia"/>
        </w:rPr>
        <w:t>Русского</w:t>
      </w:r>
      <w:r>
        <w:t></w:t>
      </w:r>
      <w:r>
        <w:rPr>
          <w:rFonts w:hint="eastAsia"/>
        </w:rPr>
        <w:t>государства</w:t>
      </w:r>
      <w:r>
        <w:t></w:t>
      </w:r>
      <w:r>
        <w:t></w:t>
      </w:r>
      <w:r>
        <w:t></w:t>
      </w:r>
      <w:r>
        <w:t></w:t>
      </w:r>
      <w:r>
        <w:t></w:t>
      </w:r>
      <w:r>
        <w:t></w:t>
      </w:r>
      <w:r>
        <w:t></w:t>
      </w:r>
      <w:r>
        <w:t></w:t>
      </w:r>
      <w:r>
        <w:t></w:t>
      </w:r>
      <w:r>
        <w:t></w:t>
      </w:r>
      <w:r>
        <w:t></w:t>
      </w:r>
      <w:r>
        <w:rPr>
          <w:rFonts w:hint="eastAsia"/>
        </w:rPr>
        <w:t>гг</w:t>
      </w:r>
      <w:r>
        <w:t></w:t>
      </w:r>
      <w:r>
        <w:t></w:t>
      </w:r>
      <w:r>
        <w:t></w:t>
      </w:r>
      <w:r>
        <w:t></w:t>
      </w:r>
      <w:r>
        <w:rPr>
          <w:rFonts w:hint="eastAsia"/>
        </w:rPr>
        <w:t>Ред</w:t>
      </w:r>
      <w:r>
        <w:t></w:t>
      </w:r>
      <w:r>
        <w:t></w:t>
      </w:r>
      <w:r>
        <w:rPr>
          <w:rFonts w:hint="eastAsia"/>
        </w:rPr>
        <w:t>А</w:t>
      </w:r>
      <w:r>
        <w:t></w:t>
      </w:r>
      <w:r>
        <w:rPr>
          <w:rFonts w:hint="eastAsia"/>
        </w:rPr>
        <w:t>А</w:t>
      </w:r>
      <w:r>
        <w:t></w:t>
      </w:r>
    </w:p>
    <w:p w:rsidR="009833D2" w:rsidRDefault="009833D2" w:rsidP="009833D2">
      <w:r>
        <w:rPr>
          <w:rFonts w:hint="eastAsia"/>
        </w:rPr>
        <w:t>Новосельский</w:t>
      </w:r>
      <w:r>
        <w:t></w:t>
      </w:r>
      <w:r>
        <w:t></w:t>
      </w:r>
      <w:r>
        <w:rPr>
          <w:rFonts w:hint="eastAsia"/>
        </w:rPr>
        <w:t>М</w:t>
      </w:r>
      <w:r>
        <w:t></w:t>
      </w:r>
      <w:r>
        <w:t></w:t>
      </w:r>
      <w:r>
        <w:t></w:t>
      </w:r>
      <w:r>
        <w:t></w:t>
      </w:r>
      <w:r>
        <w:t></w:t>
      </w:r>
      <w:r>
        <w:t></w:t>
      </w:r>
      <w:r>
        <w:t></w:t>
      </w:r>
      <w:r>
        <w:t></w:t>
      </w:r>
      <w:r>
        <w:rPr>
          <w:rFonts w:hint="eastAsia"/>
        </w:rPr>
        <w:t>АСЭИ</w:t>
      </w:r>
      <w:r>
        <w:t></w:t>
      </w:r>
      <w:r>
        <w:t></w:t>
      </w:r>
      <w:r>
        <w:t></w:t>
      </w:r>
      <w:r>
        <w:rPr>
          <w:rFonts w:hint="eastAsia"/>
        </w:rPr>
        <w:t>Сост</w:t>
      </w:r>
      <w:r>
        <w:t></w:t>
      </w:r>
      <w:r>
        <w:t></w:t>
      </w:r>
      <w:r>
        <w:rPr>
          <w:rFonts w:hint="eastAsia"/>
        </w:rPr>
        <w:t>И</w:t>
      </w:r>
      <w:r>
        <w:t></w:t>
      </w:r>
      <w:r>
        <w:rPr>
          <w:rFonts w:hint="eastAsia"/>
        </w:rPr>
        <w:t>А</w:t>
      </w:r>
      <w:r>
        <w:t></w:t>
      </w:r>
      <w:r>
        <w:t></w:t>
      </w:r>
      <w:r>
        <w:rPr>
          <w:rFonts w:hint="eastAsia"/>
        </w:rPr>
        <w:t>Голубцов</w:t>
      </w:r>
      <w:r>
        <w:t></w:t>
      </w:r>
      <w:r>
        <w:t></w:t>
      </w:r>
      <w:r>
        <w:rPr>
          <w:rFonts w:hint="eastAsia"/>
        </w:rPr>
        <w:t>М</w:t>
      </w:r>
      <w:r>
        <w:t></w:t>
      </w:r>
      <w:r>
        <w:t></w:t>
      </w:r>
      <w:r>
        <w:t></w:t>
      </w:r>
      <w:r>
        <w:t></w:t>
      </w:r>
      <w:r>
        <w:t></w:t>
      </w:r>
      <w:r>
        <w:t></w:t>
      </w:r>
      <w:r>
        <w:t></w:t>
      </w:r>
      <w:r>
        <w:t></w:t>
      </w:r>
      <w:r>
        <w:t></w:t>
      </w:r>
      <w:r>
        <w:rPr>
          <w:rFonts w:hint="eastAsia"/>
        </w:rPr>
        <w:t>Т</w:t>
      </w:r>
      <w:r>
        <w:t></w:t>
      </w:r>
      <w:r>
        <w:t></w:t>
      </w:r>
      <w:r>
        <w:t></w:t>
      </w:r>
      <w:r>
        <w:t></w:t>
      </w:r>
      <w:r>
        <w:rPr>
          <w:rFonts w:hint="eastAsia"/>
        </w:rPr>
        <w:t>Акты</w:t>
      </w:r>
      <w:r>
        <w:t></w:t>
      </w:r>
      <w:r>
        <w:rPr>
          <w:rFonts w:hint="eastAsia"/>
        </w:rPr>
        <w:t>феодального</w:t>
      </w:r>
      <w:r>
        <w:t></w:t>
      </w:r>
      <w:r>
        <w:rPr>
          <w:rFonts w:hint="eastAsia"/>
        </w:rPr>
        <w:t>землевладения</w:t>
      </w:r>
      <w:r>
        <w:t></w:t>
      </w:r>
      <w:r>
        <w:rPr>
          <w:rFonts w:hint="eastAsia"/>
        </w:rPr>
        <w:t>и</w:t>
      </w:r>
    </w:p>
    <w:p w:rsidR="009833D2" w:rsidRDefault="009833D2" w:rsidP="009833D2">
      <w:r>
        <w:rPr>
          <w:rFonts w:hint="eastAsia"/>
        </w:rPr>
        <w:t>хозяйства</w:t>
      </w:r>
      <w:r>
        <w:t></w:t>
      </w:r>
      <w:r>
        <w:t></w:t>
      </w:r>
      <w:r>
        <w:rPr>
          <w:rFonts w:hint="eastAsia"/>
        </w:rPr>
        <w:t>Акты</w:t>
      </w:r>
      <w:r>
        <w:t></w:t>
      </w:r>
      <w:r>
        <w:rPr>
          <w:rFonts w:hint="eastAsia"/>
        </w:rPr>
        <w:t>Московского</w:t>
      </w:r>
      <w:r>
        <w:t></w:t>
      </w:r>
      <w:r>
        <w:rPr>
          <w:rFonts w:hint="eastAsia"/>
        </w:rPr>
        <w:t>Симонова</w:t>
      </w:r>
      <w:r>
        <w:t></w:t>
      </w:r>
      <w:r>
        <w:rPr>
          <w:rFonts w:hint="eastAsia"/>
        </w:rPr>
        <w:t>монастыря</w:t>
      </w:r>
      <w:r>
        <w:t></w:t>
      </w:r>
      <w:r>
        <w:t></w:t>
      </w:r>
      <w:r>
        <w:t></w:t>
      </w:r>
      <w:r>
        <w:t></w:t>
      </w:r>
      <w:r>
        <w:t></w:t>
      </w:r>
      <w:r>
        <w:t></w:t>
      </w:r>
      <w:r>
        <w:t></w:t>
      </w:r>
      <w:r>
        <w:t></w:t>
      </w:r>
      <w:r>
        <w:t></w:t>
      </w:r>
      <w:r>
        <w:t></w:t>
      </w:r>
      <w:r>
        <w:t></w:t>
      </w:r>
      <w:r>
        <w:t></w:t>
      </w:r>
      <w:r>
        <w:t></w:t>
      </w:r>
      <w:r>
        <w:t></w:t>
      </w:r>
      <w:r>
        <w:t></w:t>
      </w:r>
      <w:r>
        <w:rPr>
          <w:rFonts w:hint="eastAsia"/>
        </w:rPr>
        <w:t>Сост</w:t>
      </w:r>
      <w:r>
        <w:t></w:t>
      </w:r>
      <w:r>
        <w:t></w:t>
      </w:r>
      <w:r>
        <w:rPr>
          <w:rFonts w:hint="eastAsia"/>
        </w:rPr>
        <w:t>Л</w:t>
      </w:r>
      <w:r>
        <w:t></w:t>
      </w:r>
      <w:r>
        <w:rPr>
          <w:rFonts w:hint="eastAsia"/>
        </w:rPr>
        <w:t>И</w:t>
      </w:r>
      <w:r>
        <w:t></w:t>
      </w:r>
      <w:r>
        <w:t></w:t>
      </w:r>
      <w:r>
        <w:rPr>
          <w:rFonts w:hint="eastAsia"/>
        </w:rPr>
        <w:t>Ивина</w:t>
      </w:r>
      <w:r>
        <w:t></w:t>
      </w:r>
      <w:r>
        <w:t></w:t>
      </w:r>
      <w:r>
        <w:rPr>
          <w:rFonts w:hint="eastAsia"/>
        </w:rPr>
        <w:t>Л</w:t>
      </w:r>
      <w:r>
        <w:t></w:t>
      </w:r>
      <w:r>
        <w:t></w:t>
      </w:r>
      <w:r>
        <w:t></w:t>
      </w:r>
      <w:r>
        <w:t></w:t>
      </w:r>
      <w:r>
        <w:t></w:t>
      </w:r>
      <w:r>
        <w:t></w:t>
      </w:r>
      <w:r>
        <w:t></w:t>
      </w:r>
      <w:r>
        <w:t></w:t>
      </w:r>
      <w:r>
        <w:t></w:t>
      </w:r>
      <w:r>
        <w:rPr>
          <w:rFonts w:hint="eastAsia"/>
        </w:rPr>
        <w:t>Акты</w:t>
      </w:r>
      <w:r>
        <w:t></w:t>
      </w:r>
      <w:r>
        <w:rPr>
          <w:rFonts w:hint="eastAsia"/>
        </w:rPr>
        <w:t>социально</w:t>
      </w:r>
      <w:r>
        <w:t></w:t>
      </w:r>
    </w:p>
    <w:p w:rsidR="009833D2" w:rsidRDefault="009833D2" w:rsidP="009833D2">
      <w:r>
        <w:rPr>
          <w:rFonts w:hint="eastAsia"/>
        </w:rPr>
        <w:t>экономической</w:t>
      </w:r>
      <w:r>
        <w:t></w:t>
      </w:r>
      <w:r>
        <w:rPr>
          <w:rFonts w:hint="eastAsia"/>
        </w:rPr>
        <w:t>истории</w:t>
      </w:r>
      <w:r>
        <w:t></w:t>
      </w:r>
      <w:r>
        <w:rPr>
          <w:rFonts w:hint="eastAsia"/>
        </w:rPr>
        <w:t>севера</w:t>
      </w:r>
      <w:r>
        <w:t></w:t>
      </w:r>
      <w:r>
        <w:rPr>
          <w:rFonts w:hint="eastAsia"/>
        </w:rPr>
        <w:t>России</w:t>
      </w:r>
      <w:r>
        <w:t></w:t>
      </w:r>
      <w:r>
        <w:rPr>
          <w:rFonts w:hint="eastAsia"/>
        </w:rPr>
        <w:t>конца</w:t>
      </w:r>
      <w:r>
        <w:t></w:t>
      </w:r>
      <w:r>
        <w:t></w:t>
      </w:r>
      <w:r>
        <w:t></w:t>
      </w:r>
      <w:r>
        <w:t></w:t>
      </w:r>
      <w:r>
        <w:t></w:t>
      </w:r>
      <w:r>
        <w:t></w:t>
      </w:r>
      <w:r>
        <w:t></w:t>
      </w:r>
      <w:r>
        <w:t></w:t>
      </w:r>
      <w:r>
        <w:t></w:t>
      </w:r>
      <w:r>
        <w:t></w:t>
      </w:r>
      <w:r>
        <w:rPr>
          <w:rFonts w:hint="eastAsia"/>
        </w:rPr>
        <w:t>в</w:t>
      </w:r>
      <w:r>
        <w:t></w:t>
      </w:r>
      <w:r>
        <w:t></w:t>
      </w:r>
      <w:r>
        <w:rPr>
          <w:rFonts w:hint="eastAsia"/>
        </w:rPr>
        <w:t>Акты</w:t>
      </w:r>
      <w:r>
        <w:t></w:t>
      </w:r>
      <w:r>
        <w:rPr>
          <w:rFonts w:hint="eastAsia"/>
        </w:rPr>
        <w:t>Соловецкого</w:t>
      </w:r>
      <w:r>
        <w:t></w:t>
      </w:r>
      <w:r>
        <w:rPr>
          <w:rFonts w:hint="eastAsia"/>
        </w:rPr>
        <w:t>монастыря</w:t>
      </w:r>
      <w:r>
        <w:t></w:t>
      </w:r>
      <w:r>
        <w:t></w:t>
      </w:r>
      <w:r>
        <w:t></w:t>
      </w:r>
      <w:r>
        <w:t></w:t>
      </w:r>
      <w:r>
        <w:t></w:t>
      </w:r>
      <w:r>
        <w:t></w:t>
      </w:r>
      <w:r>
        <w:t></w:t>
      </w:r>
      <w:r>
        <w:t></w:t>
      </w:r>
      <w:r>
        <w:t></w:t>
      </w:r>
      <w:r>
        <w:t></w:t>
      </w:r>
      <w:r>
        <w:t></w:t>
      </w:r>
      <w:r>
        <w:rPr>
          <w:rFonts w:hint="eastAsia"/>
        </w:rPr>
        <w:t>гг</w:t>
      </w:r>
      <w:r>
        <w:t></w:t>
      </w:r>
      <w:r>
        <w:t></w:t>
      </w:r>
      <w:r>
        <w:t></w:t>
      </w:r>
      <w:r>
        <w:t></w:t>
      </w:r>
      <w:r>
        <w:rPr>
          <w:rFonts w:hint="eastAsia"/>
        </w:rPr>
        <w:t>Сост</w:t>
      </w:r>
      <w:r>
        <w:t></w:t>
      </w:r>
    </w:p>
    <w:p w:rsidR="009833D2" w:rsidRDefault="009833D2" w:rsidP="009833D2">
      <w:r>
        <w:rPr>
          <w:rFonts w:hint="eastAsia"/>
        </w:rPr>
        <w:t>И</w:t>
      </w:r>
      <w:r>
        <w:t></w:t>
      </w:r>
      <w:r>
        <w:rPr>
          <w:rFonts w:hint="eastAsia"/>
        </w:rPr>
        <w:t>З</w:t>
      </w:r>
      <w:r>
        <w:t></w:t>
      </w:r>
      <w:r>
        <w:t></w:t>
      </w:r>
      <w:r>
        <w:rPr>
          <w:rFonts w:hint="eastAsia"/>
        </w:rPr>
        <w:t>Либерзон</w:t>
      </w:r>
      <w:r>
        <w:t></w:t>
      </w:r>
      <w:r>
        <w:t></w:t>
      </w:r>
      <w:r>
        <w:rPr>
          <w:rFonts w:hint="eastAsia"/>
        </w:rPr>
        <w:t>Л</w:t>
      </w:r>
      <w:r>
        <w:t></w:t>
      </w:r>
      <w:r>
        <w:t></w:t>
      </w:r>
      <w:r>
        <w:t></w:t>
      </w:r>
      <w:r>
        <w:t></w:t>
      </w:r>
      <w:r>
        <w:t></w:t>
      </w:r>
      <w:r>
        <w:t></w:t>
      </w:r>
      <w:r>
        <w:t></w:t>
      </w:r>
      <w:r>
        <w:t></w:t>
      </w:r>
      <w:r>
        <w:t></w:t>
      </w:r>
      <w:r>
        <w:rPr>
          <w:rFonts w:hint="eastAsia"/>
        </w:rPr>
        <w:t>Акты</w:t>
      </w:r>
      <w:r>
        <w:t></w:t>
      </w:r>
      <w:r>
        <w:rPr>
          <w:rFonts w:hint="eastAsia"/>
        </w:rPr>
        <w:t>феодального</w:t>
      </w:r>
      <w:r>
        <w:t></w:t>
      </w:r>
      <w:r>
        <w:rPr>
          <w:rFonts w:hint="eastAsia"/>
        </w:rPr>
        <w:t>землевладения</w:t>
      </w:r>
      <w:r>
        <w:t></w:t>
      </w:r>
      <w:r>
        <w:rPr>
          <w:rFonts w:hint="eastAsia"/>
        </w:rPr>
        <w:t>и</w:t>
      </w:r>
      <w:r>
        <w:t></w:t>
      </w:r>
      <w:r>
        <w:rPr>
          <w:rFonts w:hint="eastAsia"/>
        </w:rPr>
        <w:t>хозяйства</w:t>
      </w:r>
      <w:r>
        <w:t></w:t>
      </w:r>
      <w:r>
        <w:t></w:t>
      </w:r>
      <w:r>
        <w:rPr>
          <w:rFonts w:hint="eastAsia"/>
        </w:rPr>
        <w:t>далее</w:t>
      </w:r>
      <w:r>
        <w:t></w:t>
      </w:r>
      <w:r>
        <w:t></w:t>
      </w:r>
      <w:r>
        <w:t></w:t>
      </w:r>
      <w:r>
        <w:rPr>
          <w:rFonts w:hint="eastAsia"/>
        </w:rPr>
        <w:t>АФЗХ</w:t>
      </w:r>
      <w:r>
        <w:t></w:t>
      </w:r>
      <w:r>
        <w:t></w:t>
      </w:r>
      <w:r>
        <w:t></w:t>
      </w:r>
      <w:r>
        <w:t></w:t>
      </w:r>
      <w:r>
        <w:rPr>
          <w:rFonts w:hint="eastAsia"/>
        </w:rPr>
        <w:t>Под</w:t>
      </w:r>
      <w:r>
        <w:t></w:t>
      </w:r>
      <w:r>
        <w:t></w:t>
      </w:r>
      <w:r>
        <w:rPr>
          <w:rFonts w:hint="eastAsia"/>
        </w:rPr>
        <w:t>ред</w:t>
      </w:r>
      <w:r>
        <w:t></w:t>
      </w:r>
      <w:r>
        <w:t></w:t>
      </w:r>
      <w:r>
        <w:rPr>
          <w:rFonts w:hint="eastAsia"/>
        </w:rPr>
        <w:t>Л</w:t>
      </w:r>
      <w:r>
        <w:t></w:t>
      </w:r>
      <w:r>
        <w:rPr>
          <w:rFonts w:hint="eastAsia"/>
        </w:rPr>
        <w:t>В</w:t>
      </w:r>
      <w:r>
        <w:t></w:t>
      </w:r>
    </w:p>
    <w:p w:rsidR="009833D2" w:rsidRDefault="009833D2" w:rsidP="009833D2">
      <w:r>
        <w:rPr>
          <w:rFonts w:hint="eastAsia"/>
        </w:rPr>
        <w:t>Чрепнина</w:t>
      </w:r>
      <w:r>
        <w:t></w:t>
      </w:r>
      <w:r>
        <w:t></w:t>
      </w:r>
      <w:r>
        <w:rPr>
          <w:rFonts w:hint="eastAsia"/>
        </w:rPr>
        <w:t>М</w:t>
      </w:r>
      <w:r>
        <w:t></w:t>
      </w:r>
      <w:r>
        <w:t></w:t>
      </w:r>
      <w:r>
        <w:t></w:t>
      </w:r>
      <w:r>
        <w:t></w:t>
      </w:r>
      <w:r>
        <w:t></w:t>
      </w:r>
      <w:r>
        <w:t></w:t>
      </w:r>
      <w:r>
        <w:t></w:t>
      </w:r>
      <w:r>
        <w:t></w:t>
      </w:r>
      <w:r>
        <w:t></w:t>
      </w:r>
      <w:r>
        <w:t></w:t>
      </w:r>
      <w:r>
        <w:t></w:t>
      </w:r>
      <w:r>
        <w:t></w:t>
      </w:r>
    </w:p>
    <w:p w:rsidR="009833D2" w:rsidRDefault="009833D2" w:rsidP="009833D2">
      <w:r>
        <w:t></w:t>
      </w:r>
      <w:r>
        <w:t></w:t>
      </w:r>
      <w:r>
        <w:tab/>
      </w:r>
      <w:r>
        <w:rPr>
          <w:rFonts w:hint="eastAsia"/>
        </w:rPr>
        <w:t>АФЗХ</w:t>
      </w:r>
      <w:r>
        <w:t></w:t>
      </w:r>
      <w:r>
        <w:t></w:t>
      </w:r>
      <w:r>
        <w:rPr>
          <w:rFonts w:hint="eastAsia"/>
        </w:rPr>
        <w:t>М</w:t>
      </w:r>
      <w:r>
        <w:t></w:t>
      </w:r>
      <w:r>
        <w:t></w:t>
      </w:r>
      <w:r>
        <w:t></w:t>
      </w:r>
      <w:r>
        <w:t></w:t>
      </w:r>
      <w:r>
        <w:t></w:t>
      </w:r>
      <w:r>
        <w:t></w:t>
      </w:r>
      <w:r>
        <w:t></w:t>
      </w:r>
      <w:r>
        <w:t></w:t>
      </w:r>
      <w:r>
        <w:t></w:t>
      </w:r>
      <w:r>
        <w:t></w:t>
      </w:r>
      <w:r>
        <w:t></w:t>
      </w:r>
      <w:r>
        <w:t></w:t>
      </w:r>
      <w:r>
        <w:t></w:t>
      </w:r>
    </w:p>
    <w:p w:rsidR="009833D2" w:rsidRDefault="009833D2" w:rsidP="009833D2">
      <w:r>
        <w:t></w:t>
      </w:r>
      <w:r>
        <w:t></w:t>
      </w:r>
      <w:r>
        <w:tab/>
      </w:r>
      <w:r>
        <w:rPr>
          <w:rFonts w:hint="eastAsia"/>
        </w:rPr>
        <w:t>Духовные</w:t>
      </w:r>
      <w:r>
        <w:t></w:t>
      </w:r>
      <w:r>
        <w:rPr>
          <w:rFonts w:hint="eastAsia"/>
        </w:rPr>
        <w:t>и</w:t>
      </w:r>
      <w:r>
        <w:t></w:t>
      </w:r>
      <w:r>
        <w:rPr>
          <w:rFonts w:hint="eastAsia"/>
        </w:rPr>
        <w:t>договорные</w:t>
      </w:r>
      <w:r>
        <w:t></w:t>
      </w:r>
      <w:r>
        <w:rPr>
          <w:rFonts w:hint="eastAsia"/>
        </w:rPr>
        <w:t>грамоты</w:t>
      </w:r>
      <w:r>
        <w:t></w:t>
      </w:r>
      <w:r>
        <w:rPr>
          <w:rFonts w:hint="eastAsia"/>
        </w:rPr>
        <w:t>великих</w:t>
      </w:r>
      <w:r>
        <w:t></w:t>
      </w:r>
      <w:r>
        <w:rPr>
          <w:rFonts w:hint="eastAsia"/>
        </w:rPr>
        <w:t>и</w:t>
      </w:r>
      <w:r>
        <w:t></w:t>
      </w:r>
      <w:r>
        <w:rPr>
          <w:rFonts w:hint="eastAsia"/>
        </w:rPr>
        <w:t>удельных</w:t>
      </w:r>
      <w:r>
        <w:t></w:t>
      </w:r>
      <w:r>
        <w:rPr>
          <w:rFonts w:hint="eastAsia"/>
        </w:rPr>
        <w:t>князей</w:t>
      </w:r>
      <w:r>
        <w:t></w:t>
      </w:r>
      <w:r>
        <w:t></w:t>
      </w:r>
      <w:r>
        <w:t></w:t>
      </w:r>
      <w:r>
        <w:t></w:t>
      </w:r>
      <w:r>
        <w:t></w:t>
      </w:r>
      <w:r>
        <w:t></w:t>
      </w:r>
      <w:r>
        <w:t></w:t>
      </w:r>
      <w:r>
        <w:t></w:t>
      </w:r>
      <w:r>
        <w:t></w:t>
      </w:r>
      <w:r>
        <w:rPr>
          <w:rFonts w:hint="eastAsia"/>
        </w:rPr>
        <w:t>веков</w:t>
      </w:r>
      <w:r>
        <w:t></w:t>
      </w:r>
      <w:r>
        <w:t></w:t>
      </w:r>
      <w:r>
        <w:rPr>
          <w:rFonts w:hint="eastAsia"/>
        </w:rPr>
        <w:t>далее</w:t>
      </w:r>
      <w:r>
        <w:t></w:t>
      </w:r>
      <w:r>
        <w:t></w:t>
      </w:r>
      <w:r>
        <w:t></w:t>
      </w:r>
      <w:r>
        <w:rPr>
          <w:rFonts w:hint="eastAsia"/>
        </w:rPr>
        <w:t>ДДГ</w:t>
      </w:r>
      <w:r>
        <w:t></w:t>
      </w:r>
      <w:r>
        <w:t></w:t>
      </w:r>
      <w:r>
        <w:t></w:t>
      </w:r>
      <w:r>
        <w:t></w:t>
      </w:r>
      <w:r>
        <w:rPr>
          <w:rFonts w:hint="eastAsia"/>
        </w:rPr>
        <w:t>Под</w:t>
      </w:r>
      <w:r>
        <w:t></w:t>
      </w:r>
      <w:r>
        <w:rPr>
          <w:rFonts w:hint="eastAsia"/>
        </w:rPr>
        <w:t>ред</w:t>
      </w:r>
      <w:r>
        <w:t></w:t>
      </w:r>
      <w:r>
        <w:t></w:t>
      </w:r>
      <w:r>
        <w:rPr>
          <w:rFonts w:hint="eastAsia"/>
        </w:rPr>
        <w:t>Л</w:t>
      </w:r>
      <w:r>
        <w:t></w:t>
      </w:r>
      <w:r>
        <w:rPr>
          <w:rFonts w:hint="eastAsia"/>
        </w:rPr>
        <w:t>В</w:t>
      </w:r>
      <w:r>
        <w:t></w:t>
      </w:r>
    </w:p>
    <w:p w:rsidR="009833D2" w:rsidRDefault="009833D2" w:rsidP="009833D2">
      <w:r>
        <w:rPr>
          <w:rFonts w:hint="eastAsia"/>
        </w:rPr>
        <w:t>Черепнина</w:t>
      </w:r>
      <w:r>
        <w:t></w:t>
      </w:r>
      <w:r>
        <w:t></w:t>
      </w:r>
      <w:r>
        <w:rPr>
          <w:rFonts w:hint="eastAsia"/>
        </w:rPr>
        <w:t>М</w:t>
      </w:r>
      <w:r>
        <w:t></w:t>
      </w:r>
      <w:r>
        <w:t></w:t>
      </w:r>
      <w:r>
        <w:t></w:t>
      </w:r>
      <w:r>
        <w:rPr>
          <w:rFonts w:hint="eastAsia"/>
        </w:rPr>
        <w:t>Л</w:t>
      </w:r>
      <w:r>
        <w:t></w:t>
      </w:r>
      <w:r>
        <w:t></w:t>
      </w:r>
      <w:r>
        <w:t></w:t>
      </w:r>
      <w:r>
        <w:t></w:t>
      </w:r>
      <w:r>
        <w:t></w:t>
      </w:r>
      <w:r>
        <w:t></w:t>
      </w:r>
      <w:r>
        <w:t></w:t>
      </w:r>
      <w:r>
        <w:t></w:t>
      </w:r>
      <w:r>
        <w:t></w:t>
      </w:r>
      <w:r>
        <w:rPr>
          <w:rFonts w:hint="eastAsia"/>
        </w:rPr>
        <w:t>№</w:t>
      </w:r>
      <w:r>
        <w:t></w:t>
      </w:r>
      <w:r>
        <w:t></w:t>
      </w:r>
      <w:r>
        <w:t></w:t>
      </w:r>
      <w:r>
        <w:t></w:t>
      </w:r>
      <w:r>
        <w:t></w:t>
      </w:r>
      <w:r>
        <w:t></w:t>
      </w:r>
      <w:r>
        <w:t></w:t>
      </w:r>
    </w:p>
    <w:p w:rsidR="009833D2" w:rsidRDefault="009833D2" w:rsidP="009833D2">
      <w:r>
        <w:t></w:t>
      </w:r>
      <w:r>
        <w:t></w:t>
      </w:r>
      <w:r>
        <w:tab/>
      </w:r>
      <w:r>
        <w:rPr>
          <w:rFonts w:hint="eastAsia"/>
        </w:rPr>
        <w:t>Грамоты</w:t>
      </w:r>
      <w:r>
        <w:t></w:t>
      </w:r>
      <w:r>
        <w:rPr>
          <w:rFonts w:hint="eastAsia"/>
        </w:rPr>
        <w:t>Великого</w:t>
      </w:r>
      <w:r>
        <w:t></w:t>
      </w:r>
      <w:r>
        <w:rPr>
          <w:rFonts w:hint="eastAsia"/>
        </w:rPr>
        <w:t>Новгорода</w:t>
      </w:r>
      <w:r>
        <w:t></w:t>
      </w:r>
      <w:r>
        <w:rPr>
          <w:rFonts w:hint="eastAsia"/>
        </w:rPr>
        <w:t>и</w:t>
      </w:r>
      <w:r>
        <w:t></w:t>
      </w:r>
      <w:r>
        <w:rPr>
          <w:rFonts w:hint="eastAsia"/>
        </w:rPr>
        <w:t>Пскова</w:t>
      </w:r>
      <w:r>
        <w:t></w:t>
      </w:r>
      <w:r>
        <w:t></w:t>
      </w:r>
      <w:r>
        <w:rPr>
          <w:rFonts w:hint="eastAsia"/>
        </w:rPr>
        <w:t>М</w:t>
      </w:r>
      <w:r>
        <w:t></w:t>
      </w:r>
      <w:r>
        <w:t></w:t>
      </w:r>
      <w:r>
        <w:t></w:t>
      </w:r>
      <w:r>
        <w:rPr>
          <w:rFonts w:hint="eastAsia"/>
        </w:rPr>
        <w:t>Л</w:t>
      </w:r>
      <w:r>
        <w:t></w:t>
      </w:r>
      <w:r>
        <w:t></w:t>
      </w:r>
      <w:r>
        <w:t></w:t>
      </w:r>
      <w:r>
        <w:t></w:t>
      </w:r>
      <w:r>
        <w:t></w:t>
      </w:r>
      <w:r>
        <w:t></w:t>
      </w:r>
      <w:r>
        <w:t></w:t>
      </w:r>
      <w:r>
        <w:t></w:t>
      </w:r>
    </w:p>
    <w:p w:rsidR="009833D2" w:rsidRDefault="009833D2" w:rsidP="009833D2">
      <w:r>
        <w:t></w:t>
      </w:r>
      <w:r>
        <w:t></w:t>
      </w:r>
      <w:r>
        <w:tab/>
      </w:r>
      <w:r>
        <w:rPr>
          <w:rFonts w:hint="eastAsia"/>
        </w:rPr>
        <w:t>См</w:t>
      </w:r>
      <w:r>
        <w:t></w:t>
      </w:r>
      <w:r>
        <w:t></w:t>
      </w:r>
      <w:r>
        <w:t></w:t>
      </w:r>
      <w:r>
        <w:rPr>
          <w:rFonts w:hint="eastAsia"/>
        </w:rPr>
        <w:t>Зимин</w:t>
      </w:r>
      <w:r>
        <w:t></w:t>
      </w:r>
      <w:r>
        <w:rPr>
          <w:rFonts w:hint="eastAsia"/>
        </w:rPr>
        <w:t>А</w:t>
      </w:r>
      <w:r>
        <w:t></w:t>
      </w:r>
      <w:r>
        <w:rPr>
          <w:rFonts w:hint="eastAsia"/>
        </w:rPr>
        <w:t>А</w:t>
      </w:r>
      <w:r>
        <w:t></w:t>
      </w:r>
      <w:r>
        <w:t></w:t>
      </w:r>
      <w:r>
        <w:rPr>
          <w:rFonts w:hint="eastAsia"/>
        </w:rPr>
        <w:t>О</w:t>
      </w:r>
      <w:r>
        <w:t></w:t>
      </w:r>
      <w:r>
        <w:rPr>
          <w:rFonts w:hint="eastAsia"/>
        </w:rPr>
        <w:t>хронологии</w:t>
      </w:r>
      <w:r>
        <w:t></w:t>
      </w:r>
      <w:r>
        <w:rPr>
          <w:rFonts w:hint="eastAsia"/>
        </w:rPr>
        <w:t>договорных</w:t>
      </w:r>
      <w:r>
        <w:t></w:t>
      </w:r>
      <w:r>
        <w:rPr>
          <w:rFonts w:hint="eastAsia"/>
        </w:rPr>
        <w:t>грамот</w:t>
      </w:r>
      <w:r>
        <w:t></w:t>
      </w:r>
      <w:r>
        <w:rPr>
          <w:rFonts w:hint="eastAsia"/>
        </w:rPr>
        <w:t>Великого</w:t>
      </w:r>
      <w:r>
        <w:t></w:t>
      </w:r>
      <w:r>
        <w:rPr>
          <w:rFonts w:hint="eastAsia"/>
        </w:rPr>
        <w:t>Новгорода</w:t>
      </w:r>
      <w:r>
        <w:t></w:t>
      </w:r>
      <w:r>
        <w:rPr>
          <w:rFonts w:hint="eastAsia"/>
        </w:rPr>
        <w:t>с</w:t>
      </w:r>
      <w:r>
        <w:t></w:t>
      </w:r>
      <w:r>
        <w:rPr>
          <w:rFonts w:hint="eastAsia"/>
        </w:rPr>
        <w:t>князьями</w:t>
      </w:r>
      <w:r>
        <w:t></w:t>
      </w:r>
      <w:r>
        <w:t></w:t>
      </w:r>
      <w:r>
        <w:t></w:t>
      </w:r>
      <w:r>
        <w:t></w:t>
      </w:r>
      <w:r>
        <w:t></w:t>
      </w:r>
      <w:r>
        <w:t></w:t>
      </w:r>
      <w:r>
        <w:t></w:t>
      </w:r>
      <w:r>
        <w:t></w:t>
      </w:r>
      <w:r>
        <w:t></w:t>
      </w:r>
      <w:r>
        <w:rPr>
          <w:rFonts w:hint="eastAsia"/>
        </w:rPr>
        <w:t>вв</w:t>
      </w:r>
      <w:r>
        <w:t></w:t>
      </w:r>
      <w:r>
        <w:t></w:t>
      </w:r>
      <w:r>
        <w:t></w:t>
      </w:r>
      <w:r>
        <w:t></w:t>
      </w:r>
      <w:r>
        <w:t></w:t>
      </w:r>
      <w:r>
        <w:rPr>
          <w:rFonts w:hint="eastAsia"/>
        </w:rPr>
        <w:t>Проблемы</w:t>
      </w:r>
    </w:p>
    <w:p w:rsidR="009833D2" w:rsidRDefault="009833D2" w:rsidP="009833D2">
      <w:r>
        <w:rPr>
          <w:rFonts w:hint="eastAsia"/>
        </w:rPr>
        <w:t>источниковедения</w:t>
      </w:r>
      <w:r>
        <w:t></w:t>
      </w:r>
      <w:r>
        <w:t></w:t>
      </w:r>
      <w:r>
        <w:rPr>
          <w:rFonts w:hint="eastAsia"/>
        </w:rPr>
        <w:t>М</w:t>
      </w:r>
      <w:r>
        <w:t></w:t>
      </w:r>
      <w:r>
        <w:t></w:t>
      </w:r>
      <w:r>
        <w:t></w:t>
      </w:r>
      <w:r>
        <w:t></w:t>
      </w:r>
      <w:r>
        <w:t></w:t>
      </w:r>
      <w:r>
        <w:t></w:t>
      </w:r>
      <w:r>
        <w:t></w:t>
      </w:r>
      <w:r>
        <w:t></w:t>
      </w:r>
      <w:r>
        <w:t></w:t>
      </w:r>
      <w:r>
        <w:rPr>
          <w:rFonts w:hint="eastAsia"/>
        </w:rPr>
        <w:t>Вып</w:t>
      </w:r>
      <w:r>
        <w:t></w:t>
      </w:r>
      <w:r>
        <w:t></w:t>
      </w:r>
      <w:r>
        <w:t></w:t>
      </w:r>
      <w:r>
        <w:t></w:t>
      </w:r>
      <w:r>
        <w:rPr>
          <w:rFonts w:hint="eastAsia"/>
        </w:rPr>
        <w:t>Он</w:t>
      </w:r>
      <w:r>
        <w:t></w:t>
      </w:r>
      <w:r>
        <w:rPr>
          <w:rFonts w:hint="eastAsia"/>
        </w:rPr>
        <w:t>же</w:t>
      </w:r>
      <w:r>
        <w:t></w:t>
      </w:r>
      <w:r>
        <w:t></w:t>
      </w:r>
      <w:r>
        <w:rPr>
          <w:rFonts w:hint="eastAsia"/>
        </w:rPr>
        <w:t>О</w:t>
      </w:r>
      <w:r>
        <w:t></w:t>
      </w:r>
      <w:r>
        <w:rPr>
          <w:rFonts w:hint="eastAsia"/>
        </w:rPr>
        <w:t>хронологии</w:t>
      </w:r>
      <w:r>
        <w:t></w:t>
      </w:r>
      <w:r>
        <w:rPr>
          <w:rFonts w:hint="eastAsia"/>
        </w:rPr>
        <w:t>духовных</w:t>
      </w:r>
      <w:r>
        <w:t></w:t>
      </w:r>
      <w:r>
        <w:rPr>
          <w:rFonts w:hint="eastAsia"/>
        </w:rPr>
        <w:t>и</w:t>
      </w:r>
      <w:r>
        <w:t></w:t>
      </w:r>
      <w:r>
        <w:rPr>
          <w:rFonts w:hint="eastAsia"/>
        </w:rPr>
        <w:t>договорных</w:t>
      </w:r>
      <w:r>
        <w:t></w:t>
      </w:r>
      <w:r>
        <w:rPr>
          <w:rFonts w:hint="eastAsia"/>
        </w:rPr>
        <w:t>грамот</w:t>
      </w:r>
      <w:r>
        <w:t></w:t>
      </w:r>
      <w:r>
        <w:rPr>
          <w:rFonts w:hint="eastAsia"/>
        </w:rPr>
        <w:t>великих</w:t>
      </w:r>
      <w:r>
        <w:t></w:t>
      </w:r>
      <w:r>
        <w:rPr>
          <w:rFonts w:hint="eastAsia"/>
        </w:rPr>
        <w:t>и</w:t>
      </w:r>
      <w:r>
        <w:t></w:t>
      </w:r>
      <w:r>
        <w:rPr>
          <w:rFonts w:hint="eastAsia"/>
        </w:rPr>
        <w:t>удельных</w:t>
      </w:r>
    </w:p>
    <w:p w:rsidR="009833D2" w:rsidRDefault="009833D2" w:rsidP="009833D2">
      <w:r>
        <w:rPr>
          <w:rFonts w:hint="eastAsia"/>
        </w:rPr>
        <w:t>князей</w:t>
      </w:r>
      <w:r>
        <w:t></w:t>
      </w:r>
      <w:r>
        <w:t></w:t>
      </w:r>
      <w:r>
        <w:t></w:t>
      </w:r>
      <w:r>
        <w:t></w:t>
      </w:r>
      <w:r>
        <w:t></w:t>
      </w:r>
      <w:r>
        <w:t></w:t>
      </w:r>
      <w:r>
        <w:t></w:t>
      </w:r>
      <w:r>
        <w:t></w:t>
      </w:r>
      <w:r>
        <w:rPr>
          <w:rFonts w:hint="eastAsia"/>
        </w:rPr>
        <w:t>вв</w:t>
      </w:r>
      <w:r>
        <w:t></w:t>
      </w:r>
      <w:r>
        <w:t></w:t>
      </w:r>
      <w:r>
        <w:t></w:t>
      </w:r>
      <w:r>
        <w:t></w:t>
      </w:r>
      <w:r>
        <w:t></w:t>
      </w:r>
      <w:r>
        <w:rPr>
          <w:rFonts w:hint="eastAsia"/>
        </w:rPr>
        <w:t>Проблемы</w:t>
      </w:r>
      <w:r>
        <w:t></w:t>
      </w:r>
      <w:r>
        <w:rPr>
          <w:rFonts w:hint="eastAsia"/>
        </w:rPr>
        <w:t>источниковедения</w:t>
      </w:r>
      <w:r>
        <w:t></w:t>
      </w:r>
      <w:r>
        <w:t></w:t>
      </w:r>
      <w:r>
        <w:rPr>
          <w:rFonts w:hint="eastAsia"/>
        </w:rPr>
        <w:t>М</w:t>
      </w:r>
      <w:r>
        <w:t></w:t>
      </w:r>
      <w:r>
        <w:t></w:t>
      </w:r>
      <w:r>
        <w:t></w:t>
      </w:r>
      <w:r>
        <w:t></w:t>
      </w:r>
      <w:r>
        <w:t></w:t>
      </w:r>
      <w:r>
        <w:t></w:t>
      </w:r>
      <w:r>
        <w:t></w:t>
      </w:r>
      <w:r>
        <w:t></w:t>
      </w:r>
      <w:r>
        <w:t></w:t>
      </w:r>
      <w:r>
        <w:rPr>
          <w:rFonts w:hint="eastAsia"/>
        </w:rPr>
        <w:t>Вып</w:t>
      </w:r>
      <w:r>
        <w:t></w:t>
      </w:r>
      <w:r>
        <w:t></w:t>
      </w:r>
      <w:r>
        <w:t></w:t>
      </w:r>
      <w:r>
        <w:t></w:t>
      </w:r>
      <w:r>
        <w:t></w:t>
      </w:r>
      <w:r>
        <w:rPr>
          <w:rFonts w:hint="eastAsia"/>
        </w:rPr>
        <w:t>Янин</w:t>
      </w:r>
      <w:r>
        <w:t></w:t>
      </w:r>
      <w:r>
        <w:rPr>
          <w:rFonts w:hint="eastAsia"/>
        </w:rPr>
        <w:t>В</w:t>
      </w:r>
      <w:r>
        <w:t></w:t>
      </w:r>
      <w:r>
        <w:rPr>
          <w:rFonts w:hint="eastAsia"/>
        </w:rPr>
        <w:t>Л</w:t>
      </w:r>
      <w:r>
        <w:t></w:t>
      </w:r>
      <w:r>
        <w:t></w:t>
      </w:r>
      <w:r>
        <w:rPr>
          <w:rFonts w:hint="eastAsia"/>
        </w:rPr>
        <w:t>Новгородские</w:t>
      </w:r>
      <w:r>
        <w:t></w:t>
      </w:r>
      <w:r>
        <w:rPr>
          <w:rFonts w:hint="eastAsia"/>
        </w:rPr>
        <w:t>акты</w:t>
      </w:r>
      <w:r>
        <w:t></w:t>
      </w:r>
      <w:r>
        <w:t></w:t>
      </w:r>
      <w:r>
        <w:t></w:t>
      </w:r>
      <w:r>
        <w:t></w:t>
      </w:r>
      <w:r>
        <w:t></w:t>
      </w:r>
      <w:r>
        <w:t></w:t>
      </w:r>
      <w:r>
        <w:t></w:t>
      </w:r>
      <w:r>
        <w:t></w:t>
      </w:r>
      <w:r>
        <w:rPr>
          <w:rFonts w:hint="eastAsia"/>
        </w:rPr>
        <w:t>вв</w:t>
      </w:r>
      <w:r>
        <w:t></w:t>
      </w:r>
      <w:r>
        <w:t></w:t>
      </w:r>
    </w:p>
    <w:p w:rsidR="009833D2" w:rsidRDefault="009833D2" w:rsidP="009833D2">
      <w:r>
        <w:rPr>
          <w:rFonts w:hint="eastAsia"/>
        </w:rPr>
        <w:t>Хронологический</w:t>
      </w:r>
      <w:r>
        <w:t></w:t>
      </w:r>
      <w:r>
        <w:rPr>
          <w:rFonts w:hint="eastAsia"/>
        </w:rPr>
        <w:t>комментарий</w:t>
      </w:r>
      <w:r>
        <w:t></w:t>
      </w:r>
      <w:r>
        <w:t></w:t>
      </w:r>
      <w:r>
        <w:rPr>
          <w:rFonts w:hint="eastAsia"/>
        </w:rPr>
        <w:t>М</w:t>
      </w:r>
      <w:r>
        <w:t></w:t>
      </w:r>
      <w:r>
        <w:t></w:t>
      </w:r>
      <w:r>
        <w:t></w:t>
      </w:r>
      <w:r>
        <w:t></w:t>
      </w:r>
      <w:r>
        <w:t></w:t>
      </w:r>
      <w:r>
        <w:t></w:t>
      </w:r>
      <w:r>
        <w:t></w:t>
      </w:r>
      <w:r>
        <w:t></w:t>
      </w:r>
    </w:p>
    <w:p w:rsidR="009833D2" w:rsidRDefault="009833D2" w:rsidP="009833D2">
      <w:r>
        <w:t></w:t>
      </w:r>
      <w:r>
        <w:t></w:t>
      </w:r>
    </w:p>
    <w:p w:rsidR="009833D2" w:rsidRDefault="009833D2" w:rsidP="009833D2">
      <w:r>
        <w:t></w:t>
      </w:r>
    </w:p>
    <w:p w:rsidR="009833D2" w:rsidRDefault="009833D2" w:rsidP="009833D2">
      <w:r>
        <w:rPr>
          <w:rFonts w:hint="eastAsia"/>
        </w:rPr>
        <w:t>в</w:t>
      </w:r>
      <w:r>
        <w:t></w:t>
      </w:r>
      <w:r>
        <w:rPr>
          <w:rFonts w:hint="eastAsia"/>
        </w:rPr>
        <w:t>основе</w:t>
      </w:r>
      <w:r>
        <w:t></w:t>
      </w:r>
      <w:r>
        <w:rPr>
          <w:rFonts w:hint="eastAsia"/>
        </w:rPr>
        <w:t>которых</w:t>
      </w:r>
      <w:r>
        <w:t></w:t>
      </w:r>
      <w:r>
        <w:rPr>
          <w:rFonts w:hint="eastAsia"/>
        </w:rPr>
        <w:t>лежат</w:t>
      </w:r>
      <w:r>
        <w:t></w:t>
      </w:r>
      <w:r>
        <w:rPr>
          <w:rFonts w:hint="eastAsia"/>
        </w:rPr>
        <w:t>Апостольские</w:t>
      </w:r>
      <w:r>
        <w:t></w:t>
      </w:r>
      <w:r>
        <w:rPr>
          <w:rFonts w:hint="eastAsia"/>
        </w:rPr>
        <w:t>правила</w:t>
      </w:r>
      <w:r>
        <w:t></w:t>
      </w:r>
      <w:r>
        <w:t></w:t>
      </w:r>
      <w:r>
        <w:rPr>
          <w:rFonts w:hint="eastAsia"/>
        </w:rPr>
        <w:t>решения</w:t>
      </w:r>
      <w:r>
        <w:t></w:t>
      </w:r>
      <w:r>
        <w:rPr>
          <w:rFonts w:hint="eastAsia"/>
        </w:rPr>
        <w:t>семи</w:t>
      </w:r>
      <w:r>
        <w:t></w:t>
      </w:r>
      <w:r>
        <w:rPr>
          <w:rFonts w:hint="eastAsia"/>
        </w:rPr>
        <w:t>Вселенских</w:t>
      </w:r>
      <w:r>
        <w:t></w:t>
      </w:r>
      <w:r>
        <w:rPr>
          <w:rFonts w:hint="eastAsia"/>
        </w:rPr>
        <w:t>и</w:t>
      </w:r>
      <w:r>
        <w:t></w:t>
      </w:r>
      <w:r>
        <w:rPr>
          <w:rFonts w:hint="eastAsia"/>
        </w:rPr>
        <w:t>первых</w:t>
      </w:r>
      <w:r>
        <w:t></w:t>
      </w:r>
      <w:r>
        <w:rPr>
          <w:rFonts w:hint="eastAsia"/>
        </w:rPr>
        <w:t>Поместных</w:t>
      </w:r>
      <w:r>
        <w:t></w:t>
      </w:r>
      <w:r>
        <w:rPr>
          <w:rFonts w:hint="eastAsia"/>
        </w:rPr>
        <w:t>соборов</w:t>
      </w:r>
      <w:r>
        <w:t></w:t>
      </w:r>
      <w:r>
        <w:t></w:t>
      </w:r>
      <w:r>
        <w:rPr>
          <w:rFonts w:hint="eastAsia"/>
        </w:rPr>
        <w:t>святоотеческие</w:t>
      </w:r>
      <w:r>
        <w:t></w:t>
      </w:r>
      <w:r>
        <w:rPr>
          <w:rFonts w:hint="eastAsia"/>
        </w:rPr>
        <w:t>правила</w:t>
      </w:r>
      <w:r>
        <w:t></w:t>
      </w:r>
      <w:r>
        <w:t></w:t>
      </w:r>
      <w:r>
        <w:rPr>
          <w:rFonts w:hint="eastAsia"/>
        </w:rPr>
        <w:t>изложены</w:t>
      </w:r>
      <w:r>
        <w:t></w:t>
      </w:r>
      <w:r>
        <w:rPr>
          <w:rFonts w:hint="eastAsia"/>
        </w:rPr>
        <w:t>в</w:t>
      </w:r>
      <w:r>
        <w:t></w:t>
      </w:r>
      <w:r>
        <w:rPr>
          <w:rFonts w:hint="eastAsia"/>
        </w:rPr>
        <w:t>Номоканоне</w:t>
      </w:r>
      <w:r>
        <w:t></w:t>
      </w:r>
      <w:r>
        <w:rPr>
          <w:rFonts w:hint="eastAsia"/>
        </w:rPr>
        <w:t>в</w:t>
      </w:r>
      <w:r>
        <w:t></w:t>
      </w:r>
      <w:r>
        <w:t></w:t>
      </w:r>
      <w:r>
        <w:t></w:t>
      </w:r>
      <w:r>
        <w:t></w:t>
      </w:r>
      <w:r>
        <w:rPr>
          <w:rFonts w:hint="eastAsia"/>
        </w:rPr>
        <w:t>титулах</w:t>
      </w:r>
      <w:r>
        <w:t></w:t>
      </w:r>
      <w:r>
        <w:t></w:t>
      </w:r>
      <w:r>
        <w:rPr>
          <w:rFonts w:hint="eastAsia"/>
        </w:rPr>
        <w:t>составленном</w:t>
      </w:r>
      <w:r>
        <w:t></w:t>
      </w:r>
      <w:r>
        <w:rPr>
          <w:rFonts w:hint="eastAsia"/>
        </w:rPr>
        <w:t>в</w:t>
      </w:r>
      <w:r>
        <w:t></w:t>
      </w:r>
      <w:r>
        <w:rPr>
          <w:rFonts w:hint="eastAsia"/>
        </w:rPr>
        <w:t>Константинополе</w:t>
      </w:r>
      <w:r>
        <w:t></w:t>
      </w:r>
      <w:r>
        <w:rPr>
          <w:rFonts w:hint="eastAsia"/>
        </w:rPr>
        <w:t>в</w:t>
      </w:r>
      <w:r>
        <w:t></w:t>
      </w:r>
      <w:r>
        <w:t></w:t>
      </w:r>
      <w:r>
        <w:t></w:t>
      </w:r>
      <w:r>
        <w:t></w:t>
      </w:r>
      <w:r>
        <w:t></w:t>
      </w:r>
      <w:r>
        <w:rPr>
          <w:rFonts w:hint="eastAsia"/>
        </w:rPr>
        <w:t>году</w:t>
      </w:r>
      <w:r>
        <w:t></w:t>
      </w:r>
      <w:r>
        <w:t></w:t>
      </w:r>
      <w:r>
        <w:rPr>
          <w:rFonts w:hint="eastAsia"/>
        </w:rPr>
        <w:t>Славянские</w:t>
      </w:r>
      <w:r>
        <w:t></w:t>
      </w:r>
      <w:r>
        <w:rPr>
          <w:rFonts w:hint="eastAsia"/>
        </w:rPr>
        <w:t>редакции</w:t>
      </w:r>
      <w:r>
        <w:t></w:t>
      </w:r>
      <w:r>
        <w:rPr>
          <w:rFonts w:hint="eastAsia"/>
        </w:rPr>
        <w:t>Номоканона</w:t>
      </w:r>
      <w:r>
        <w:t></w:t>
      </w:r>
      <w:r>
        <w:t></w:t>
      </w:r>
      <w:r>
        <w:rPr>
          <w:rFonts w:hint="eastAsia"/>
        </w:rPr>
        <w:t>получившего</w:t>
      </w:r>
      <w:r>
        <w:t></w:t>
      </w:r>
      <w:r>
        <w:rPr>
          <w:rFonts w:hint="eastAsia"/>
        </w:rPr>
        <w:t>название</w:t>
      </w:r>
      <w:r>
        <w:t></w:t>
      </w:r>
      <w:r>
        <w:t></w:t>
      </w:r>
      <w:r>
        <w:rPr>
          <w:rFonts w:hint="eastAsia"/>
        </w:rPr>
        <w:t>Кормчей</w:t>
      </w:r>
      <w:r>
        <w:t></w:t>
      </w:r>
      <w:r>
        <w:t></w:t>
      </w:r>
      <w:r>
        <w:t></w:t>
      </w:r>
      <w:r>
        <w:t></w:t>
      </w:r>
      <w:r>
        <w:rPr>
          <w:rFonts w:hint="eastAsia"/>
        </w:rPr>
        <w:t>а</w:t>
      </w:r>
      <w:r>
        <w:t></w:t>
      </w:r>
      <w:r>
        <w:rPr>
          <w:rFonts w:hint="eastAsia"/>
        </w:rPr>
        <w:t>именно</w:t>
      </w:r>
      <w:r>
        <w:t></w:t>
      </w:r>
      <w:r>
        <w:rPr>
          <w:rFonts w:hint="eastAsia"/>
        </w:rPr>
        <w:t>сербская</w:t>
      </w:r>
      <w:r>
        <w:t></w:t>
      </w:r>
      <w:r>
        <w:rPr>
          <w:rFonts w:hint="eastAsia"/>
        </w:rPr>
        <w:t>и</w:t>
      </w:r>
      <w:r>
        <w:t></w:t>
      </w:r>
      <w:r>
        <w:rPr>
          <w:rFonts w:hint="eastAsia"/>
        </w:rPr>
        <w:t>русская</w:t>
      </w:r>
      <w:r>
        <w:t></w:t>
      </w:r>
      <w:r>
        <w:t></w:t>
      </w:r>
      <w:r>
        <w:rPr>
          <w:rFonts w:hint="eastAsia"/>
        </w:rPr>
        <w:t>известны</w:t>
      </w:r>
      <w:r>
        <w:t></w:t>
      </w:r>
      <w:r>
        <w:rPr>
          <w:rFonts w:hint="eastAsia"/>
        </w:rPr>
        <w:t>с</w:t>
      </w:r>
      <w:r>
        <w:t></w:t>
      </w:r>
      <w:r>
        <w:t></w:t>
      </w:r>
      <w:r>
        <w:t></w:t>
      </w:r>
      <w:r>
        <w:t></w:t>
      </w:r>
      <w:r>
        <w:t></w:t>
      </w:r>
      <w:r>
        <w:rPr>
          <w:rFonts w:hint="eastAsia"/>
        </w:rPr>
        <w:t>века</w:t>
      </w:r>
      <w:r>
        <w:t></w:t>
      </w:r>
      <w:r>
        <w:t></w:t>
      </w:r>
      <w:r>
        <w:t></w:t>
      </w:r>
      <w:r>
        <w:rPr>
          <w:rFonts w:hint="eastAsia"/>
        </w:rPr>
        <w:t>С</w:t>
      </w:r>
      <w:r>
        <w:t></w:t>
      </w:r>
      <w:r>
        <w:rPr>
          <w:rFonts w:hint="eastAsia"/>
        </w:rPr>
        <w:t>церковным</w:t>
      </w:r>
      <w:r>
        <w:t></w:t>
      </w:r>
      <w:r>
        <w:rPr>
          <w:rFonts w:hint="eastAsia"/>
        </w:rPr>
        <w:t>правом</w:t>
      </w:r>
      <w:r>
        <w:t></w:t>
      </w:r>
      <w:r>
        <w:rPr>
          <w:rFonts w:hint="eastAsia"/>
        </w:rPr>
        <w:t>непосредственно</w:t>
      </w:r>
      <w:r>
        <w:t></w:t>
      </w:r>
      <w:r>
        <w:rPr>
          <w:rFonts w:hint="eastAsia"/>
        </w:rPr>
        <w:t>связана</w:t>
      </w:r>
      <w:r>
        <w:t></w:t>
      </w:r>
      <w:r>
        <w:rPr>
          <w:rFonts w:hint="eastAsia"/>
        </w:rPr>
        <w:t>масса</w:t>
      </w:r>
      <w:r>
        <w:t></w:t>
      </w:r>
      <w:r>
        <w:rPr>
          <w:rFonts w:hint="eastAsia"/>
        </w:rPr>
        <w:t>источников</w:t>
      </w:r>
      <w:r>
        <w:t></w:t>
      </w:r>
      <w:r>
        <w:t></w:t>
      </w:r>
      <w:r>
        <w:rPr>
          <w:rFonts w:hint="eastAsia"/>
        </w:rPr>
        <w:t>вышедших</w:t>
      </w:r>
      <w:r>
        <w:t></w:t>
      </w:r>
      <w:r>
        <w:rPr>
          <w:rFonts w:hint="eastAsia"/>
        </w:rPr>
        <w:t>из</w:t>
      </w:r>
      <w:r>
        <w:t></w:t>
      </w:r>
      <w:r>
        <w:rPr>
          <w:rFonts w:hint="eastAsia"/>
        </w:rPr>
        <w:t>делопроизводства</w:t>
      </w:r>
      <w:r>
        <w:t></w:t>
      </w:r>
      <w:r>
        <w:rPr>
          <w:rFonts w:hint="eastAsia"/>
        </w:rPr>
        <w:t>Русской</w:t>
      </w:r>
      <w:r>
        <w:t></w:t>
      </w:r>
      <w:r>
        <w:rPr>
          <w:rFonts w:hint="eastAsia"/>
        </w:rPr>
        <w:t>православной</w:t>
      </w:r>
      <w:r>
        <w:t></w:t>
      </w:r>
      <w:r>
        <w:rPr>
          <w:rFonts w:hint="eastAsia"/>
        </w:rPr>
        <w:t>церкви</w:t>
      </w:r>
      <w:r>
        <w:t></w:t>
      </w:r>
      <w:r>
        <w:t></w:t>
      </w:r>
      <w:r>
        <w:rPr>
          <w:rFonts w:hint="eastAsia"/>
        </w:rPr>
        <w:t>определения</w:t>
      </w:r>
      <w:r>
        <w:t></w:t>
      </w:r>
      <w:r>
        <w:t></w:t>
      </w:r>
      <w:r>
        <w:rPr>
          <w:rFonts w:hint="eastAsia"/>
        </w:rPr>
        <w:t>решения</w:t>
      </w:r>
      <w:r>
        <w:t></w:t>
      </w:r>
      <w:r>
        <w:t></w:t>
      </w:r>
      <w:r>
        <w:rPr>
          <w:rFonts w:hint="eastAsia"/>
        </w:rPr>
        <w:t>собственных</w:t>
      </w:r>
      <w:r>
        <w:t></w:t>
      </w:r>
      <w:r>
        <w:rPr>
          <w:rFonts w:hint="eastAsia"/>
        </w:rPr>
        <w:t>поместных</w:t>
      </w:r>
      <w:r>
        <w:t></w:t>
      </w:r>
      <w:r>
        <w:rPr>
          <w:rFonts w:hint="eastAsia"/>
        </w:rPr>
        <w:t>соборов</w:t>
      </w:r>
      <w:r>
        <w:t></w:t>
      </w:r>
      <w:r>
        <w:t></w:t>
      </w:r>
      <w:r>
        <w:rPr>
          <w:rFonts w:hint="eastAsia"/>
        </w:rPr>
        <w:t>чины</w:t>
      </w:r>
      <w:r>
        <w:t></w:t>
      </w:r>
      <w:r>
        <w:rPr>
          <w:rFonts w:hint="eastAsia"/>
        </w:rPr>
        <w:t>рукоположения</w:t>
      </w:r>
      <w:r>
        <w:t></w:t>
      </w:r>
      <w:r>
        <w:rPr>
          <w:rFonts w:hint="eastAsia"/>
        </w:rPr>
        <w:t>архиереев</w:t>
      </w:r>
      <w:r>
        <w:t></w:t>
      </w:r>
      <w:r>
        <w:t></w:t>
      </w:r>
      <w:r>
        <w:rPr>
          <w:rFonts w:hint="eastAsia"/>
        </w:rPr>
        <w:t>соборные</w:t>
      </w:r>
      <w:r>
        <w:t></w:t>
      </w:r>
      <w:r>
        <w:rPr>
          <w:rFonts w:hint="eastAsia"/>
        </w:rPr>
        <w:t>грамоты</w:t>
      </w:r>
      <w:r>
        <w:t></w:t>
      </w:r>
      <w:r>
        <w:rPr>
          <w:rFonts w:hint="eastAsia"/>
        </w:rPr>
        <w:t>к</w:t>
      </w:r>
      <w:r>
        <w:t></w:t>
      </w:r>
      <w:r>
        <w:rPr>
          <w:rFonts w:hint="eastAsia"/>
        </w:rPr>
        <w:t>епископам</w:t>
      </w:r>
      <w:r>
        <w:t></w:t>
      </w:r>
      <w:r>
        <w:t></w:t>
      </w:r>
      <w:r>
        <w:rPr>
          <w:rFonts w:hint="eastAsia"/>
        </w:rPr>
        <w:t>ответные</w:t>
      </w:r>
      <w:r>
        <w:t></w:t>
      </w:r>
      <w:r>
        <w:rPr>
          <w:rFonts w:hint="eastAsia"/>
        </w:rPr>
        <w:t>послания</w:t>
      </w:r>
      <w:r>
        <w:t></w:t>
      </w:r>
      <w:r>
        <w:rPr>
          <w:rFonts w:hint="eastAsia"/>
        </w:rPr>
        <w:t>архиереев</w:t>
      </w:r>
      <w:r>
        <w:t></w:t>
      </w:r>
      <w:r>
        <w:rPr>
          <w:rFonts w:hint="eastAsia"/>
        </w:rPr>
        <w:t>соборам</w:t>
      </w:r>
      <w:r>
        <w:t></w:t>
      </w:r>
      <w:r>
        <w:t></w:t>
      </w:r>
      <w:r>
        <w:rPr>
          <w:rFonts w:hint="eastAsia"/>
        </w:rPr>
        <w:t>а</w:t>
      </w:r>
      <w:r>
        <w:t></w:t>
      </w:r>
      <w:r>
        <w:rPr>
          <w:rFonts w:hint="eastAsia"/>
        </w:rPr>
        <w:t>также</w:t>
      </w:r>
      <w:r>
        <w:t></w:t>
      </w:r>
      <w:r>
        <w:rPr>
          <w:rFonts w:hint="eastAsia"/>
        </w:rPr>
        <w:t>отдельным</w:t>
      </w:r>
      <w:r>
        <w:t></w:t>
      </w:r>
      <w:r>
        <w:rPr>
          <w:rFonts w:hint="eastAsia"/>
        </w:rPr>
        <w:t>лицам</w:t>
      </w:r>
      <w:r>
        <w:t></w:t>
      </w:r>
      <w:r>
        <w:rPr>
          <w:rFonts w:hint="eastAsia"/>
        </w:rPr>
        <w:t>и</w:t>
      </w:r>
      <w:r>
        <w:t></w:t>
      </w:r>
      <w:r>
        <w:rPr>
          <w:rFonts w:hint="eastAsia"/>
        </w:rPr>
        <w:t>общинам</w:t>
      </w:r>
      <w:r>
        <w:t></w:t>
      </w:r>
      <w:r>
        <w:t></w:t>
      </w:r>
      <w:r>
        <w:rPr>
          <w:rFonts w:hint="eastAsia"/>
        </w:rPr>
        <w:t>Сюда</w:t>
      </w:r>
      <w:r>
        <w:t></w:t>
      </w:r>
      <w:r>
        <w:rPr>
          <w:rFonts w:hint="eastAsia"/>
        </w:rPr>
        <w:t>же</w:t>
      </w:r>
      <w:r>
        <w:t></w:t>
      </w:r>
      <w:r>
        <w:rPr>
          <w:rFonts w:hint="eastAsia"/>
        </w:rPr>
        <w:t>относятся</w:t>
      </w:r>
      <w:r>
        <w:t></w:t>
      </w:r>
      <w:r>
        <w:rPr>
          <w:rFonts w:hint="eastAsia"/>
        </w:rPr>
        <w:t>грамоты</w:t>
      </w:r>
      <w:r>
        <w:t></w:t>
      </w:r>
      <w:r>
        <w:rPr>
          <w:rFonts w:hint="eastAsia"/>
        </w:rPr>
        <w:t>внешних</w:t>
      </w:r>
      <w:r>
        <w:t></w:t>
      </w:r>
      <w:r>
        <w:rPr>
          <w:rFonts w:hint="eastAsia"/>
        </w:rPr>
        <w:t>церковных</w:t>
      </w:r>
      <w:r>
        <w:t></w:t>
      </w:r>
      <w:r>
        <w:rPr>
          <w:rFonts w:hint="eastAsia"/>
        </w:rPr>
        <w:t>сношений</w:t>
      </w:r>
      <w:r>
        <w:t></w:t>
      </w:r>
      <w:r>
        <w:rPr>
          <w:rFonts w:hint="eastAsia"/>
        </w:rPr>
        <w:t>по</w:t>
      </w:r>
      <w:r>
        <w:t></w:t>
      </w:r>
      <w:r>
        <w:rPr>
          <w:rFonts w:hint="eastAsia"/>
        </w:rPr>
        <w:t>каноническим</w:t>
      </w:r>
      <w:r>
        <w:t></w:t>
      </w:r>
      <w:r>
        <w:rPr>
          <w:rFonts w:hint="eastAsia"/>
        </w:rPr>
        <w:t>вопросам</w:t>
      </w:r>
      <w:r>
        <w:t></w:t>
      </w:r>
      <w:r>
        <w:t></w:t>
      </w:r>
      <w:r>
        <w:rPr>
          <w:rFonts w:hint="eastAsia"/>
        </w:rPr>
        <w:t>прежде</w:t>
      </w:r>
      <w:r>
        <w:t></w:t>
      </w:r>
      <w:r>
        <w:rPr>
          <w:rFonts w:hint="eastAsia"/>
        </w:rPr>
        <w:t>всего</w:t>
      </w:r>
      <w:r>
        <w:t></w:t>
      </w:r>
      <w:r>
        <w:t></w:t>
      </w:r>
      <w:r>
        <w:rPr>
          <w:rFonts w:hint="eastAsia"/>
        </w:rPr>
        <w:t>с</w:t>
      </w:r>
      <w:r>
        <w:t></w:t>
      </w:r>
      <w:r>
        <w:rPr>
          <w:rFonts w:hint="eastAsia"/>
        </w:rPr>
        <w:t>Константинополем</w:t>
      </w:r>
      <w:r>
        <w:t></w:t>
      </w:r>
      <w:r>
        <w:t></w:t>
      </w:r>
      <w:r>
        <w:rPr>
          <w:rFonts w:hint="eastAsia"/>
        </w:rPr>
        <w:t>Одного</w:t>
      </w:r>
      <w:r>
        <w:t></w:t>
      </w:r>
      <w:r>
        <w:rPr>
          <w:rFonts w:hint="eastAsia"/>
        </w:rPr>
        <w:t>с</w:t>
      </w:r>
      <w:r>
        <w:t></w:t>
      </w:r>
      <w:r>
        <w:rPr>
          <w:rFonts w:hint="eastAsia"/>
        </w:rPr>
        <w:t>ними</w:t>
      </w:r>
      <w:r>
        <w:t></w:t>
      </w:r>
      <w:r>
        <w:rPr>
          <w:rFonts w:hint="eastAsia"/>
        </w:rPr>
        <w:t>плана</w:t>
      </w:r>
      <w:r>
        <w:t></w:t>
      </w:r>
      <w:r>
        <w:rPr>
          <w:rFonts w:hint="eastAsia"/>
        </w:rPr>
        <w:t>и</w:t>
      </w:r>
      <w:r>
        <w:t></w:t>
      </w:r>
      <w:r>
        <w:rPr>
          <w:rFonts w:hint="eastAsia"/>
        </w:rPr>
        <w:t>послания</w:t>
      </w:r>
      <w:r>
        <w:t></w:t>
      </w:r>
      <w:r>
        <w:rPr>
          <w:rFonts w:hint="eastAsia"/>
        </w:rPr>
        <w:t>патриархов</w:t>
      </w:r>
      <w:r>
        <w:t></w:t>
      </w:r>
      <w:r>
        <w:rPr>
          <w:rFonts w:hint="eastAsia"/>
        </w:rPr>
        <w:t>на</w:t>
      </w:r>
      <w:r>
        <w:t></w:t>
      </w:r>
      <w:r>
        <w:rPr>
          <w:rFonts w:hint="eastAsia"/>
        </w:rPr>
        <w:t>Русь</w:t>
      </w:r>
      <w:r>
        <w:t></w:t>
      </w:r>
      <w:r>
        <w:t></w:t>
      </w:r>
      <w:r>
        <w:rPr>
          <w:rFonts w:hint="eastAsia"/>
        </w:rPr>
        <w:t>Отреченные</w:t>
      </w:r>
      <w:r>
        <w:t></w:t>
      </w:r>
      <w:r>
        <w:rPr>
          <w:rFonts w:hint="eastAsia"/>
        </w:rPr>
        <w:t>грамоты</w:t>
      </w:r>
      <w:r>
        <w:t></w:t>
      </w:r>
      <w:r>
        <w:rPr>
          <w:rFonts w:hint="eastAsia"/>
        </w:rPr>
        <w:t>архиереев</w:t>
      </w:r>
      <w:r>
        <w:t></w:t>
      </w:r>
      <w:r>
        <w:rPr>
          <w:rFonts w:hint="eastAsia"/>
        </w:rPr>
        <w:t>также</w:t>
      </w:r>
      <w:r>
        <w:t></w:t>
      </w:r>
      <w:r>
        <w:rPr>
          <w:rFonts w:hint="eastAsia"/>
        </w:rPr>
        <w:t>важны</w:t>
      </w:r>
      <w:r>
        <w:t></w:t>
      </w:r>
      <w:r>
        <w:t></w:t>
      </w:r>
      <w:r>
        <w:rPr>
          <w:rFonts w:hint="eastAsia"/>
        </w:rPr>
        <w:t>поскольку</w:t>
      </w:r>
      <w:r>
        <w:t></w:t>
      </w:r>
      <w:r>
        <w:rPr>
          <w:rFonts w:hint="eastAsia"/>
        </w:rPr>
        <w:t>они</w:t>
      </w:r>
      <w:r>
        <w:t></w:t>
      </w:r>
      <w:r>
        <w:rPr>
          <w:rFonts w:hint="eastAsia"/>
        </w:rPr>
        <w:t>могут</w:t>
      </w:r>
      <w:r>
        <w:t></w:t>
      </w:r>
      <w:r>
        <w:rPr>
          <w:rFonts w:hint="eastAsia"/>
        </w:rPr>
        <w:t>пролить</w:t>
      </w:r>
      <w:r>
        <w:t></w:t>
      </w:r>
      <w:r>
        <w:rPr>
          <w:rFonts w:hint="eastAsia"/>
        </w:rPr>
        <w:t>свет</w:t>
      </w:r>
      <w:r>
        <w:t></w:t>
      </w:r>
      <w:r>
        <w:rPr>
          <w:rFonts w:hint="eastAsia"/>
        </w:rPr>
        <w:t>на</w:t>
      </w:r>
      <w:r>
        <w:t></w:t>
      </w:r>
      <w:r>
        <w:rPr>
          <w:rFonts w:hint="eastAsia"/>
        </w:rPr>
        <w:t>многие</w:t>
      </w:r>
      <w:r>
        <w:t></w:t>
      </w:r>
      <w:r>
        <w:rPr>
          <w:rFonts w:hint="eastAsia"/>
        </w:rPr>
        <w:t>перипетии</w:t>
      </w:r>
      <w:r>
        <w:t></w:t>
      </w:r>
      <w:r>
        <w:rPr>
          <w:rFonts w:hint="eastAsia"/>
        </w:rPr>
        <w:t>церковно</w:t>
      </w:r>
      <w:r>
        <w:t></w:t>
      </w:r>
      <w:r>
        <w:rPr>
          <w:rFonts w:hint="eastAsia"/>
        </w:rPr>
        <w:t>политической</w:t>
      </w:r>
      <w:r>
        <w:t></w:t>
      </w:r>
      <w:r>
        <w:rPr>
          <w:rFonts w:hint="eastAsia"/>
        </w:rPr>
        <w:t>борьбы</w:t>
      </w:r>
      <w:r>
        <w:t></w:t>
      </w:r>
      <w:r>
        <w:t></w:t>
      </w:r>
      <w:r>
        <w:t></w:t>
      </w:r>
      <w:r>
        <w:t></w:t>
      </w:r>
    </w:p>
    <w:p w:rsidR="009833D2" w:rsidRDefault="009833D2" w:rsidP="009833D2">
      <w:r>
        <w:rPr>
          <w:rFonts w:hint="eastAsia"/>
        </w:rPr>
        <w:t>Четвёртая</w:t>
      </w:r>
      <w:r>
        <w:t></w:t>
      </w:r>
      <w:r>
        <w:rPr>
          <w:rFonts w:hint="eastAsia"/>
        </w:rPr>
        <w:t>группа</w:t>
      </w:r>
      <w:r>
        <w:t></w:t>
      </w:r>
      <w:r>
        <w:t></w:t>
      </w:r>
      <w:r>
        <w:rPr>
          <w:rFonts w:hint="eastAsia"/>
        </w:rPr>
        <w:t>Перипетии</w:t>
      </w:r>
      <w:r>
        <w:t></w:t>
      </w:r>
      <w:r>
        <w:rPr>
          <w:rFonts w:hint="eastAsia"/>
        </w:rPr>
        <w:t>церковно</w:t>
      </w:r>
      <w:r>
        <w:t></w:t>
      </w:r>
      <w:r>
        <w:rPr>
          <w:rFonts w:hint="eastAsia"/>
        </w:rPr>
        <w:t>политической</w:t>
      </w:r>
      <w:r>
        <w:t></w:t>
      </w:r>
      <w:r>
        <w:rPr>
          <w:rFonts w:hint="eastAsia"/>
        </w:rPr>
        <w:t>борьбы</w:t>
      </w:r>
      <w:r>
        <w:t></w:t>
      </w:r>
      <w:r>
        <w:t></w:t>
      </w:r>
      <w:r>
        <w:rPr>
          <w:rFonts w:hint="eastAsia"/>
        </w:rPr>
        <w:t>идейно</w:t>
      </w:r>
      <w:r>
        <w:t></w:t>
      </w:r>
      <w:r>
        <w:rPr>
          <w:rFonts w:hint="eastAsia"/>
        </w:rPr>
        <w:t>политические</w:t>
      </w:r>
      <w:r>
        <w:t></w:t>
      </w:r>
      <w:r>
        <w:rPr>
          <w:rFonts w:hint="eastAsia"/>
        </w:rPr>
        <w:t>взгляды</w:t>
      </w:r>
      <w:r>
        <w:t></w:t>
      </w:r>
      <w:r>
        <w:rPr>
          <w:rFonts w:hint="eastAsia"/>
        </w:rPr>
        <w:t>представителей</w:t>
      </w:r>
      <w:r>
        <w:t></w:t>
      </w:r>
      <w:r>
        <w:rPr>
          <w:rFonts w:hint="eastAsia"/>
        </w:rPr>
        <w:t>церкви</w:t>
      </w:r>
      <w:r>
        <w:t></w:t>
      </w:r>
      <w:r>
        <w:rPr>
          <w:rFonts w:hint="eastAsia"/>
        </w:rPr>
        <w:t>и</w:t>
      </w:r>
      <w:r>
        <w:t></w:t>
      </w:r>
      <w:r>
        <w:rPr>
          <w:rFonts w:hint="eastAsia"/>
        </w:rPr>
        <w:t>власти</w:t>
      </w:r>
      <w:r>
        <w:t></w:t>
      </w:r>
      <w:r>
        <w:rPr>
          <w:rFonts w:hint="eastAsia"/>
        </w:rPr>
        <w:t>отражены</w:t>
      </w:r>
      <w:r>
        <w:t></w:t>
      </w:r>
      <w:r>
        <w:rPr>
          <w:rFonts w:hint="eastAsia"/>
        </w:rPr>
        <w:t>также</w:t>
      </w:r>
      <w:r>
        <w:t></w:t>
      </w:r>
      <w:r>
        <w:rPr>
          <w:rFonts w:hint="eastAsia"/>
        </w:rPr>
        <w:t>и</w:t>
      </w:r>
      <w:r>
        <w:t></w:t>
      </w:r>
      <w:r>
        <w:rPr>
          <w:rFonts w:hint="eastAsia"/>
        </w:rPr>
        <w:t>в</w:t>
      </w:r>
      <w:r>
        <w:t></w:t>
      </w:r>
      <w:r>
        <w:rPr>
          <w:rFonts w:hint="eastAsia"/>
        </w:rPr>
        <w:t>источниках</w:t>
      </w:r>
      <w:r>
        <w:t></w:t>
      </w:r>
      <w:r>
        <w:t></w:t>
      </w:r>
      <w:r>
        <w:rPr>
          <w:rFonts w:hint="eastAsia"/>
        </w:rPr>
        <w:t>определяемых</w:t>
      </w:r>
      <w:r>
        <w:t></w:t>
      </w:r>
      <w:r>
        <w:rPr>
          <w:rFonts w:hint="eastAsia"/>
        </w:rPr>
        <w:t>как</w:t>
      </w:r>
      <w:r>
        <w:t></w:t>
      </w:r>
      <w:r>
        <w:t></w:t>
      </w:r>
      <w:r>
        <w:rPr>
          <w:rFonts w:hint="eastAsia"/>
        </w:rPr>
        <w:t>послания</w:t>
      </w:r>
      <w:r>
        <w:t></w:t>
      </w:r>
      <w:r>
        <w:rPr>
          <w:rFonts w:hint="eastAsia"/>
        </w:rPr>
        <w:t>духовенства</w:t>
      </w:r>
      <w:r>
        <w:t></w:t>
      </w:r>
      <w:r>
        <w:rPr>
          <w:rFonts w:hint="eastAsia"/>
        </w:rPr>
        <w:t>князьям</w:t>
      </w:r>
      <w:r>
        <w:t></w:t>
      </w:r>
      <w:r>
        <w:t></w:t>
      </w:r>
      <w:r>
        <w:rPr>
          <w:rFonts w:hint="eastAsia"/>
        </w:rPr>
        <w:t>и</w:t>
      </w:r>
      <w:r>
        <w:t></w:t>
      </w:r>
      <w:r>
        <w:t></w:t>
      </w:r>
      <w:r>
        <w:rPr>
          <w:rFonts w:hint="eastAsia"/>
        </w:rPr>
        <w:t>послания</w:t>
      </w:r>
      <w:r>
        <w:t></w:t>
      </w:r>
      <w:r>
        <w:rPr>
          <w:rFonts w:hint="eastAsia"/>
        </w:rPr>
        <w:t>князей</w:t>
      </w:r>
      <w:r>
        <w:t></w:t>
      </w:r>
      <w:r>
        <w:t></w:t>
      </w:r>
      <w:r>
        <w:t></w:t>
      </w:r>
      <w:r>
        <w:rPr>
          <w:rFonts w:hint="eastAsia"/>
        </w:rPr>
        <w:t>Особенно</w:t>
      </w:r>
      <w:r>
        <w:t></w:t>
      </w:r>
      <w:r>
        <w:rPr>
          <w:rFonts w:hint="eastAsia"/>
        </w:rPr>
        <w:t>интересны</w:t>
      </w:r>
      <w:r>
        <w:t></w:t>
      </w:r>
      <w:r>
        <w:rPr>
          <w:rFonts w:hint="eastAsia"/>
        </w:rPr>
        <w:t>с</w:t>
      </w:r>
      <w:r>
        <w:t></w:t>
      </w:r>
      <w:r>
        <w:rPr>
          <w:rFonts w:hint="eastAsia"/>
        </w:rPr>
        <w:t>точки</w:t>
      </w:r>
      <w:r>
        <w:t></w:t>
      </w:r>
      <w:r>
        <w:rPr>
          <w:rFonts w:hint="eastAsia"/>
        </w:rPr>
        <w:t>зрения</w:t>
      </w:r>
      <w:r>
        <w:t></w:t>
      </w:r>
      <w:r>
        <w:rPr>
          <w:rFonts w:hint="eastAsia"/>
        </w:rPr>
        <w:t>задач</w:t>
      </w:r>
      <w:r>
        <w:t></w:t>
      </w:r>
      <w:r>
        <w:rPr>
          <w:rFonts w:hint="eastAsia"/>
        </w:rPr>
        <w:t>данного</w:t>
      </w:r>
      <w:r>
        <w:t></w:t>
      </w:r>
      <w:r>
        <w:rPr>
          <w:rFonts w:hint="eastAsia"/>
        </w:rPr>
        <w:t>исследования</w:t>
      </w:r>
      <w:r>
        <w:t></w:t>
      </w:r>
      <w:r>
        <w:rPr>
          <w:rFonts w:hint="eastAsia"/>
        </w:rPr>
        <w:t>послания</w:t>
      </w:r>
      <w:r>
        <w:t></w:t>
      </w:r>
      <w:r>
        <w:rPr>
          <w:rFonts w:hint="eastAsia"/>
        </w:rPr>
        <w:t>таких</w:t>
      </w:r>
      <w:r>
        <w:t></w:t>
      </w:r>
      <w:r>
        <w:rPr>
          <w:rFonts w:hint="eastAsia"/>
        </w:rPr>
        <w:t>видных</w:t>
      </w:r>
      <w:r>
        <w:t></w:t>
      </w:r>
      <w:r>
        <w:rPr>
          <w:rFonts w:hint="eastAsia"/>
        </w:rPr>
        <w:t>представителей</w:t>
      </w:r>
      <w:r>
        <w:t></w:t>
      </w:r>
      <w:r>
        <w:rPr>
          <w:rFonts w:hint="eastAsia"/>
        </w:rPr>
        <w:t>духовенства</w:t>
      </w:r>
      <w:r>
        <w:t></w:t>
      </w:r>
      <w:r>
        <w:rPr>
          <w:rFonts w:hint="eastAsia"/>
        </w:rPr>
        <w:t>второй</w:t>
      </w:r>
      <w:r>
        <w:t></w:t>
      </w:r>
      <w:r>
        <w:rPr>
          <w:rFonts w:hint="eastAsia"/>
        </w:rPr>
        <w:t>половины</w:t>
      </w:r>
      <w:r>
        <w:t></w:t>
      </w:r>
      <w:r>
        <w:t></w:t>
      </w:r>
      <w:r>
        <w:t></w:t>
      </w:r>
      <w:r>
        <w:t></w:t>
      </w:r>
      <w:r>
        <w:t></w:t>
      </w:r>
      <w:r>
        <w:rPr>
          <w:rFonts w:hint="eastAsia"/>
        </w:rPr>
        <w:t>первой</w:t>
      </w:r>
      <w:r>
        <w:t></w:t>
      </w:r>
      <w:r>
        <w:rPr>
          <w:rFonts w:hint="eastAsia"/>
        </w:rPr>
        <w:t>трети</w:t>
      </w:r>
      <w:r>
        <w:t></w:t>
      </w:r>
      <w:r>
        <w:t></w:t>
      </w:r>
      <w:r>
        <w:t></w:t>
      </w:r>
      <w:r>
        <w:t></w:t>
      </w:r>
      <w:r>
        <w:t></w:t>
      </w:r>
      <w:r>
        <w:rPr>
          <w:rFonts w:hint="eastAsia"/>
        </w:rPr>
        <w:t>в</w:t>
      </w:r>
      <w:r>
        <w:t></w:t>
      </w:r>
      <w:r>
        <w:t></w:t>
      </w:r>
      <w:r>
        <w:rPr>
          <w:rFonts w:hint="eastAsia"/>
        </w:rPr>
        <w:t>как</w:t>
      </w:r>
      <w:r>
        <w:t></w:t>
      </w:r>
      <w:r>
        <w:rPr>
          <w:rFonts w:hint="eastAsia"/>
        </w:rPr>
        <w:t>игумен</w:t>
      </w:r>
      <w:r>
        <w:t></w:t>
      </w:r>
      <w:r>
        <w:rPr>
          <w:rFonts w:hint="eastAsia"/>
        </w:rPr>
        <w:t>Иосиф</w:t>
      </w:r>
      <w:r>
        <w:t></w:t>
      </w:r>
      <w:r>
        <w:rPr>
          <w:rFonts w:hint="eastAsia"/>
        </w:rPr>
        <w:t>Волоцкий</w:t>
      </w:r>
      <w:r>
        <w:t></w:t>
      </w:r>
      <w:r>
        <w:t></w:t>
      </w:r>
      <w:r>
        <w:rPr>
          <w:rFonts w:hint="eastAsia"/>
        </w:rPr>
        <w:t>архиепископ</w:t>
      </w:r>
      <w:r>
        <w:t></w:t>
      </w:r>
      <w:r>
        <w:rPr>
          <w:rFonts w:hint="eastAsia"/>
        </w:rPr>
        <w:t>Ростовский</w:t>
      </w:r>
      <w:r>
        <w:t></w:t>
      </w:r>
      <w:r>
        <w:rPr>
          <w:rFonts w:hint="eastAsia"/>
        </w:rPr>
        <w:t>и</w:t>
      </w:r>
      <w:r>
        <w:t></w:t>
      </w:r>
      <w:r>
        <w:rPr>
          <w:rFonts w:hint="eastAsia"/>
        </w:rPr>
        <w:t>Ярославский</w:t>
      </w:r>
      <w:r>
        <w:t></w:t>
      </w:r>
      <w:r>
        <w:rPr>
          <w:rFonts w:hint="eastAsia"/>
        </w:rPr>
        <w:t>Вассиан</w:t>
      </w:r>
      <w:r>
        <w:t></w:t>
      </w:r>
      <w:r>
        <w:rPr>
          <w:rFonts w:hint="eastAsia"/>
        </w:rPr>
        <w:t>Рыло</w:t>
      </w:r>
      <w:r>
        <w:t></w:t>
      </w:r>
      <w:r>
        <w:t></w:t>
      </w:r>
      <w:r>
        <w:t></w:t>
      </w:r>
      <w:r>
        <w:rPr>
          <w:rFonts w:hint="eastAsia"/>
        </w:rPr>
        <w:t>Послание</w:t>
      </w:r>
      <w:r>
        <w:t></w:t>
      </w:r>
      <w:r>
        <w:rPr>
          <w:rFonts w:hint="eastAsia"/>
        </w:rPr>
        <w:t>на</w:t>
      </w:r>
      <w:r>
        <w:t></w:t>
      </w:r>
      <w:r>
        <w:rPr>
          <w:rFonts w:hint="eastAsia"/>
        </w:rPr>
        <w:t>Угру</w:t>
      </w:r>
      <w:r>
        <w:t></w:t>
      </w:r>
      <w:r>
        <w:t></w:t>
      </w:r>
      <w:r>
        <w:t></w:t>
      </w:r>
      <w:r>
        <w:t></w:t>
      </w:r>
      <w:r>
        <w:rPr>
          <w:rFonts w:hint="eastAsia"/>
        </w:rPr>
        <w:t>старец</w:t>
      </w:r>
      <w:r>
        <w:t></w:t>
      </w:r>
      <w:r>
        <w:rPr>
          <w:rFonts w:hint="eastAsia"/>
        </w:rPr>
        <w:t>Филофей</w:t>
      </w:r>
      <w:r>
        <w:t></w:t>
      </w:r>
      <w:r>
        <w:t></w:t>
      </w:r>
      <w:r>
        <w:rPr>
          <w:rFonts w:hint="eastAsia"/>
        </w:rPr>
        <w:t>Важнейшим</w:t>
      </w:r>
      <w:r>
        <w:t></w:t>
      </w:r>
      <w:r>
        <w:rPr>
          <w:rFonts w:hint="eastAsia"/>
        </w:rPr>
        <w:t>княжеским</w:t>
      </w:r>
      <w:r>
        <w:t></w:t>
      </w:r>
      <w:r>
        <w:rPr>
          <w:rFonts w:hint="eastAsia"/>
        </w:rPr>
        <w:t>посланием</w:t>
      </w:r>
      <w:r>
        <w:t></w:t>
      </w:r>
      <w:r>
        <w:rPr>
          <w:rFonts w:hint="eastAsia"/>
        </w:rPr>
        <w:t>является</w:t>
      </w:r>
      <w:r>
        <w:t></w:t>
      </w:r>
      <w:r>
        <w:rPr>
          <w:rFonts w:hint="eastAsia"/>
        </w:rPr>
        <w:t>грамота</w:t>
      </w:r>
      <w:r>
        <w:t></w:t>
      </w:r>
      <w:r>
        <w:rPr>
          <w:rFonts w:hint="eastAsia"/>
        </w:rPr>
        <w:t>Ивана</w:t>
      </w:r>
      <w:r>
        <w:t></w:t>
      </w:r>
      <w:r>
        <w:t></w:t>
      </w:r>
      <w:r>
        <w:t></w:t>
      </w:r>
      <w:r>
        <w:t></w:t>
      </w:r>
      <w:r>
        <w:t></w:t>
      </w:r>
      <w:r>
        <w:rPr>
          <w:rFonts w:hint="eastAsia"/>
        </w:rPr>
        <w:t>в</w:t>
      </w:r>
      <w:r>
        <w:t></w:t>
      </w:r>
      <w:r>
        <w:rPr>
          <w:rFonts w:hint="eastAsia"/>
        </w:rPr>
        <w:t>Новгород</w:t>
      </w:r>
      <w:r>
        <w:t></w:t>
      </w:r>
      <w:r>
        <w:t></w:t>
      </w:r>
      <w:r>
        <w:rPr>
          <w:rFonts w:hint="eastAsia"/>
        </w:rPr>
        <w:t>датированная</w:t>
      </w:r>
      <w:r>
        <w:t></w:t>
      </w:r>
      <w:r>
        <w:t></w:t>
      </w:r>
      <w:r>
        <w:t></w:t>
      </w:r>
      <w:r>
        <w:t></w:t>
      </w:r>
      <w:r>
        <w:t></w:t>
      </w:r>
      <w:r>
        <w:t></w:t>
      </w:r>
      <w:r>
        <w:rPr>
          <w:rFonts w:hint="eastAsia"/>
        </w:rPr>
        <w:t>г</w:t>
      </w:r>
      <w:r>
        <w:t></w:t>
      </w:r>
      <w:r>
        <w:t></w:t>
      </w:r>
      <w:r>
        <w:t></w:t>
      </w:r>
      <w:r>
        <w:rPr>
          <w:rFonts w:hint="eastAsia"/>
        </w:rPr>
        <w:t>в</w:t>
      </w:r>
      <w:r>
        <w:t></w:t>
      </w:r>
      <w:r>
        <w:rPr>
          <w:rFonts w:hint="eastAsia"/>
        </w:rPr>
        <w:t>которой</w:t>
      </w:r>
      <w:r>
        <w:t></w:t>
      </w:r>
      <w:r>
        <w:rPr>
          <w:rFonts w:hint="eastAsia"/>
        </w:rPr>
        <w:t>отражается</w:t>
      </w:r>
      <w:r>
        <w:t></w:t>
      </w:r>
      <w:r>
        <w:rPr>
          <w:rFonts w:hint="eastAsia"/>
        </w:rPr>
        <w:t>тогдашняя</w:t>
      </w:r>
      <w:r>
        <w:t></w:t>
      </w:r>
      <w:r>
        <w:rPr>
          <w:rFonts w:hint="eastAsia"/>
        </w:rPr>
        <w:t>позиция</w:t>
      </w:r>
      <w:r>
        <w:t></w:t>
      </w:r>
      <w:r>
        <w:rPr>
          <w:rFonts w:hint="eastAsia"/>
        </w:rPr>
        <w:t>официальной</w:t>
      </w:r>
      <w:r>
        <w:t></w:t>
      </w:r>
      <w:r>
        <w:rPr>
          <w:rFonts w:hint="eastAsia"/>
        </w:rPr>
        <w:t>Москвы</w:t>
      </w:r>
      <w:r>
        <w:t></w:t>
      </w:r>
      <w:r>
        <w:rPr>
          <w:rFonts w:hint="eastAsia"/>
        </w:rPr>
        <w:t>на</w:t>
      </w:r>
      <w:r>
        <w:t></w:t>
      </w:r>
      <w:r>
        <w:rPr>
          <w:rFonts w:hint="eastAsia"/>
        </w:rPr>
        <w:t>состояние</w:t>
      </w:r>
      <w:r>
        <w:t></w:t>
      </w:r>
      <w:r>
        <w:rPr>
          <w:rFonts w:hint="eastAsia"/>
        </w:rPr>
        <w:t>современного</w:t>
      </w:r>
      <w:r>
        <w:t></w:t>
      </w:r>
      <w:r>
        <w:rPr>
          <w:rFonts w:hint="eastAsia"/>
        </w:rPr>
        <w:t>православия</w:t>
      </w:r>
      <w:r>
        <w:t></w:t>
      </w:r>
      <w:r>
        <w:rPr>
          <w:rFonts w:hint="eastAsia"/>
        </w:rPr>
        <w:t>в</w:t>
      </w:r>
      <w:r>
        <w:t></w:t>
      </w:r>
      <w:r>
        <w:rPr>
          <w:rFonts w:hint="eastAsia"/>
        </w:rPr>
        <w:t>целом</w:t>
      </w:r>
      <w:r>
        <w:t></w:t>
      </w:r>
      <w:r>
        <w:rPr>
          <w:rFonts w:hint="eastAsia"/>
        </w:rPr>
        <w:t>и</w:t>
      </w:r>
      <w:r>
        <w:t></w:t>
      </w:r>
      <w:r>
        <w:rPr>
          <w:rFonts w:hint="eastAsia"/>
        </w:rPr>
        <w:t>патриархии</w:t>
      </w:r>
      <w:r>
        <w:t></w:t>
      </w:r>
      <w:r>
        <w:rPr>
          <w:rFonts w:hint="eastAsia"/>
        </w:rPr>
        <w:t>Константинопольской</w:t>
      </w:r>
      <w:r>
        <w:t></w:t>
      </w:r>
      <w:r>
        <w:rPr>
          <w:rFonts w:hint="eastAsia"/>
        </w:rPr>
        <w:t>в</w:t>
      </w:r>
      <w:r>
        <w:t></w:t>
      </w:r>
      <w:r>
        <w:rPr>
          <w:rFonts w:hint="eastAsia"/>
        </w:rPr>
        <w:t>частности</w:t>
      </w:r>
      <w:r>
        <w:t></w:t>
      </w:r>
      <w:r>
        <w:t></w:t>
      </w:r>
      <w:r>
        <w:rPr>
          <w:rFonts w:hint="eastAsia"/>
        </w:rPr>
        <w:t>Некоторые</w:t>
      </w:r>
      <w:r>
        <w:t></w:t>
      </w:r>
      <w:r>
        <w:rPr>
          <w:rFonts w:hint="eastAsia"/>
        </w:rPr>
        <w:t>выводы</w:t>
      </w:r>
      <w:r>
        <w:t></w:t>
      </w:r>
      <w:r>
        <w:rPr>
          <w:rFonts w:hint="eastAsia"/>
        </w:rPr>
        <w:t>о</w:t>
      </w:r>
      <w:r>
        <w:t></w:t>
      </w:r>
      <w:r>
        <w:rPr>
          <w:rFonts w:hint="eastAsia"/>
        </w:rPr>
        <w:t>церковно</w:t>
      </w:r>
      <w:r>
        <w:t></w:t>
      </w:r>
      <w:r>
        <w:rPr>
          <w:rFonts w:hint="eastAsia"/>
        </w:rPr>
        <w:t>политическом</w:t>
      </w:r>
      <w:r>
        <w:t></w:t>
      </w:r>
      <w:r>
        <w:rPr>
          <w:rFonts w:hint="eastAsia"/>
        </w:rPr>
        <w:t>аспекте</w:t>
      </w:r>
      <w:r>
        <w:t></w:t>
      </w:r>
      <w:r>
        <w:rPr>
          <w:rFonts w:hint="eastAsia"/>
        </w:rPr>
        <w:t>войн</w:t>
      </w:r>
      <w:r>
        <w:t></w:t>
      </w:r>
      <w:r>
        <w:rPr>
          <w:rFonts w:hint="eastAsia"/>
        </w:rPr>
        <w:t>Василия</w:t>
      </w:r>
      <w:r>
        <w:t></w:t>
      </w:r>
      <w:r>
        <w:t></w:t>
      </w:r>
      <w:r>
        <w:t></w:t>
      </w:r>
      <w:r>
        <w:t></w:t>
      </w:r>
      <w:r>
        <w:t></w:t>
      </w:r>
      <w:r>
        <w:rPr>
          <w:rFonts w:hint="eastAsia"/>
        </w:rPr>
        <w:t>можно</w:t>
      </w:r>
      <w:r>
        <w:t></w:t>
      </w:r>
      <w:r>
        <w:rPr>
          <w:rFonts w:hint="eastAsia"/>
        </w:rPr>
        <w:t>сделать</w:t>
      </w:r>
      <w:r>
        <w:t></w:t>
      </w:r>
      <w:r>
        <w:rPr>
          <w:rFonts w:hint="eastAsia"/>
        </w:rPr>
        <w:t>на</w:t>
      </w:r>
      <w:r>
        <w:t></w:t>
      </w:r>
      <w:r>
        <w:rPr>
          <w:rFonts w:hint="eastAsia"/>
        </w:rPr>
        <w:t>основе</w:t>
      </w:r>
      <w:r>
        <w:t></w:t>
      </w:r>
      <w:r>
        <w:rPr>
          <w:rFonts w:hint="eastAsia"/>
        </w:rPr>
        <w:t>текста</w:t>
      </w:r>
      <w:r>
        <w:t></w:t>
      </w:r>
      <w:r>
        <w:rPr>
          <w:rFonts w:hint="eastAsia"/>
        </w:rPr>
        <w:t>его</w:t>
      </w:r>
      <w:r>
        <w:t></w:t>
      </w:r>
      <w:r>
        <w:rPr>
          <w:rFonts w:hint="eastAsia"/>
        </w:rPr>
        <w:t>послания</w:t>
      </w:r>
      <w:r>
        <w:t></w:t>
      </w:r>
      <w:r>
        <w:rPr>
          <w:rFonts w:hint="eastAsia"/>
        </w:rPr>
        <w:t>на</w:t>
      </w:r>
      <w:r>
        <w:t></w:t>
      </w:r>
      <w:r>
        <w:rPr>
          <w:rFonts w:hint="eastAsia"/>
        </w:rPr>
        <w:t>Синай</w:t>
      </w:r>
      <w:r>
        <w:t></w:t>
      </w:r>
      <w:r>
        <w:t></w:t>
      </w:r>
      <w:r>
        <w:t></w:t>
      </w:r>
      <w:r>
        <w:rPr>
          <w:rFonts w:hint="eastAsia"/>
        </w:rPr>
        <w:t>Раскрыть</w:t>
      </w:r>
      <w:r>
        <w:t></w:t>
      </w:r>
      <w:r>
        <w:rPr>
          <w:rFonts w:hint="eastAsia"/>
        </w:rPr>
        <w:t>более</w:t>
      </w:r>
      <w:r>
        <w:t></w:t>
      </w:r>
      <w:r>
        <w:rPr>
          <w:rFonts w:hint="eastAsia"/>
        </w:rPr>
        <w:t>полно</w:t>
      </w:r>
      <w:r>
        <w:t></w:t>
      </w:r>
      <w:r>
        <w:rPr>
          <w:rFonts w:hint="eastAsia"/>
        </w:rPr>
        <w:t>положение</w:t>
      </w:r>
      <w:r>
        <w:t></w:t>
      </w:r>
      <w:r>
        <w:rPr>
          <w:rFonts w:hint="eastAsia"/>
        </w:rPr>
        <w:t>православия</w:t>
      </w:r>
      <w:r>
        <w:t></w:t>
      </w:r>
      <w:r>
        <w:rPr>
          <w:rFonts w:hint="eastAsia"/>
        </w:rPr>
        <w:t>в</w:t>
      </w:r>
      <w:r>
        <w:t></w:t>
      </w:r>
      <w:r>
        <w:rPr>
          <w:rFonts w:hint="eastAsia"/>
        </w:rPr>
        <w:t>Литве</w:t>
      </w:r>
      <w:r>
        <w:t></w:t>
      </w:r>
      <w:r>
        <w:rPr>
          <w:rFonts w:hint="eastAsia"/>
        </w:rPr>
        <w:t>в</w:t>
      </w:r>
      <w:r>
        <w:t></w:t>
      </w:r>
      <w:r>
        <w:rPr>
          <w:rFonts w:hint="eastAsia"/>
        </w:rPr>
        <w:t>конце</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w:t>
      </w:r>
      <w:r>
        <w:t></w:t>
      </w:r>
      <w:r>
        <w:t></w:t>
      </w:r>
      <w:r>
        <w:t></w:t>
      </w:r>
      <w:r>
        <w:rPr>
          <w:rFonts w:hint="eastAsia"/>
        </w:rPr>
        <w:t>а</w:t>
      </w:r>
      <w:r>
        <w:t></w:t>
      </w:r>
      <w:r>
        <w:rPr>
          <w:rFonts w:hint="eastAsia"/>
        </w:rPr>
        <w:t>вероисповедный</w:t>
      </w:r>
      <w:r>
        <w:t></w:t>
      </w:r>
      <w:r>
        <w:rPr>
          <w:rFonts w:hint="eastAsia"/>
        </w:rPr>
        <w:t>вопрос</w:t>
      </w:r>
      <w:r>
        <w:t></w:t>
      </w:r>
      <w:r>
        <w:rPr>
          <w:rFonts w:hint="eastAsia"/>
        </w:rPr>
        <w:t>во</w:t>
      </w:r>
      <w:r>
        <w:t></w:t>
      </w:r>
      <w:r>
        <w:rPr>
          <w:rFonts w:hint="eastAsia"/>
        </w:rPr>
        <w:t>многом</w:t>
      </w:r>
      <w:r>
        <w:t></w:t>
      </w:r>
      <w:r>
        <w:rPr>
          <w:rFonts w:hint="eastAsia"/>
        </w:rPr>
        <w:t>определял</w:t>
      </w:r>
      <w:r>
        <w:t></w:t>
      </w:r>
      <w:r>
        <w:rPr>
          <w:rFonts w:hint="eastAsia"/>
        </w:rPr>
        <w:t>идеологию</w:t>
      </w:r>
      <w:r>
        <w:t></w:t>
      </w:r>
      <w:r>
        <w:rPr>
          <w:rFonts w:hint="eastAsia"/>
        </w:rPr>
        <w:t>русско</w:t>
      </w:r>
      <w:r>
        <w:t></w:t>
      </w:r>
      <w:r>
        <w:rPr>
          <w:rFonts w:hint="eastAsia"/>
        </w:rPr>
        <w:t>литовских</w:t>
      </w:r>
      <w:r>
        <w:t></w:t>
      </w:r>
      <w:r>
        <w:rPr>
          <w:rFonts w:hint="eastAsia"/>
        </w:rPr>
        <w:t>войн</w:t>
      </w:r>
      <w:r>
        <w:t></w:t>
      </w:r>
    </w:p>
    <w:p w:rsidR="009833D2" w:rsidRDefault="009833D2" w:rsidP="009833D2">
      <w:r>
        <w:rPr>
          <w:rFonts w:hint="eastAsia"/>
        </w:rPr>
        <w:t>Правила</w:t>
      </w:r>
      <w:r>
        <w:t></w:t>
      </w:r>
      <w:r>
        <w:rPr>
          <w:rFonts w:hint="eastAsia"/>
        </w:rPr>
        <w:t>святых</w:t>
      </w:r>
      <w:r>
        <w:t></w:t>
      </w:r>
      <w:r>
        <w:rPr>
          <w:rFonts w:hint="eastAsia"/>
        </w:rPr>
        <w:t>Апостол</w:t>
      </w:r>
      <w:r>
        <w:t></w:t>
      </w:r>
      <w:r>
        <w:rPr>
          <w:rFonts w:hint="eastAsia"/>
        </w:rPr>
        <w:t>с</w:t>
      </w:r>
      <w:r>
        <w:t></w:t>
      </w:r>
      <w:r>
        <w:rPr>
          <w:rFonts w:hint="eastAsia"/>
        </w:rPr>
        <w:t>толкованиями</w:t>
      </w:r>
      <w:r>
        <w:t></w:t>
      </w:r>
      <w:r>
        <w:t></w:t>
      </w:r>
      <w:r>
        <w:rPr>
          <w:rFonts w:hint="eastAsia"/>
        </w:rPr>
        <w:t>М</w:t>
      </w:r>
      <w:r>
        <w:t></w:t>
      </w:r>
      <w:r>
        <w:t></w:t>
      </w:r>
      <w:r>
        <w:t></w:t>
      </w:r>
      <w:r>
        <w:t></w:t>
      </w:r>
      <w:r>
        <w:t></w:t>
      </w:r>
      <w:r>
        <w:t></w:t>
      </w:r>
      <w:r>
        <w:t></w:t>
      </w:r>
      <w:r>
        <w:t></w:t>
      </w:r>
      <w:r>
        <w:t></w:t>
      </w:r>
      <w:r>
        <w:rPr>
          <w:rFonts w:hint="eastAsia"/>
        </w:rPr>
        <w:t>Правила</w:t>
      </w:r>
      <w:r>
        <w:t></w:t>
      </w:r>
      <w:r>
        <w:rPr>
          <w:rFonts w:hint="eastAsia"/>
        </w:rPr>
        <w:t>святых</w:t>
      </w:r>
      <w:r>
        <w:t></w:t>
      </w:r>
      <w:r>
        <w:rPr>
          <w:rFonts w:hint="eastAsia"/>
        </w:rPr>
        <w:t>Отец</w:t>
      </w:r>
      <w:r>
        <w:t></w:t>
      </w:r>
      <w:r>
        <w:rPr>
          <w:rFonts w:hint="eastAsia"/>
        </w:rPr>
        <w:t>с</w:t>
      </w:r>
      <w:r>
        <w:t></w:t>
      </w:r>
      <w:r>
        <w:rPr>
          <w:rFonts w:hint="eastAsia"/>
        </w:rPr>
        <w:t>толкованиями</w:t>
      </w:r>
      <w:r>
        <w:t></w:t>
      </w:r>
      <w:r>
        <w:t></w:t>
      </w:r>
      <w:r>
        <w:rPr>
          <w:rFonts w:hint="eastAsia"/>
        </w:rPr>
        <w:t>М</w:t>
      </w:r>
      <w:r>
        <w:t></w:t>
      </w:r>
      <w:r>
        <w:t></w:t>
      </w:r>
      <w:r>
        <w:t></w:t>
      </w:r>
      <w:r>
        <w:t></w:t>
      </w:r>
      <w:r>
        <w:t></w:t>
      </w:r>
      <w:r>
        <w:t></w:t>
      </w:r>
      <w:r>
        <w:t></w:t>
      </w:r>
      <w:r>
        <w:t></w:t>
      </w:r>
      <w:r>
        <w:t></w:t>
      </w:r>
      <w:r>
        <w:rPr>
          <w:rFonts w:hint="eastAsia"/>
        </w:rPr>
        <w:t>Правила</w:t>
      </w:r>
      <w:r>
        <w:t></w:t>
      </w:r>
      <w:r>
        <w:rPr>
          <w:rFonts w:hint="eastAsia"/>
        </w:rPr>
        <w:t>святых</w:t>
      </w:r>
      <w:r>
        <w:t></w:t>
      </w:r>
      <w:r>
        <w:rPr>
          <w:rFonts w:hint="eastAsia"/>
        </w:rPr>
        <w:t>Вселенских</w:t>
      </w:r>
      <w:r>
        <w:t></w:t>
      </w:r>
      <w:r>
        <w:rPr>
          <w:rFonts w:hint="eastAsia"/>
        </w:rPr>
        <w:t>Соборов</w:t>
      </w:r>
      <w:r>
        <w:t></w:t>
      </w:r>
      <w:r>
        <w:rPr>
          <w:rFonts w:hint="eastAsia"/>
        </w:rPr>
        <w:t>с</w:t>
      </w:r>
      <w:r>
        <w:t></w:t>
      </w:r>
      <w:r>
        <w:rPr>
          <w:rFonts w:hint="eastAsia"/>
        </w:rPr>
        <w:t>толкованиями</w:t>
      </w:r>
      <w:r>
        <w:t></w:t>
      </w:r>
      <w:r>
        <w:t></w:t>
      </w:r>
      <w:r>
        <w:rPr>
          <w:rFonts w:hint="eastAsia"/>
        </w:rPr>
        <w:t>М</w:t>
      </w:r>
      <w:r>
        <w:t></w:t>
      </w:r>
      <w:r>
        <w:t></w:t>
      </w:r>
      <w:r>
        <w:t></w:t>
      </w:r>
      <w:r>
        <w:t></w:t>
      </w:r>
      <w:r>
        <w:t></w:t>
      </w:r>
      <w:r>
        <w:t></w:t>
      </w:r>
      <w:r>
        <w:t></w:t>
      </w:r>
      <w:r>
        <w:t></w:t>
      </w:r>
      <w:r>
        <w:t></w:t>
      </w:r>
      <w:r>
        <w:rPr>
          <w:rFonts w:hint="eastAsia"/>
        </w:rPr>
        <w:t>Правила</w:t>
      </w:r>
      <w:r>
        <w:t></w:t>
      </w:r>
      <w:r>
        <w:rPr>
          <w:rFonts w:hint="eastAsia"/>
        </w:rPr>
        <w:t>святых</w:t>
      </w:r>
      <w:r>
        <w:t></w:t>
      </w:r>
      <w:r>
        <w:rPr>
          <w:rFonts w:hint="eastAsia"/>
        </w:rPr>
        <w:t>Поместных</w:t>
      </w:r>
      <w:r>
        <w:t></w:t>
      </w:r>
      <w:r>
        <w:rPr>
          <w:rFonts w:hint="eastAsia"/>
        </w:rPr>
        <w:t>Соборов</w:t>
      </w:r>
      <w:r>
        <w:t></w:t>
      </w:r>
      <w:r>
        <w:rPr>
          <w:rFonts w:hint="eastAsia"/>
        </w:rPr>
        <w:t>с</w:t>
      </w:r>
      <w:r>
        <w:t></w:t>
      </w:r>
      <w:r>
        <w:rPr>
          <w:rFonts w:hint="eastAsia"/>
        </w:rPr>
        <w:t>толкованиями</w:t>
      </w:r>
      <w:r>
        <w:t></w:t>
      </w:r>
      <w:r>
        <w:t></w:t>
      </w:r>
      <w:r>
        <w:rPr>
          <w:rFonts w:hint="eastAsia"/>
        </w:rPr>
        <w:t>М</w:t>
      </w:r>
      <w:r>
        <w:t></w:t>
      </w:r>
      <w:r>
        <w:t></w:t>
      </w:r>
      <w:r>
        <w:t></w:t>
      </w:r>
      <w:r>
        <w:t></w:t>
      </w:r>
      <w:r>
        <w:t></w:t>
      </w:r>
      <w:r>
        <w:t></w:t>
      </w:r>
      <w:r>
        <w:t></w:t>
      </w:r>
      <w:r>
        <w:t></w:t>
      </w:r>
      <w:r>
        <w:t></w:t>
      </w:r>
      <w:r>
        <w:rPr>
          <w:rFonts w:hint="eastAsia"/>
        </w:rPr>
        <w:t>Правила</w:t>
      </w:r>
      <w:r>
        <w:t></w:t>
      </w:r>
      <w:r>
        <w:t></w:t>
      </w:r>
      <w:r>
        <w:t></w:t>
      </w:r>
      <w:r>
        <w:t></w:t>
      </w:r>
      <w:r>
        <w:t></w:t>
      </w:r>
      <w:r>
        <w:t></w:t>
      </w:r>
      <w:r>
        <w:t></w:t>
      </w:r>
      <w:r>
        <w:t></w:t>
      </w:r>
      <w:r>
        <w:t></w:t>
      </w:r>
      <w:r>
        <w:t></w:t>
      </w:r>
      <w:r>
        <w:t></w:t>
      </w:r>
      <w:r>
        <w:rPr>
          <w:rFonts w:hint="eastAsia"/>
        </w:rPr>
        <w:t>православной</w:t>
      </w:r>
      <w:r>
        <w:t></w:t>
      </w:r>
      <w:r>
        <w:rPr>
          <w:rFonts w:hint="eastAsia"/>
        </w:rPr>
        <w:t>церкви</w:t>
      </w:r>
      <w:r>
        <w:t></w:t>
      </w:r>
      <w:r>
        <w:rPr>
          <w:rFonts w:hint="eastAsia"/>
        </w:rPr>
        <w:t>с</w:t>
      </w:r>
      <w:r>
        <w:t></w:t>
      </w:r>
      <w:r>
        <w:rPr>
          <w:rFonts w:hint="eastAsia"/>
        </w:rPr>
        <w:t>толкованиями</w:t>
      </w:r>
      <w:r>
        <w:t></w:t>
      </w:r>
      <w:r>
        <w:rPr>
          <w:rFonts w:hint="eastAsia"/>
        </w:rPr>
        <w:t>Никодима</w:t>
      </w:r>
      <w:r>
        <w:t></w:t>
      </w:r>
      <w:r>
        <w:t></w:t>
      </w:r>
      <w:r>
        <w:rPr>
          <w:rFonts w:hint="eastAsia"/>
        </w:rPr>
        <w:t>епископа</w:t>
      </w:r>
      <w:r>
        <w:t></w:t>
      </w:r>
      <w:r>
        <w:rPr>
          <w:rFonts w:hint="eastAsia"/>
        </w:rPr>
        <w:t>Далматинско</w:t>
      </w:r>
      <w:r>
        <w:t></w:t>
      </w:r>
      <w:r>
        <w:rPr>
          <w:rFonts w:hint="eastAsia"/>
        </w:rPr>
        <w:t>Истрийского</w:t>
      </w:r>
      <w:r>
        <w:t></w:t>
      </w:r>
      <w:r>
        <w:t></w:t>
      </w:r>
      <w:r>
        <w:rPr>
          <w:rFonts w:hint="eastAsia"/>
        </w:rPr>
        <w:t>СПб</w:t>
      </w:r>
      <w:r>
        <w:t></w:t>
      </w:r>
      <w:r>
        <w:t></w:t>
      </w:r>
      <w:r>
        <w:t></w:t>
      </w:r>
      <w:r>
        <w:t></w:t>
      </w:r>
      <w:r>
        <w:t></w:t>
      </w:r>
      <w:r>
        <w:t></w:t>
      </w:r>
      <w:r>
        <w:t></w:t>
      </w:r>
      <w:r>
        <w:t></w:t>
      </w:r>
      <w:r>
        <w:t></w:t>
      </w:r>
      <w:r>
        <w:t></w:t>
      </w:r>
      <w:r>
        <w:t></w:t>
      </w:r>
      <w:r>
        <w:t></w:t>
      </w:r>
      <w:r>
        <w:t></w:t>
      </w:r>
      <w:r>
        <w:t></w:t>
      </w:r>
      <w:r>
        <w:rPr>
          <w:rFonts w:hint="eastAsia"/>
        </w:rPr>
        <w:t>Т</w:t>
      </w:r>
      <w:r>
        <w:t></w:t>
      </w:r>
      <w:r>
        <w:t></w:t>
      </w:r>
      <w:r>
        <w:t></w:t>
      </w:r>
      <w:r>
        <w:t></w:t>
      </w:r>
      <w:r>
        <w:t></w:t>
      </w:r>
      <w:r>
        <w:t></w:t>
      </w:r>
      <w:r>
        <w:rPr>
          <w:rFonts w:hint="eastAsia"/>
        </w:rPr>
        <w:t>Изд</w:t>
      </w:r>
      <w:r>
        <w:t></w:t>
      </w:r>
      <w:r>
        <w:t></w:t>
      </w:r>
      <w:r>
        <w:rPr>
          <w:rFonts w:hint="eastAsia"/>
        </w:rPr>
        <w:t>древнейших</w:t>
      </w:r>
      <w:r>
        <w:t></w:t>
      </w:r>
      <w:r>
        <w:rPr>
          <w:rFonts w:hint="eastAsia"/>
        </w:rPr>
        <w:t>славянских</w:t>
      </w:r>
      <w:r>
        <w:t></w:t>
      </w:r>
      <w:r>
        <w:rPr>
          <w:rFonts w:hint="eastAsia"/>
        </w:rPr>
        <w:t>списков</w:t>
      </w:r>
      <w:r>
        <w:t></w:t>
      </w:r>
      <w:r>
        <w:rPr>
          <w:rFonts w:hint="eastAsia"/>
        </w:rPr>
        <w:t>Кормчей</w:t>
      </w:r>
      <w:r>
        <w:t></w:t>
      </w:r>
      <w:r>
        <w:rPr>
          <w:rFonts w:hint="eastAsia"/>
        </w:rPr>
        <w:t>см</w:t>
      </w:r>
      <w:r>
        <w:t></w:t>
      </w:r>
      <w:r>
        <w:t></w:t>
      </w:r>
      <w:r>
        <w:t></w:t>
      </w:r>
      <w:r>
        <w:rPr>
          <w:rFonts w:hint="eastAsia"/>
        </w:rPr>
        <w:t>Древнеславянская</w:t>
      </w:r>
      <w:r>
        <w:t></w:t>
      </w:r>
      <w:r>
        <w:rPr>
          <w:rFonts w:hint="eastAsia"/>
        </w:rPr>
        <w:t>кормчая</w:t>
      </w:r>
      <w:r>
        <w:t></w:t>
      </w:r>
      <w:r>
        <w:t></w:t>
      </w:r>
      <w:r>
        <w:t></w:t>
      </w:r>
      <w:r>
        <w:t></w:t>
      </w:r>
      <w:r>
        <w:t></w:t>
      </w:r>
      <w:r>
        <w:t></w:t>
      </w:r>
      <w:r>
        <w:rPr>
          <w:rFonts w:hint="eastAsia"/>
        </w:rPr>
        <w:t>титулов</w:t>
      </w:r>
      <w:r>
        <w:t></w:t>
      </w:r>
      <w:r>
        <w:rPr>
          <w:rFonts w:hint="eastAsia"/>
        </w:rPr>
        <w:t>без</w:t>
      </w:r>
      <w:r>
        <w:t></w:t>
      </w:r>
      <w:r>
        <w:rPr>
          <w:rFonts w:hint="eastAsia"/>
        </w:rPr>
        <w:t>толкований</w:t>
      </w:r>
      <w:r>
        <w:t></w:t>
      </w:r>
      <w:r>
        <w:t></w:t>
      </w:r>
      <w:r>
        <w:rPr>
          <w:rFonts w:hint="eastAsia"/>
        </w:rPr>
        <w:t>Труд</w:t>
      </w:r>
      <w:r>
        <w:t></w:t>
      </w:r>
      <w:r>
        <w:rPr>
          <w:rFonts w:hint="eastAsia"/>
        </w:rPr>
        <w:t>В</w:t>
      </w:r>
      <w:r>
        <w:t></w:t>
      </w:r>
      <w:r>
        <w:rPr>
          <w:rFonts w:hint="eastAsia"/>
        </w:rPr>
        <w:t>Н</w:t>
      </w:r>
      <w:r>
        <w:t></w:t>
      </w:r>
      <w:r>
        <w:t></w:t>
      </w:r>
      <w:r>
        <w:rPr>
          <w:rFonts w:hint="eastAsia"/>
        </w:rPr>
        <w:t>Бенешевича</w:t>
      </w:r>
      <w:r>
        <w:t></w:t>
      </w:r>
      <w:r>
        <w:t></w:t>
      </w:r>
      <w:r>
        <w:rPr>
          <w:rFonts w:hint="eastAsia"/>
        </w:rPr>
        <w:t>СПб</w:t>
      </w:r>
      <w:r>
        <w:t></w:t>
      </w:r>
      <w:r>
        <w:t></w:t>
      </w:r>
      <w:r>
        <w:t></w:t>
      </w:r>
      <w:r>
        <w:t></w:t>
      </w:r>
      <w:r>
        <w:t></w:t>
      </w:r>
      <w:r>
        <w:t></w:t>
      </w:r>
      <w:r>
        <w:t></w:t>
      </w:r>
      <w:r>
        <w:t></w:t>
      </w:r>
      <w:r>
        <w:t></w:t>
      </w:r>
      <w:r>
        <w:rPr>
          <w:rFonts w:hint="eastAsia"/>
        </w:rPr>
        <w:t>Т</w:t>
      </w:r>
      <w:r>
        <w:t></w:t>
      </w:r>
      <w:r>
        <w:t></w:t>
      </w:r>
      <w:r>
        <w:t></w:t>
      </w:r>
      <w:r>
        <w:t></w:t>
      </w:r>
      <w:r>
        <w:rPr>
          <w:rFonts w:hint="eastAsia"/>
        </w:rPr>
        <w:t>София</w:t>
      </w:r>
      <w:r>
        <w:t></w:t>
      </w:r>
      <w:r>
        <w:t></w:t>
      </w:r>
      <w:r>
        <w:t></w:t>
      </w:r>
      <w:r>
        <w:t></w:t>
      </w:r>
      <w:r>
        <w:t></w:t>
      </w:r>
      <w:r>
        <w:t></w:t>
      </w:r>
      <w:r>
        <w:t></w:t>
      </w:r>
      <w:r>
        <w:t></w:t>
      </w:r>
      <w:r>
        <w:rPr>
          <w:rFonts w:hint="eastAsia"/>
        </w:rPr>
        <w:t>Т</w:t>
      </w:r>
      <w:r>
        <w:t></w:t>
      </w:r>
      <w:r>
        <w:t></w:t>
      </w:r>
      <w:r>
        <w:t></w:t>
      </w:r>
      <w:r>
        <w:t></w:t>
      </w:r>
      <w:r>
        <w:t></w:t>
      </w:r>
      <w:r>
        <w:rPr>
          <w:rFonts w:hint="eastAsia"/>
        </w:rPr>
        <w:t>подгот</w:t>
      </w:r>
      <w:r>
        <w:t></w:t>
      </w:r>
      <w:r>
        <w:t></w:t>
      </w:r>
      <w:r>
        <w:rPr>
          <w:rFonts w:hint="eastAsia"/>
        </w:rPr>
        <w:t>к</w:t>
      </w:r>
      <w:r>
        <w:t></w:t>
      </w:r>
      <w:r>
        <w:rPr>
          <w:rFonts w:hint="eastAsia"/>
        </w:rPr>
        <w:t>изд</w:t>
      </w:r>
      <w:r>
        <w:t></w:t>
      </w:r>
      <w:r>
        <w:t></w:t>
      </w:r>
      <w:r>
        <w:rPr>
          <w:rFonts w:hint="eastAsia"/>
        </w:rPr>
        <w:t>и</w:t>
      </w:r>
      <w:r>
        <w:t></w:t>
      </w:r>
      <w:r>
        <w:rPr>
          <w:rFonts w:hint="eastAsia"/>
        </w:rPr>
        <w:t>снабжен</w:t>
      </w:r>
      <w:r>
        <w:t></w:t>
      </w:r>
      <w:r>
        <w:rPr>
          <w:rFonts w:hint="eastAsia"/>
        </w:rPr>
        <w:t>дополнениями</w:t>
      </w:r>
      <w:r>
        <w:t></w:t>
      </w:r>
      <w:r>
        <w:rPr>
          <w:rFonts w:hint="eastAsia"/>
        </w:rPr>
        <w:t>Ю</w:t>
      </w:r>
      <w:r>
        <w:t></w:t>
      </w:r>
      <w:r>
        <w:rPr>
          <w:rFonts w:hint="eastAsia"/>
        </w:rPr>
        <w:t>К</w:t>
      </w:r>
      <w:r>
        <w:t></w:t>
      </w:r>
      <w:r>
        <w:t></w:t>
      </w:r>
      <w:r>
        <w:rPr>
          <w:rFonts w:hint="eastAsia"/>
        </w:rPr>
        <w:t>Бегуновым</w:t>
      </w:r>
      <w:r>
        <w:t></w:t>
      </w:r>
      <w:r>
        <w:t></w:t>
      </w:r>
      <w:r>
        <w:rPr>
          <w:rFonts w:hint="eastAsia"/>
        </w:rPr>
        <w:t>И</w:t>
      </w:r>
      <w:r>
        <w:t></w:t>
      </w:r>
      <w:r>
        <w:rPr>
          <w:rFonts w:hint="eastAsia"/>
        </w:rPr>
        <w:t>С</w:t>
      </w:r>
      <w:r>
        <w:t></w:t>
      </w:r>
      <w:r>
        <w:t></w:t>
      </w:r>
      <w:r>
        <w:rPr>
          <w:rFonts w:hint="eastAsia"/>
        </w:rPr>
        <w:t>Чичуровым</w:t>
      </w:r>
      <w:r>
        <w:t></w:t>
      </w:r>
      <w:r>
        <w:rPr>
          <w:rFonts w:hint="eastAsia"/>
        </w:rPr>
        <w:t>и</w:t>
      </w:r>
      <w:r>
        <w:t></w:t>
      </w:r>
      <w:r>
        <w:rPr>
          <w:rFonts w:hint="eastAsia"/>
        </w:rPr>
        <w:t>Я</w:t>
      </w:r>
      <w:r>
        <w:t></w:t>
      </w:r>
      <w:r>
        <w:rPr>
          <w:rFonts w:hint="eastAsia"/>
        </w:rPr>
        <w:t>Н</w:t>
      </w:r>
      <w:r>
        <w:t></w:t>
      </w:r>
      <w:r>
        <w:t></w:t>
      </w:r>
      <w:r>
        <w:rPr>
          <w:rFonts w:hint="eastAsia"/>
        </w:rPr>
        <w:t>Щаповым</w:t>
      </w:r>
      <w:r>
        <w:t></w:t>
      </w:r>
      <w:r>
        <w:t></w:t>
      </w:r>
      <w:r>
        <w:t></w:t>
      </w:r>
      <w:r>
        <w:rPr>
          <w:rFonts w:hint="eastAsia"/>
        </w:rPr>
        <w:t>под</w:t>
      </w:r>
      <w:r>
        <w:t></w:t>
      </w:r>
      <w:r>
        <w:rPr>
          <w:rFonts w:hint="eastAsia"/>
        </w:rPr>
        <w:t>общим</w:t>
      </w:r>
      <w:r>
        <w:t></w:t>
      </w:r>
      <w:r>
        <w:rPr>
          <w:rFonts w:hint="eastAsia"/>
        </w:rPr>
        <w:t>рук</w:t>
      </w:r>
      <w:r>
        <w:t></w:t>
      </w:r>
      <w:r>
        <w:t></w:t>
      </w:r>
      <w:r>
        <w:rPr>
          <w:rFonts w:hint="eastAsia"/>
        </w:rPr>
        <w:t>Я</w:t>
      </w:r>
      <w:r>
        <w:t></w:t>
      </w:r>
      <w:r>
        <w:rPr>
          <w:rFonts w:hint="eastAsia"/>
        </w:rPr>
        <w:t>Н</w:t>
      </w:r>
      <w:r>
        <w:t></w:t>
      </w:r>
      <w:r>
        <w:t></w:t>
      </w:r>
      <w:r>
        <w:rPr>
          <w:rFonts w:hint="eastAsia"/>
        </w:rPr>
        <w:t>Щапова</w:t>
      </w:r>
      <w:r>
        <w:t></w:t>
      </w:r>
      <w:r>
        <w:t></w:t>
      </w:r>
      <w:r>
        <w:t></w:t>
      </w:r>
      <w:r>
        <w:t></w:t>
      </w:r>
      <w:r>
        <w:rPr>
          <w:rFonts w:hint="eastAsia"/>
        </w:rPr>
        <w:t>Для</w:t>
      </w:r>
      <w:r>
        <w:t></w:t>
      </w:r>
      <w:r>
        <w:rPr>
          <w:rFonts w:hint="eastAsia"/>
        </w:rPr>
        <w:t>хронологических</w:t>
      </w:r>
      <w:r>
        <w:t></w:t>
      </w:r>
      <w:r>
        <w:rPr>
          <w:rFonts w:hint="eastAsia"/>
        </w:rPr>
        <w:t>рамок</w:t>
      </w:r>
      <w:r>
        <w:t></w:t>
      </w:r>
      <w:r>
        <w:rPr>
          <w:rFonts w:hint="eastAsia"/>
        </w:rPr>
        <w:t>диссертации</w:t>
      </w:r>
      <w:r>
        <w:t></w:t>
      </w:r>
      <w:r>
        <w:rPr>
          <w:rFonts w:hint="eastAsia"/>
        </w:rPr>
        <w:t>их</w:t>
      </w:r>
      <w:r>
        <w:t></w:t>
      </w:r>
      <w:r>
        <w:rPr>
          <w:rFonts w:hint="eastAsia"/>
        </w:rPr>
        <w:t>главнейшими</w:t>
      </w:r>
      <w:r>
        <w:t></w:t>
      </w:r>
      <w:r>
        <w:rPr>
          <w:rFonts w:hint="eastAsia"/>
        </w:rPr>
        <w:t>сборниками</w:t>
      </w:r>
      <w:r>
        <w:t></w:t>
      </w:r>
      <w:r>
        <w:rPr>
          <w:rFonts w:hint="eastAsia"/>
        </w:rPr>
        <w:t>являются</w:t>
      </w:r>
      <w:r>
        <w:t></w:t>
      </w:r>
      <w:r>
        <w:t></w:t>
      </w:r>
      <w:r>
        <w:rPr>
          <w:rFonts w:hint="eastAsia"/>
        </w:rPr>
        <w:t>СПб</w:t>
      </w:r>
      <w:r>
        <w:t></w:t>
      </w:r>
      <w:r>
        <w:t></w:t>
      </w:r>
      <w:r>
        <w:t></w:t>
      </w:r>
      <w:r>
        <w:t></w:t>
      </w:r>
      <w:r>
        <w:t></w:t>
      </w:r>
      <w:r>
        <w:t></w:t>
      </w:r>
      <w:r>
        <w:t></w:t>
      </w:r>
      <w:r>
        <w:t></w:t>
      </w:r>
      <w:r>
        <w:t></w:t>
      </w:r>
      <w:r>
        <w:rPr>
          <w:rFonts w:hint="eastAsia"/>
        </w:rPr>
        <w:t>Т</w:t>
      </w:r>
      <w:r>
        <w:t></w:t>
      </w:r>
      <w:r>
        <w:t></w:t>
      </w:r>
      <w:r>
        <w:t></w:t>
      </w:r>
      <w:r>
        <w:t></w:t>
      </w:r>
      <w:r>
        <w:rPr>
          <w:rFonts w:hint="eastAsia"/>
        </w:rPr>
        <w:t>Акты</w:t>
      </w:r>
      <w:r>
        <w:t></w:t>
      </w:r>
      <w:r>
        <w:rPr>
          <w:rFonts w:hint="eastAsia"/>
        </w:rPr>
        <w:t>исторические</w:t>
      </w:r>
      <w:r>
        <w:t></w:t>
      </w:r>
      <w:r>
        <w:t></w:t>
      </w:r>
      <w:r>
        <w:rPr>
          <w:rFonts w:hint="eastAsia"/>
        </w:rPr>
        <w:t>собранные</w:t>
      </w:r>
      <w:r>
        <w:t></w:t>
      </w:r>
      <w:r>
        <w:rPr>
          <w:rFonts w:hint="eastAsia"/>
        </w:rPr>
        <w:t>и</w:t>
      </w:r>
      <w:r>
        <w:t></w:t>
      </w:r>
      <w:r>
        <w:rPr>
          <w:rFonts w:hint="eastAsia"/>
        </w:rPr>
        <w:t>изданные</w:t>
      </w:r>
      <w:r>
        <w:t></w:t>
      </w:r>
      <w:r>
        <w:rPr>
          <w:rFonts w:hint="eastAsia"/>
        </w:rPr>
        <w:t>Археографической</w:t>
      </w:r>
      <w:r>
        <w:t></w:t>
      </w:r>
      <w:r>
        <w:rPr>
          <w:rFonts w:hint="eastAsia"/>
        </w:rPr>
        <w:t>комиссиею</w:t>
      </w:r>
      <w:r>
        <w:t></w:t>
      </w:r>
      <w:r>
        <w:t></w:t>
      </w:r>
      <w:r>
        <w:rPr>
          <w:rFonts w:hint="eastAsia"/>
        </w:rPr>
        <w:t>СПб</w:t>
      </w:r>
      <w:r>
        <w:t></w:t>
      </w:r>
      <w:r>
        <w:t></w:t>
      </w:r>
      <w:r>
        <w:t></w:t>
      </w:r>
      <w:r>
        <w:t></w:t>
      </w:r>
      <w:r>
        <w:t></w:t>
      </w:r>
      <w:r>
        <w:t></w:t>
      </w:r>
      <w:r>
        <w:t></w:t>
      </w:r>
      <w:r>
        <w:t></w:t>
      </w:r>
      <w:r>
        <w:rPr>
          <w:rFonts w:hint="eastAsia"/>
        </w:rPr>
        <w:t>Т</w:t>
      </w:r>
      <w:r>
        <w:t></w:t>
      </w:r>
      <w:r>
        <w:t></w:t>
      </w:r>
      <w:r>
        <w:t></w:t>
      </w:r>
      <w:r>
        <w:t></w:t>
      </w:r>
      <w:r>
        <w:rPr>
          <w:rFonts w:hint="eastAsia"/>
        </w:rPr>
        <w:t>РИБ</w:t>
      </w:r>
      <w:r>
        <w:t></w:t>
      </w:r>
      <w:r>
        <w:t></w:t>
      </w:r>
      <w:r>
        <w:rPr>
          <w:rFonts w:hint="eastAsia"/>
        </w:rPr>
        <w:t>Изд</w:t>
      </w:r>
      <w:r>
        <w:t></w:t>
      </w:r>
      <w:r>
        <w:t></w:t>
      </w:r>
      <w:r>
        <w:t></w:t>
      </w:r>
      <w:r>
        <w:t></w:t>
      </w:r>
      <w:r>
        <w:rPr>
          <w:rFonts w:hint="eastAsia"/>
        </w:rPr>
        <w:t>е</w:t>
      </w:r>
      <w:r>
        <w:t></w:t>
      </w:r>
      <w:r>
        <w:t></w:t>
      </w:r>
      <w:r>
        <w:rPr>
          <w:rFonts w:hint="eastAsia"/>
        </w:rPr>
        <w:t>СПб</w:t>
      </w:r>
      <w:r>
        <w:t></w:t>
      </w:r>
      <w:r>
        <w:t></w:t>
      </w:r>
      <w:r>
        <w:t></w:t>
      </w:r>
      <w:r>
        <w:t></w:t>
      </w:r>
      <w:r>
        <w:t></w:t>
      </w:r>
      <w:r>
        <w:t></w:t>
      </w:r>
      <w:r>
        <w:t></w:t>
      </w:r>
      <w:r>
        <w:t></w:t>
      </w:r>
      <w:r>
        <w:rPr>
          <w:rFonts w:hint="eastAsia"/>
        </w:rPr>
        <w:t>Т</w:t>
      </w:r>
      <w:r>
        <w:t></w:t>
      </w:r>
      <w:r>
        <w:t></w:t>
      </w:r>
      <w:r>
        <w:t></w:t>
      </w:r>
      <w:r>
        <w:t></w:t>
      </w:r>
      <w:r>
        <w:rPr>
          <w:rFonts w:hint="eastAsia"/>
        </w:rPr>
        <w:t>Русский</w:t>
      </w:r>
      <w:r>
        <w:t></w:t>
      </w:r>
      <w:r>
        <w:rPr>
          <w:rFonts w:hint="eastAsia"/>
        </w:rPr>
        <w:t>феодальный</w:t>
      </w:r>
      <w:r>
        <w:t></w:t>
      </w:r>
      <w:r>
        <w:rPr>
          <w:rFonts w:hint="eastAsia"/>
        </w:rPr>
        <w:t>архив</w:t>
      </w:r>
      <w:r>
        <w:t></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века</w:t>
      </w:r>
      <w:r>
        <w:t></w:t>
      </w:r>
      <w:r>
        <w:t></w:t>
      </w:r>
      <w:r>
        <w:rPr>
          <w:rFonts w:hint="eastAsia"/>
        </w:rPr>
        <w:t>М</w:t>
      </w:r>
      <w:r>
        <w:t></w:t>
      </w:r>
      <w:r>
        <w:t></w:t>
      </w:r>
      <w:r>
        <w:t></w:t>
      </w:r>
      <w:r>
        <w:t></w:t>
      </w:r>
      <w:r>
        <w:t></w:t>
      </w:r>
      <w:r>
        <w:t></w:t>
      </w:r>
      <w:r>
        <w:t></w:t>
      </w:r>
      <w:r>
        <w:t></w:t>
      </w:r>
      <w:r>
        <w:t></w:t>
      </w:r>
      <w:r>
        <w:t></w:t>
      </w:r>
      <w:r>
        <w:t></w:t>
      </w:r>
      <w:r>
        <w:t></w:t>
      </w:r>
      <w:r>
        <w:t></w:t>
      </w:r>
      <w:r>
        <w:t></w:t>
      </w:r>
      <w:r>
        <w:t></w:t>
      </w:r>
      <w:r>
        <w:t></w:t>
      </w:r>
      <w:r>
        <w:t></w:t>
      </w:r>
      <w:r>
        <w:t></w:t>
      </w:r>
      <w:r>
        <w:t></w:t>
      </w:r>
    </w:p>
    <w:p w:rsidR="009833D2" w:rsidRDefault="009833D2" w:rsidP="009833D2">
      <w:r>
        <w:t></w:t>
      </w:r>
      <w:r>
        <w:t></w:t>
      </w:r>
      <w:r>
        <w:t></w:t>
      </w:r>
      <w:r>
        <w:rPr>
          <w:rFonts w:hint="eastAsia"/>
        </w:rPr>
        <w:t>Послания</w:t>
      </w:r>
      <w:r>
        <w:t></w:t>
      </w:r>
      <w:r>
        <w:rPr>
          <w:rFonts w:hint="eastAsia"/>
        </w:rPr>
        <w:t>Иосифа</w:t>
      </w:r>
      <w:r>
        <w:t></w:t>
      </w:r>
      <w:r>
        <w:rPr>
          <w:rFonts w:hint="eastAsia"/>
        </w:rPr>
        <w:t>Волоцкого</w:t>
      </w:r>
      <w:r>
        <w:t></w:t>
      </w:r>
      <w:r>
        <w:t></w:t>
      </w:r>
      <w:r>
        <w:rPr>
          <w:rFonts w:hint="eastAsia"/>
        </w:rPr>
        <w:t>М</w:t>
      </w:r>
      <w:r>
        <w:t></w:t>
      </w:r>
      <w:r>
        <w:t></w:t>
      </w:r>
      <w:r>
        <w:rPr>
          <w:rFonts w:hint="eastAsia"/>
        </w:rPr>
        <w:t>Л</w:t>
      </w:r>
      <w:r>
        <w:t></w:t>
      </w:r>
      <w:r>
        <w:t></w:t>
      </w:r>
      <w:r>
        <w:t></w:t>
      </w:r>
      <w:r>
        <w:t></w:t>
      </w:r>
      <w:r>
        <w:t></w:t>
      </w:r>
      <w:r>
        <w:t></w:t>
      </w:r>
      <w:r>
        <w:t></w:t>
      </w:r>
      <w:r>
        <w:t></w:t>
      </w:r>
      <w:r>
        <w:t></w:t>
      </w:r>
      <w:r>
        <w:rPr>
          <w:rFonts w:hint="eastAsia"/>
        </w:rPr>
        <w:t>Малинин</w:t>
      </w:r>
      <w:r>
        <w:t></w:t>
      </w:r>
      <w:r>
        <w:rPr>
          <w:rFonts w:hint="eastAsia"/>
        </w:rPr>
        <w:t>В</w:t>
      </w:r>
      <w:r>
        <w:t></w:t>
      </w:r>
      <w:r>
        <w:t></w:t>
      </w:r>
      <w:r>
        <w:rPr>
          <w:rFonts w:hint="eastAsia"/>
        </w:rPr>
        <w:t>Старец</w:t>
      </w:r>
      <w:r>
        <w:t></w:t>
      </w:r>
      <w:r>
        <w:rPr>
          <w:rFonts w:hint="eastAsia"/>
        </w:rPr>
        <w:t>Елеазарова</w:t>
      </w:r>
      <w:r>
        <w:t></w:t>
      </w:r>
      <w:r>
        <w:rPr>
          <w:rFonts w:hint="eastAsia"/>
        </w:rPr>
        <w:t>монастыря</w:t>
      </w:r>
      <w:r>
        <w:t></w:t>
      </w:r>
      <w:r>
        <w:rPr>
          <w:rFonts w:hint="eastAsia"/>
        </w:rPr>
        <w:t>Филофей</w:t>
      </w:r>
      <w:r>
        <w:t></w:t>
      </w:r>
      <w:r>
        <w:rPr>
          <w:rFonts w:hint="eastAsia"/>
        </w:rPr>
        <w:t>и</w:t>
      </w:r>
      <w:r>
        <w:t></w:t>
      </w:r>
      <w:r>
        <w:rPr>
          <w:rFonts w:hint="eastAsia"/>
        </w:rPr>
        <w:t>его</w:t>
      </w:r>
      <w:r>
        <w:t></w:t>
      </w:r>
      <w:r>
        <w:rPr>
          <w:rFonts w:hint="eastAsia"/>
        </w:rPr>
        <w:t>послания</w:t>
      </w:r>
      <w:r>
        <w:t></w:t>
      </w:r>
      <w:r>
        <w:t></w:t>
      </w:r>
      <w:r>
        <w:rPr>
          <w:rFonts w:hint="eastAsia"/>
        </w:rPr>
        <w:t>К</w:t>
      </w:r>
      <w:r>
        <w:t></w:t>
      </w:r>
      <w:r>
        <w:t></w:t>
      </w:r>
      <w:r>
        <w:t></w:t>
      </w:r>
      <w:r>
        <w:t></w:t>
      </w:r>
      <w:r>
        <w:t></w:t>
      </w:r>
      <w:r>
        <w:t></w:t>
      </w:r>
      <w:r>
        <w:t></w:t>
      </w:r>
      <w:r>
        <w:t></w:t>
      </w:r>
      <w:r>
        <w:rPr>
          <w:rFonts w:hint="eastAsia"/>
        </w:rPr>
        <w:t>Приложения</w:t>
      </w:r>
      <w:r>
        <w:t></w:t>
      </w:r>
      <w:r>
        <w:t></w:t>
      </w:r>
      <w:r>
        <w:rPr>
          <w:rFonts w:hint="eastAsia"/>
        </w:rPr>
        <w:t>Синицына</w:t>
      </w:r>
      <w:r>
        <w:t></w:t>
      </w:r>
      <w:r>
        <w:rPr>
          <w:rFonts w:hint="eastAsia"/>
        </w:rPr>
        <w:t>Н</w:t>
      </w:r>
      <w:r>
        <w:t></w:t>
      </w:r>
      <w:r>
        <w:rPr>
          <w:rFonts w:hint="eastAsia"/>
        </w:rPr>
        <w:t>В</w:t>
      </w:r>
      <w:r>
        <w:t></w:t>
      </w:r>
      <w:r>
        <w:t></w:t>
      </w:r>
      <w:r>
        <w:rPr>
          <w:rFonts w:hint="eastAsia"/>
        </w:rPr>
        <w:t>Третий</w:t>
      </w:r>
      <w:r>
        <w:t></w:t>
      </w:r>
      <w:r>
        <w:rPr>
          <w:rFonts w:hint="eastAsia"/>
        </w:rPr>
        <w:t>Рим</w:t>
      </w:r>
      <w:r>
        <w:t></w:t>
      </w:r>
      <w:r>
        <w:t></w:t>
      </w:r>
      <w:r>
        <w:rPr>
          <w:rFonts w:hint="eastAsia"/>
        </w:rPr>
        <w:t>Истоки</w:t>
      </w:r>
      <w:r>
        <w:t></w:t>
      </w:r>
      <w:r>
        <w:rPr>
          <w:rFonts w:hint="eastAsia"/>
        </w:rPr>
        <w:t>и</w:t>
      </w:r>
      <w:r>
        <w:t></w:t>
      </w:r>
      <w:r>
        <w:rPr>
          <w:rFonts w:hint="eastAsia"/>
        </w:rPr>
        <w:t>эволюция</w:t>
      </w:r>
      <w:r>
        <w:t></w:t>
      </w:r>
      <w:r>
        <w:rPr>
          <w:rFonts w:hint="eastAsia"/>
        </w:rPr>
        <w:t>русской</w:t>
      </w:r>
      <w:r>
        <w:t></w:t>
      </w:r>
      <w:r>
        <w:rPr>
          <w:rFonts w:hint="eastAsia"/>
        </w:rPr>
        <w:t>средневековой</w:t>
      </w:r>
      <w:r>
        <w:t></w:t>
      </w:r>
      <w:r>
        <w:rPr>
          <w:rFonts w:hint="eastAsia"/>
        </w:rPr>
        <w:t>концепции</w:t>
      </w:r>
      <w:r>
        <w:t></w:t>
      </w:r>
      <w:r>
        <w:t></w:t>
      </w:r>
      <w:r>
        <w:t></w:t>
      </w:r>
      <w:r>
        <w:t></w:t>
      </w:r>
      <w:r>
        <w:t></w:t>
      </w:r>
      <w:r>
        <w:t></w:t>
      </w:r>
      <w:r>
        <w:t></w:t>
      </w:r>
      <w:r>
        <w:t></w:t>
      </w:r>
      <w:r>
        <w:t></w:t>
      </w:r>
      <w:r>
        <w:rPr>
          <w:rFonts w:hint="eastAsia"/>
        </w:rPr>
        <w:t>вв</w:t>
      </w:r>
      <w:r>
        <w:t></w:t>
      </w:r>
      <w:r>
        <w:t></w:t>
      </w:r>
      <w:r>
        <w:t></w:t>
      </w:r>
      <w:r>
        <w:t></w:t>
      </w:r>
      <w:r>
        <w:rPr>
          <w:rFonts w:hint="eastAsia"/>
        </w:rPr>
        <w:t>М</w:t>
      </w:r>
      <w:r>
        <w:t></w:t>
      </w:r>
      <w:r>
        <w:t></w:t>
      </w:r>
      <w:r>
        <w:t></w:t>
      </w:r>
      <w:r>
        <w:t></w:t>
      </w:r>
      <w:r>
        <w:t></w:t>
      </w:r>
      <w:r>
        <w:t></w:t>
      </w:r>
      <w:r>
        <w:t></w:t>
      </w:r>
      <w:r>
        <w:t></w:t>
      </w:r>
      <w:r>
        <w:rPr>
          <w:rFonts w:hint="eastAsia"/>
        </w:rPr>
        <w:t>Приложения</w:t>
      </w:r>
      <w:r>
        <w:t></w:t>
      </w:r>
      <w:r>
        <w:t></w:t>
      </w:r>
      <w:r>
        <w:rPr>
          <w:rFonts w:hint="eastAsia"/>
        </w:rPr>
        <w:t>Акты</w:t>
      </w:r>
      <w:r>
        <w:t></w:t>
      </w:r>
      <w:r>
        <w:t></w:t>
      </w:r>
      <w:r>
        <w:rPr>
          <w:rFonts w:hint="eastAsia"/>
        </w:rPr>
        <w:t>собранные</w:t>
      </w:r>
      <w:r>
        <w:t></w:t>
      </w:r>
      <w:r>
        <w:rPr>
          <w:rFonts w:hint="eastAsia"/>
        </w:rPr>
        <w:t>в</w:t>
      </w:r>
      <w:r>
        <w:t></w:t>
      </w:r>
      <w:r>
        <w:rPr>
          <w:rFonts w:hint="eastAsia"/>
        </w:rPr>
        <w:t>библиотеках</w:t>
      </w:r>
      <w:r>
        <w:t></w:t>
      </w:r>
      <w:r>
        <w:rPr>
          <w:rFonts w:hint="eastAsia"/>
        </w:rPr>
        <w:t>и</w:t>
      </w:r>
      <w:r>
        <w:t></w:t>
      </w:r>
      <w:r>
        <w:rPr>
          <w:rFonts w:hint="eastAsia"/>
        </w:rPr>
        <w:t>архивах</w:t>
      </w:r>
      <w:r>
        <w:t></w:t>
      </w:r>
      <w:r>
        <w:rPr>
          <w:rFonts w:hint="eastAsia"/>
        </w:rPr>
        <w:t>Российской</w:t>
      </w:r>
      <w:r>
        <w:t></w:t>
      </w:r>
      <w:r>
        <w:rPr>
          <w:rFonts w:hint="eastAsia"/>
        </w:rPr>
        <w:t>Империи</w:t>
      </w:r>
      <w:r>
        <w:t></w:t>
      </w:r>
      <w:r>
        <w:rPr>
          <w:rFonts w:hint="eastAsia"/>
        </w:rPr>
        <w:t>археографической</w:t>
      </w:r>
      <w:r>
        <w:t></w:t>
      </w:r>
      <w:r>
        <w:rPr>
          <w:rFonts w:hint="eastAsia"/>
        </w:rPr>
        <w:t>экспедициею</w:t>
      </w:r>
      <w:r>
        <w:t></w:t>
      </w:r>
      <w:r>
        <w:rPr>
          <w:rFonts w:hint="eastAsia"/>
        </w:rPr>
        <w:t>императорской</w:t>
      </w:r>
      <w:r>
        <w:t></w:t>
      </w:r>
      <w:r>
        <w:rPr>
          <w:rFonts w:hint="eastAsia"/>
        </w:rPr>
        <w:t>Академии</w:t>
      </w:r>
      <w:r>
        <w:t></w:t>
      </w:r>
      <w:r>
        <w:rPr>
          <w:rFonts w:hint="eastAsia"/>
        </w:rPr>
        <w:t>наук</w:t>
      </w:r>
      <w:r>
        <w:t></w:t>
      </w:r>
      <w:r>
        <w:t></w:t>
      </w:r>
      <w:r>
        <w:rPr>
          <w:rFonts w:hint="eastAsia"/>
        </w:rPr>
        <w:t>далее</w:t>
      </w:r>
      <w:r>
        <w:t></w:t>
      </w:r>
      <w:r>
        <w:t></w:t>
      </w:r>
      <w:r>
        <w:t></w:t>
      </w:r>
      <w:r>
        <w:rPr>
          <w:rFonts w:hint="eastAsia"/>
        </w:rPr>
        <w:t>ААЭ</w:t>
      </w:r>
      <w:r>
        <w:t></w:t>
      </w:r>
      <w:r>
        <w:t></w:t>
      </w:r>
      <w:r>
        <w:t></w:t>
      </w:r>
      <w:r>
        <w:rPr>
          <w:rFonts w:hint="eastAsia"/>
        </w:rPr>
        <w:t>СПб</w:t>
      </w:r>
      <w:r>
        <w:t></w:t>
      </w:r>
      <w:r>
        <w:t></w:t>
      </w:r>
      <w:r>
        <w:t></w:t>
      </w:r>
      <w:r>
        <w:t></w:t>
      </w:r>
      <w:r>
        <w:t></w:t>
      </w:r>
      <w:r>
        <w:t></w:t>
      </w:r>
      <w:r>
        <w:t></w:t>
      </w:r>
      <w:r>
        <w:t></w:t>
      </w:r>
      <w:r>
        <w:t></w:t>
      </w:r>
      <w:r>
        <w:rPr>
          <w:rFonts w:hint="eastAsia"/>
        </w:rPr>
        <w:t>Т</w:t>
      </w:r>
      <w:r>
        <w:t></w:t>
      </w:r>
      <w:r>
        <w:t></w:t>
      </w:r>
      <w:r>
        <w:t></w:t>
      </w:r>
      <w:r>
        <w:t></w:t>
      </w:r>
      <w:r>
        <w:rPr>
          <w:rFonts w:hint="eastAsia"/>
        </w:rPr>
        <w:t>№</w:t>
      </w:r>
      <w:r>
        <w:t></w:t>
      </w:r>
      <w:r>
        <w:t></w:t>
      </w:r>
      <w:r>
        <w:t></w:t>
      </w:r>
      <w:r>
        <w:t></w:t>
      </w:r>
      <w:r>
        <w:rPr>
          <w:rFonts w:hint="eastAsia"/>
        </w:rPr>
        <w:t>Русская</w:t>
      </w:r>
      <w:r>
        <w:t></w:t>
      </w:r>
      <w:r>
        <w:rPr>
          <w:rFonts w:hint="eastAsia"/>
        </w:rPr>
        <w:t>историческая</w:t>
      </w:r>
      <w:r>
        <w:t></w:t>
      </w:r>
      <w:r>
        <w:rPr>
          <w:rFonts w:hint="eastAsia"/>
        </w:rPr>
        <w:t>библиотека</w:t>
      </w:r>
      <w:r>
        <w:t></w:t>
      </w:r>
      <w:r>
        <w:t></w:t>
      </w:r>
      <w:r>
        <w:rPr>
          <w:rFonts w:hint="eastAsia"/>
        </w:rPr>
        <w:t>далее</w:t>
      </w:r>
      <w:r>
        <w:t></w:t>
      </w:r>
      <w:r>
        <w:t></w:t>
      </w:r>
      <w:r>
        <w:t></w:t>
      </w:r>
      <w:r>
        <w:rPr>
          <w:rFonts w:hint="eastAsia"/>
        </w:rPr>
        <w:t>РИБ</w:t>
      </w:r>
      <w:r>
        <w:t></w:t>
      </w:r>
      <w:r>
        <w:t></w:t>
      </w:r>
      <w:r>
        <w:t></w:t>
      </w:r>
      <w:r>
        <w:rPr>
          <w:rFonts w:hint="eastAsia"/>
        </w:rPr>
        <w:t>Изд</w:t>
      </w:r>
      <w:r>
        <w:t></w:t>
      </w:r>
      <w:r>
        <w:t></w:t>
      </w:r>
      <w:r>
        <w:t></w:t>
      </w:r>
      <w:r>
        <w:t></w:t>
      </w:r>
      <w:r>
        <w:rPr>
          <w:rFonts w:hint="eastAsia"/>
        </w:rPr>
        <w:t>е</w:t>
      </w:r>
      <w:r>
        <w:t></w:t>
      </w:r>
      <w:r>
        <w:t></w:t>
      </w:r>
      <w:r>
        <w:rPr>
          <w:rFonts w:hint="eastAsia"/>
        </w:rPr>
        <w:t>СПб</w:t>
      </w:r>
      <w:r>
        <w:t></w:t>
      </w:r>
      <w:r>
        <w:t></w:t>
      </w:r>
      <w:r>
        <w:t></w:t>
      </w:r>
      <w:r>
        <w:t></w:t>
      </w:r>
      <w:r>
        <w:t></w:t>
      </w:r>
      <w:r>
        <w:t></w:t>
      </w:r>
      <w:r>
        <w:t></w:t>
      </w:r>
      <w:r>
        <w:t></w:t>
      </w:r>
      <w:r>
        <w:rPr>
          <w:rFonts w:hint="eastAsia"/>
        </w:rPr>
        <w:t>Т</w:t>
      </w:r>
      <w:r>
        <w:t></w:t>
      </w:r>
      <w:r>
        <w:t></w:t>
      </w:r>
      <w:r>
        <w:t></w:t>
      </w:r>
      <w:r>
        <w:t></w:t>
      </w:r>
      <w:r>
        <w:rPr>
          <w:rFonts w:hint="eastAsia"/>
        </w:rPr>
        <w:t>№</w:t>
      </w:r>
      <w:r>
        <w:t></w:t>
      </w:r>
      <w:r>
        <w:t></w:t>
      </w:r>
      <w:r>
        <w:t></w:t>
      </w:r>
      <w:r>
        <w:t></w:t>
      </w:r>
      <w:r>
        <w:t></w:t>
      </w:r>
      <w:r>
        <w:rPr>
          <w:rFonts w:hint="eastAsia"/>
        </w:rPr>
        <w:t>Сношения</w:t>
      </w:r>
      <w:r>
        <w:t></w:t>
      </w:r>
      <w:r>
        <w:rPr>
          <w:rFonts w:hint="eastAsia"/>
        </w:rPr>
        <w:t>России</w:t>
      </w:r>
      <w:r>
        <w:t></w:t>
      </w:r>
      <w:r>
        <w:rPr>
          <w:rFonts w:hint="eastAsia"/>
        </w:rPr>
        <w:t>с</w:t>
      </w:r>
      <w:r>
        <w:t></w:t>
      </w:r>
      <w:r>
        <w:rPr>
          <w:rFonts w:hint="eastAsia"/>
        </w:rPr>
        <w:t>православным</w:t>
      </w:r>
      <w:r>
        <w:t></w:t>
      </w:r>
      <w:r>
        <w:rPr>
          <w:rFonts w:hint="eastAsia"/>
        </w:rPr>
        <w:t>Востоком</w:t>
      </w:r>
      <w:r>
        <w:t></w:t>
      </w:r>
      <w:r>
        <w:rPr>
          <w:rFonts w:hint="eastAsia"/>
        </w:rPr>
        <w:t>по</w:t>
      </w:r>
      <w:r>
        <w:t></w:t>
      </w:r>
      <w:r>
        <w:rPr>
          <w:rFonts w:hint="eastAsia"/>
        </w:rPr>
        <w:t>делам</w:t>
      </w:r>
      <w:r>
        <w:t></w:t>
      </w:r>
      <w:r>
        <w:rPr>
          <w:rFonts w:hint="eastAsia"/>
        </w:rPr>
        <w:t>церковным</w:t>
      </w:r>
      <w:r>
        <w:t></w:t>
      </w:r>
      <w:r>
        <w:t></w:t>
      </w:r>
      <w:r>
        <w:rPr>
          <w:rFonts w:hint="eastAsia"/>
        </w:rPr>
        <w:t>СПб</w:t>
      </w:r>
      <w:r>
        <w:t></w:t>
      </w:r>
      <w:r>
        <w:t></w:t>
      </w:r>
      <w:r>
        <w:t></w:t>
      </w:r>
      <w:r>
        <w:t></w:t>
      </w:r>
      <w:r>
        <w:t></w:t>
      </w:r>
      <w:r>
        <w:t></w:t>
      </w:r>
      <w:r>
        <w:t></w:t>
      </w:r>
      <w:r>
        <w:t></w:t>
      </w:r>
      <w:r>
        <w:t></w:t>
      </w:r>
      <w:r>
        <w:rPr>
          <w:rFonts w:hint="eastAsia"/>
        </w:rPr>
        <w:t>С</w:t>
      </w:r>
      <w:r>
        <w:t></w:t>
      </w:r>
      <w:r>
        <w:t></w:t>
      </w:r>
      <w:r>
        <w:t></w:t>
      </w:r>
      <w:r>
        <w:t></w:t>
      </w:r>
      <w:r>
        <w:t></w:t>
      </w:r>
      <w:r>
        <w:rPr>
          <w:rFonts w:hint="eastAsia"/>
        </w:rPr>
        <w:t>Россия</w:t>
      </w:r>
      <w:r>
        <w:t></w:t>
      </w:r>
      <w:r>
        <w:rPr>
          <w:rFonts w:hint="eastAsia"/>
        </w:rPr>
        <w:t>и</w:t>
      </w:r>
      <w:r>
        <w:t></w:t>
      </w:r>
      <w:r>
        <w:rPr>
          <w:rFonts w:hint="eastAsia"/>
        </w:rPr>
        <w:t>греческий</w:t>
      </w:r>
      <w:r>
        <w:t></w:t>
      </w:r>
      <w:r>
        <w:rPr>
          <w:rFonts w:hint="eastAsia"/>
        </w:rPr>
        <w:t>мир</w:t>
      </w:r>
      <w:r>
        <w:t></w:t>
      </w:r>
      <w:r>
        <w:rPr>
          <w:rFonts w:hint="eastAsia"/>
        </w:rPr>
        <w:t>в</w:t>
      </w:r>
      <w:r>
        <w:t></w:t>
      </w:r>
      <w:r>
        <w:t></w:t>
      </w:r>
      <w:r>
        <w:t></w:t>
      </w:r>
      <w:r>
        <w:t></w:t>
      </w:r>
      <w:r>
        <w:t></w:t>
      </w:r>
      <w:r>
        <w:rPr>
          <w:rFonts w:hint="eastAsia"/>
        </w:rPr>
        <w:t>веке</w:t>
      </w:r>
      <w:r>
        <w:t></w:t>
      </w:r>
      <w:r>
        <w:t></w:t>
      </w:r>
      <w:r>
        <w:rPr>
          <w:rFonts w:hint="eastAsia"/>
        </w:rPr>
        <w:t>М</w:t>
      </w:r>
      <w:r>
        <w:t></w:t>
      </w:r>
      <w:r>
        <w:t></w:t>
      </w:r>
      <w:r>
        <w:t></w:t>
      </w:r>
      <w:r>
        <w:t></w:t>
      </w:r>
      <w:r>
        <w:t></w:t>
      </w:r>
      <w:r>
        <w:t></w:t>
      </w:r>
      <w:r>
        <w:t></w:t>
      </w:r>
      <w:r>
        <w:t></w:t>
      </w:r>
      <w:r>
        <w:rPr>
          <w:rFonts w:hint="eastAsia"/>
        </w:rPr>
        <w:t>Т</w:t>
      </w:r>
      <w:r>
        <w:t></w:t>
      </w:r>
      <w:r>
        <w:t></w:t>
      </w:r>
      <w:r>
        <w:t></w:t>
      </w:r>
      <w:r>
        <w:t></w:t>
      </w:r>
      <w:r>
        <w:rPr>
          <w:rFonts w:hint="eastAsia"/>
        </w:rPr>
        <w:t>№</w:t>
      </w:r>
      <w:r>
        <w:t></w:t>
      </w:r>
      <w:r>
        <w:t></w:t>
      </w:r>
      <w:r>
        <w:t></w:t>
      </w:r>
    </w:p>
    <w:p w:rsidR="009833D2" w:rsidRDefault="009833D2" w:rsidP="009833D2">
      <w:r>
        <w:t></w:t>
      </w:r>
      <w:r>
        <w:t></w:t>
      </w:r>
    </w:p>
    <w:p w:rsidR="009833D2" w:rsidRDefault="009833D2" w:rsidP="009833D2">
      <w:r>
        <w:t></w:t>
      </w:r>
    </w:p>
    <w:p w:rsidR="009833D2" w:rsidRDefault="009833D2" w:rsidP="009833D2">
      <w:r>
        <w:rPr>
          <w:rFonts w:hint="eastAsia"/>
        </w:rPr>
        <w:t>помогают</w:t>
      </w:r>
      <w:r>
        <w:t></w:t>
      </w:r>
      <w:r>
        <w:rPr>
          <w:rFonts w:hint="eastAsia"/>
        </w:rPr>
        <w:t>посольские</w:t>
      </w:r>
      <w:r>
        <w:t></w:t>
      </w:r>
      <w:r>
        <w:rPr>
          <w:rFonts w:hint="eastAsia"/>
        </w:rPr>
        <w:t>материалы</w:t>
      </w:r>
      <w:r>
        <w:t></w:t>
      </w:r>
      <w:r>
        <w:t></w:t>
      </w:r>
      <w:r>
        <w:rPr>
          <w:rFonts w:hint="eastAsia"/>
        </w:rPr>
        <w:t>отражающие</w:t>
      </w:r>
      <w:r>
        <w:t></w:t>
      </w:r>
      <w:r>
        <w:rPr>
          <w:rFonts w:hint="eastAsia"/>
        </w:rPr>
        <w:t>отношения</w:t>
      </w:r>
      <w:r>
        <w:t></w:t>
      </w:r>
      <w:r>
        <w:rPr>
          <w:rFonts w:hint="eastAsia"/>
        </w:rPr>
        <w:t>великого</w:t>
      </w:r>
      <w:r>
        <w:t></w:t>
      </w:r>
      <w:r>
        <w:rPr>
          <w:rFonts w:hint="eastAsia"/>
        </w:rPr>
        <w:t>княжества</w:t>
      </w:r>
      <w:r>
        <w:t></w:t>
      </w:r>
      <w:r>
        <w:rPr>
          <w:rFonts w:hint="eastAsia"/>
        </w:rPr>
        <w:t>Московского</w:t>
      </w:r>
      <w:r>
        <w:t></w:t>
      </w:r>
      <w:r>
        <w:rPr>
          <w:rFonts w:hint="eastAsia"/>
        </w:rPr>
        <w:t>с</w:t>
      </w:r>
      <w:r>
        <w:t></w:t>
      </w:r>
      <w:r>
        <w:rPr>
          <w:rFonts w:hint="eastAsia"/>
        </w:rPr>
        <w:t>великим</w:t>
      </w:r>
      <w:r>
        <w:t></w:t>
      </w:r>
      <w:r>
        <w:rPr>
          <w:rFonts w:hint="eastAsia"/>
        </w:rPr>
        <w:t>княжеством</w:t>
      </w:r>
      <w:r>
        <w:t></w:t>
      </w:r>
      <w:r>
        <w:rPr>
          <w:rFonts w:hint="eastAsia"/>
        </w:rPr>
        <w:t>Литовским</w:t>
      </w:r>
      <w:r>
        <w:t></w:t>
      </w:r>
      <w:r>
        <w:t></w:t>
      </w:r>
      <w:r>
        <w:t></w:t>
      </w:r>
      <w:r>
        <w:t></w:t>
      </w:r>
    </w:p>
    <w:p w:rsidR="009833D2" w:rsidRDefault="009833D2" w:rsidP="009833D2">
      <w:r>
        <w:rPr>
          <w:rFonts w:hint="eastAsia"/>
        </w:rPr>
        <w:t>Пятая</w:t>
      </w:r>
      <w:r>
        <w:t></w:t>
      </w:r>
      <w:r>
        <w:rPr>
          <w:rFonts w:hint="eastAsia"/>
        </w:rPr>
        <w:t>группа</w:t>
      </w:r>
      <w:r>
        <w:t></w:t>
      </w:r>
      <w:r>
        <w:rPr>
          <w:rFonts w:hint="eastAsia"/>
        </w:rPr>
        <w:t>включает</w:t>
      </w:r>
      <w:r>
        <w:t></w:t>
      </w:r>
      <w:r>
        <w:rPr>
          <w:rFonts w:hint="eastAsia"/>
        </w:rPr>
        <w:t>в</w:t>
      </w:r>
      <w:r>
        <w:t></w:t>
      </w:r>
      <w:r>
        <w:rPr>
          <w:rFonts w:hint="eastAsia"/>
        </w:rPr>
        <w:t>себя</w:t>
      </w:r>
      <w:r>
        <w:t></w:t>
      </w:r>
      <w:r>
        <w:rPr>
          <w:rFonts w:hint="eastAsia"/>
        </w:rPr>
        <w:t>все</w:t>
      </w:r>
      <w:r>
        <w:t></w:t>
      </w:r>
      <w:r>
        <w:rPr>
          <w:rFonts w:hint="eastAsia"/>
        </w:rPr>
        <w:t>иные</w:t>
      </w:r>
      <w:r>
        <w:t></w:t>
      </w:r>
      <w:r>
        <w:rPr>
          <w:rFonts w:hint="eastAsia"/>
        </w:rPr>
        <w:t>письменные</w:t>
      </w:r>
      <w:r>
        <w:t></w:t>
      </w:r>
      <w:r>
        <w:rPr>
          <w:rFonts w:hint="eastAsia"/>
        </w:rPr>
        <w:t>источники</w:t>
      </w:r>
      <w:r>
        <w:t></w:t>
      </w:r>
      <w:r>
        <w:t></w:t>
      </w:r>
      <w:r>
        <w:rPr>
          <w:rFonts w:hint="eastAsia"/>
        </w:rPr>
        <w:t>В</w:t>
      </w:r>
      <w:r>
        <w:t></w:t>
      </w:r>
      <w:r>
        <w:rPr>
          <w:rFonts w:hint="eastAsia"/>
        </w:rPr>
        <w:t>их</w:t>
      </w:r>
      <w:r>
        <w:t></w:t>
      </w:r>
      <w:r>
        <w:rPr>
          <w:rFonts w:hint="eastAsia"/>
        </w:rPr>
        <w:t>числе</w:t>
      </w:r>
      <w:r>
        <w:t></w:t>
      </w:r>
      <w:r>
        <w:rPr>
          <w:rFonts w:hint="eastAsia"/>
        </w:rPr>
        <w:t>судные</w:t>
      </w:r>
      <w:r>
        <w:t></w:t>
      </w:r>
      <w:r>
        <w:rPr>
          <w:rFonts w:hint="eastAsia"/>
        </w:rPr>
        <w:t>списки</w:t>
      </w:r>
      <w:r>
        <w:t></w:t>
      </w:r>
      <w:r>
        <w:rPr>
          <w:rFonts w:hint="eastAsia"/>
        </w:rPr>
        <w:t>Максима</w:t>
      </w:r>
      <w:r>
        <w:t></w:t>
      </w:r>
      <w:r>
        <w:rPr>
          <w:rFonts w:hint="eastAsia"/>
        </w:rPr>
        <w:t>Грека</w:t>
      </w:r>
      <w:r>
        <w:t></w:t>
      </w:r>
      <w:r>
        <w:rPr>
          <w:rFonts w:hint="eastAsia"/>
        </w:rPr>
        <w:t>и</w:t>
      </w:r>
      <w:r>
        <w:t></w:t>
      </w:r>
      <w:r>
        <w:t></w:t>
      </w:r>
      <w:r>
        <w:t></w:t>
      </w:r>
      <w:r>
        <w:rPr>
          <w:rFonts w:hint="eastAsia"/>
        </w:rPr>
        <w:t>Исаака</w:t>
      </w:r>
      <w:r>
        <w:t></w:t>
      </w:r>
      <w:r>
        <w:rPr>
          <w:rFonts w:hint="eastAsia"/>
        </w:rPr>
        <w:t>Собаки</w:t>
      </w:r>
      <w:r>
        <w:t></w:t>
      </w:r>
      <w:r>
        <w:t></w:t>
      </w:r>
      <w:r>
        <w:rPr>
          <w:rFonts w:hint="eastAsia"/>
        </w:rPr>
        <w:t>введённые</w:t>
      </w:r>
      <w:r>
        <w:t></w:t>
      </w:r>
      <w:r>
        <w:rPr>
          <w:rFonts w:hint="eastAsia"/>
        </w:rPr>
        <w:t>в</w:t>
      </w:r>
      <w:r>
        <w:t></w:t>
      </w:r>
      <w:r>
        <w:rPr>
          <w:rFonts w:hint="eastAsia"/>
        </w:rPr>
        <w:t>научный</w:t>
      </w:r>
      <w:r>
        <w:t></w:t>
      </w:r>
      <w:r>
        <w:rPr>
          <w:rFonts w:hint="eastAsia"/>
        </w:rPr>
        <w:t>оборот</w:t>
      </w:r>
      <w:r>
        <w:t></w:t>
      </w:r>
      <w:r>
        <w:rPr>
          <w:rFonts w:hint="eastAsia"/>
        </w:rPr>
        <w:t>в</w:t>
      </w:r>
    </w:p>
    <w:p w:rsidR="009833D2" w:rsidRDefault="009833D2" w:rsidP="009833D2">
      <w:r>
        <w:t></w:t>
      </w:r>
      <w:r>
        <w:t></w:t>
      </w:r>
    </w:p>
    <w:p w:rsidR="009833D2" w:rsidRDefault="009833D2" w:rsidP="009833D2">
      <w:r>
        <w:rPr>
          <w:rFonts w:hint="eastAsia"/>
        </w:rPr>
        <w:t>начале</w:t>
      </w:r>
      <w:r>
        <w:t></w:t>
      </w:r>
      <w:r>
        <w:t></w:t>
      </w:r>
      <w:r>
        <w:t></w:t>
      </w:r>
      <w:r>
        <w:t></w:t>
      </w:r>
      <w:r>
        <w:rPr>
          <w:rFonts w:hint="eastAsia"/>
        </w:rPr>
        <w:t>х</w:t>
      </w:r>
      <w:r>
        <w:t></w:t>
      </w:r>
      <w:r>
        <w:rPr>
          <w:rFonts w:hint="eastAsia"/>
        </w:rPr>
        <w:t>гг</w:t>
      </w:r>
      <w:r>
        <w:t></w:t>
      </w:r>
      <w:r>
        <w:t></w:t>
      </w:r>
      <w:r>
        <w:t></w:t>
      </w:r>
      <w:r>
        <w:t></w:t>
      </w:r>
      <w:r>
        <w:t></w:t>
      </w:r>
      <w:r>
        <w:rPr>
          <w:rFonts w:hint="eastAsia"/>
        </w:rPr>
        <w:t>века</w:t>
      </w:r>
      <w:r>
        <w:t></w:t>
      </w:r>
      <w:r>
        <w:t></w:t>
      </w:r>
      <w:r>
        <w:t></w:t>
      </w:r>
      <w:r>
        <w:rPr>
          <w:rFonts w:hint="eastAsia"/>
        </w:rPr>
        <w:t>Они</w:t>
      </w:r>
      <w:r>
        <w:t></w:t>
      </w:r>
      <w:r>
        <w:rPr>
          <w:rFonts w:hint="eastAsia"/>
        </w:rPr>
        <w:t>являются</w:t>
      </w:r>
      <w:r>
        <w:t></w:t>
      </w:r>
      <w:r>
        <w:rPr>
          <w:rFonts w:hint="eastAsia"/>
        </w:rPr>
        <w:t>значительным</w:t>
      </w:r>
      <w:r>
        <w:t></w:t>
      </w:r>
      <w:r>
        <w:rPr>
          <w:rFonts w:hint="eastAsia"/>
        </w:rPr>
        <w:t>источником</w:t>
      </w:r>
      <w:r>
        <w:t></w:t>
      </w:r>
      <w:r>
        <w:rPr>
          <w:rFonts w:hint="eastAsia"/>
        </w:rPr>
        <w:t>для</w:t>
      </w:r>
      <w:r>
        <w:t></w:t>
      </w:r>
      <w:r>
        <w:rPr>
          <w:rFonts w:hint="eastAsia"/>
        </w:rPr>
        <w:t>изучения</w:t>
      </w:r>
      <w:r>
        <w:t></w:t>
      </w:r>
      <w:r>
        <w:rPr>
          <w:rFonts w:hint="eastAsia"/>
        </w:rPr>
        <w:t>и</w:t>
      </w:r>
      <w:r>
        <w:t></w:t>
      </w:r>
      <w:r>
        <w:rPr>
          <w:rFonts w:hint="eastAsia"/>
        </w:rPr>
        <w:t>общей</w:t>
      </w:r>
      <w:r>
        <w:t></w:t>
      </w:r>
      <w:r>
        <w:rPr>
          <w:rFonts w:hint="eastAsia"/>
        </w:rPr>
        <w:t>церковно</w:t>
      </w:r>
      <w:r>
        <w:t></w:t>
      </w:r>
      <w:r>
        <w:rPr>
          <w:rFonts w:hint="eastAsia"/>
        </w:rPr>
        <w:t>политической</w:t>
      </w:r>
      <w:r>
        <w:t></w:t>
      </w:r>
      <w:r>
        <w:rPr>
          <w:rFonts w:hint="eastAsia"/>
        </w:rPr>
        <w:t>обстановки</w:t>
      </w:r>
      <w:r>
        <w:t></w:t>
      </w:r>
      <w:r>
        <w:rPr>
          <w:rFonts w:hint="eastAsia"/>
        </w:rPr>
        <w:t>и</w:t>
      </w:r>
      <w:r>
        <w:t></w:t>
      </w:r>
      <w:r>
        <w:rPr>
          <w:rFonts w:hint="eastAsia"/>
        </w:rPr>
        <w:t>для</w:t>
      </w:r>
      <w:r>
        <w:t></w:t>
      </w:r>
      <w:r>
        <w:rPr>
          <w:rFonts w:hint="eastAsia"/>
        </w:rPr>
        <w:t>характеристики</w:t>
      </w:r>
      <w:r>
        <w:t></w:t>
      </w:r>
      <w:r>
        <w:rPr>
          <w:rFonts w:hint="eastAsia"/>
        </w:rPr>
        <w:t>роли</w:t>
      </w:r>
      <w:r>
        <w:t></w:t>
      </w:r>
      <w:r>
        <w:rPr>
          <w:rFonts w:hint="eastAsia"/>
        </w:rPr>
        <w:t>церкви</w:t>
      </w:r>
      <w:r>
        <w:t></w:t>
      </w:r>
      <w:r>
        <w:rPr>
          <w:rFonts w:hint="eastAsia"/>
        </w:rPr>
        <w:t>в</w:t>
      </w:r>
      <w:r>
        <w:t></w:t>
      </w:r>
      <w:r>
        <w:rPr>
          <w:rFonts w:hint="eastAsia"/>
        </w:rPr>
        <w:t>военных</w:t>
      </w:r>
      <w:r>
        <w:t></w:t>
      </w:r>
      <w:r>
        <w:rPr>
          <w:rFonts w:hint="eastAsia"/>
        </w:rPr>
        <w:t>предприятиях</w:t>
      </w:r>
      <w:r>
        <w:t></w:t>
      </w:r>
      <w:r>
        <w:rPr>
          <w:rFonts w:hint="eastAsia"/>
        </w:rPr>
        <w:t>последнего</w:t>
      </w:r>
      <w:r>
        <w:t></w:t>
      </w:r>
      <w:r>
        <w:rPr>
          <w:rFonts w:hint="eastAsia"/>
        </w:rPr>
        <w:t>десятилетия</w:t>
      </w:r>
      <w:r>
        <w:t></w:t>
      </w:r>
      <w:r>
        <w:rPr>
          <w:rFonts w:hint="eastAsia"/>
        </w:rPr>
        <w:t>правления</w:t>
      </w:r>
      <w:r>
        <w:t></w:t>
      </w:r>
      <w:r>
        <w:rPr>
          <w:rFonts w:hint="eastAsia"/>
        </w:rPr>
        <w:t>Василия</w:t>
      </w:r>
      <w:r>
        <w:t></w:t>
      </w:r>
      <w:r>
        <w:t></w:t>
      </w:r>
      <w:r>
        <w:t></w:t>
      </w:r>
      <w:r>
        <w:t></w:t>
      </w:r>
      <w:r>
        <w:t></w:t>
      </w:r>
      <w:r>
        <w:t></w:t>
      </w:r>
      <w:r>
        <w:rPr>
          <w:rFonts w:hint="eastAsia"/>
        </w:rPr>
        <w:t>Интересные</w:t>
      </w:r>
      <w:r>
        <w:t></w:t>
      </w:r>
      <w:r>
        <w:rPr>
          <w:rFonts w:hint="eastAsia"/>
        </w:rPr>
        <w:t>характеристики</w:t>
      </w:r>
      <w:r>
        <w:t></w:t>
      </w:r>
      <w:r>
        <w:t></w:t>
      </w:r>
      <w:r>
        <w:rPr>
          <w:rFonts w:hint="eastAsia"/>
        </w:rPr>
        <w:t>в</w:t>
      </w:r>
      <w:r>
        <w:t></w:t>
      </w:r>
      <w:r>
        <w:rPr>
          <w:rFonts w:hint="eastAsia"/>
        </w:rPr>
        <w:t>основном</w:t>
      </w:r>
      <w:r>
        <w:t></w:t>
      </w:r>
      <w:r>
        <w:rPr>
          <w:rFonts w:hint="eastAsia"/>
        </w:rPr>
        <w:t>отражающие</w:t>
      </w:r>
      <w:r>
        <w:t></w:t>
      </w:r>
      <w:r>
        <w:rPr>
          <w:rFonts w:hint="eastAsia"/>
        </w:rPr>
        <w:t>взгляды</w:t>
      </w:r>
      <w:r>
        <w:t></w:t>
      </w:r>
      <w:r>
        <w:rPr>
          <w:rFonts w:hint="eastAsia"/>
        </w:rPr>
        <w:t>современников</w:t>
      </w:r>
      <w:r>
        <w:t></w:t>
      </w:r>
      <w:r>
        <w:rPr>
          <w:rFonts w:hint="eastAsia"/>
        </w:rPr>
        <w:t>на</w:t>
      </w:r>
      <w:r>
        <w:t></w:t>
      </w:r>
      <w:r>
        <w:rPr>
          <w:rFonts w:hint="eastAsia"/>
        </w:rPr>
        <w:t>государственных</w:t>
      </w:r>
      <w:r>
        <w:t></w:t>
      </w:r>
      <w:r>
        <w:rPr>
          <w:rFonts w:hint="eastAsia"/>
        </w:rPr>
        <w:t>деятелей</w:t>
      </w:r>
      <w:r>
        <w:t></w:t>
      </w:r>
      <w:r>
        <w:rPr>
          <w:rFonts w:hint="eastAsia"/>
        </w:rPr>
        <w:t>или</w:t>
      </w:r>
      <w:r>
        <w:t></w:t>
      </w:r>
      <w:r>
        <w:rPr>
          <w:rFonts w:hint="eastAsia"/>
        </w:rPr>
        <w:t>наиболее</w:t>
      </w:r>
      <w:r>
        <w:t></w:t>
      </w:r>
      <w:r>
        <w:rPr>
          <w:rFonts w:hint="eastAsia"/>
        </w:rPr>
        <w:t>яркие</w:t>
      </w:r>
      <w:r>
        <w:t></w:t>
      </w:r>
      <w:r>
        <w:rPr>
          <w:rFonts w:hint="eastAsia"/>
        </w:rPr>
        <w:t>события</w:t>
      </w:r>
      <w:r>
        <w:t></w:t>
      </w:r>
      <w:r>
        <w:rPr>
          <w:rFonts w:hint="eastAsia"/>
        </w:rPr>
        <w:t>эпохи</w:t>
      </w:r>
      <w:r>
        <w:t></w:t>
      </w:r>
      <w:r>
        <w:t></w:t>
      </w:r>
      <w:r>
        <w:rPr>
          <w:rFonts w:hint="eastAsia"/>
        </w:rPr>
        <w:t>содержат</w:t>
      </w:r>
      <w:r>
        <w:t></w:t>
      </w:r>
      <w:r>
        <w:rPr>
          <w:rFonts w:hint="eastAsia"/>
        </w:rPr>
        <w:t>записи</w:t>
      </w:r>
      <w:r>
        <w:t></w:t>
      </w:r>
      <w:r>
        <w:rPr>
          <w:rFonts w:hint="eastAsia"/>
        </w:rPr>
        <w:t>книжников</w:t>
      </w:r>
      <w:r>
        <w:t></w:t>
      </w:r>
      <w:r>
        <w:rPr>
          <w:rFonts w:hint="eastAsia"/>
        </w:rPr>
        <w:t>на</w:t>
      </w:r>
      <w:r>
        <w:t></w:t>
      </w:r>
      <w:r>
        <w:rPr>
          <w:rFonts w:hint="eastAsia"/>
        </w:rPr>
        <w:t>полях</w:t>
      </w:r>
      <w:r>
        <w:t></w:t>
      </w:r>
      <w:r>
        <w:rPr>
          <w:rFonts w:hint="eastAsia"/>
        </w:rPr>
        <w:t>рукописей</w:t>
      </w:r>
      <w:r>
        <w:t></w:t>
      </w:r>
      <w:r>
        <w:t></w:t>
      </w:r>
      <w:r>
        <w:rPr>
          <w:rFonts w:hint="eastAsia"/>
        </w:rPr>
        <w:t>На</w:t>
      </w:r>
      <w:r>
        <w:t></w:t>
      </w:r>
      <w:r>
        <w:rPr>
          <w:rFonts w:hint="eastAsia"/>
        </w:rPr>
        <w:t>значимость</w:t>
      </w:r>
      <w:r>
        <w:t></w:t>
      </w:r>
      <w:r>
        <w:rPr>
          <w:rFonts w:hint="eastAsia"/>
        </w:rPr>
        <w:t>этого</w:t>
      </w:r>
      <w:r>
        <w:t></w:t>
      </w:r>
      <w:r>
        <w:rPr>
          <w:rFonts w:hint="eastAsia"/>
        </w:rPr>
        <w:t>своеобразного</w:t>
      </w:r>
      <w:r>
        <w:t></w:t>
      </w:r>
      <w:r>
        <w:rPr>
          <w:rFonts w:hint="eastAsia"/>
        </w:rPr>
        <w:t>источника</w:t>
      </w:r>
      <w:r>
        <w:t></w:t>
      </w:r>
      <w:r>
        <w:rPr>
          <w:rFonts w:hint="eastAsia"/>
        </w:rPr>
        <w:t>уже</w:t>
      </w:r>
      <w:r>
        <w:t></w:t>
      </w:r>
      <w:r>
        <w:rPr>
          <w:rFonts w:hint="eastAsia"/>
        </w:rPr>
        <w:t>указывалось</w:t>
      </w:r>
      <w:r>
        <w:t></w:t>
      </w:r>
      <w:r>
        <w:rPr>
          <w:rFonts w:hint="eastAsia"/>
        </w:rPr>
        <w:t>в</w:t>
      </w:r>
      <w:r>
        <w:t></w:t>
      </w:r>
      <w:r>
        <w:rPr>
          <w:rFonts w:hint="eastAsia"/>
        </w:rPr>
        <w:t>историографии</w:t>
      </w:r>
      <w:r>
        <w:t></w:t>
      </w:r>
      <w:r>
        <w:t></w:t>
      </w:r>
      <w:r>
        <w:t></w:t>
      </w:r>
      <w:r>
        <w:rPr>
          <w:rFonts w:hint="eastAsia"/>
        </w:rPr>
        <w:t>Немаловажны</w:t>
      </w:r>
      <w:r>
        <w:t></w:t>
      </w:r>
      <w:r>
        <w:t></w:t>
      </w:r>
      <w:r>
        <w:rPr>
          <w:rFonts w:hint="eastAsia"/>
        </w:rPr>
        <w:t>а</w:t>
      </w:r>
      <w:r>
        <w:t></w:t>
      </w:r>
      <w:r>
        <w:rPr>
          <w:rFonts w:hint="eastAsia"/>
        </w:rPr>
        <w:t>порой</w:t>
      </w:r>
      <w:r>
        <w:t></w:t>
      </w:r>
      <w:r>
        <w:rPr>
          <w:rFonts w:hint="eastAsia"/>
        </w:rPr>
        <w:t>и</w:t>
      </w:r>
      <w:r>
        <w:t></w:t>
      </w:r>
      <w:r>
        <w:rPr>
          <w:rFonts w:hint="eastAsia"/>
        </w:rPr>
        <w:t>исключительно</w:t>
      </w:r>
      <w:r>
        <w:t></w:t>
      </w:r>
      <w:r>
        <w:rPr>
          <w:rFonts w:hint="eastAsia"/>
        </w:rPr>
        <w:t>ценны</w:t>
      </w:r>
      <w:r>
        <w:t></w:t>
      </w:r>
      <w:r>
        <w:rPr>
          <w:rFonts w:hint="eastAsia"/>
        </w:rPr>
        <w:t>записи</w:t>
      </w:r>
      <w:r>
        <w:t></w:t>
      </w:r>
      <w:r>
        <w:rPr>
          <w:rFonts w:hint="eastAsia"/>
        </w:rPr>
        <w:t>в</w:t>
      </w:r>
      <w:r>
        <w:t></w:t>
      </w:r>
      <w:r>
        <w:rPr>
          <w:rFonts w:hint="eastAsia"/>
        </w:rPr>
        <w:t>синодиках</w:t>
      </w:r>
      <w:r>
        <w:t></w:t>
      </w:r>
      <w:r>
        <w:t></w:t>
      </w:r>
      <w:r>
        <w:rPr>
          <w:rFonts w:hint="eastAsia"/>
        </w:rPr>
        <w:t>В</w:t>
      </w:r>
      <w:r>
        <w:t></w:t>
      </w:r>
      <w:r>
        <w:rPr>
          <w:rFonts w:hint="eastAsia"/>
        </w:rPr>
        <w:t>контексте</w:t>
      </w:r>
      <w:r>
        <w:t></w:t>
      </w:r>
      <w:r>
        <w:rPr>
          <w:rFonts w:hint="eastAsia"/>
        </w:rPr>
        <w:t>данного</w:t>
      </w:r>
      <w:r>
        <w:t></w:t>
      </w:r>
      <w:r>
        <w:rPr>
          <w:rFonts w:hint="eastAsia"/>
        </w:rPr>
        <w:t>диссертационного</w:t>
      </w:r>
      <w:r>
        <w:t></w:t>
      </w:r>
      <w:r>
        <w:rPr>
          <w:rFonts w:hint="eastAsia"/>
        </w:rPr>
        <w:t>исследования</w:t>
      </w:r>
      <w:r>
        <w:t></w:t>
      </w:r>
      <w:r>
        <w:rPr>
          <w:rFonts w:hint="eastAsia"/>
        </w:rPr>
        <w:t>информация</w:t>
      </w:r>
      <w:r>
        <w:t></w:t>
      </w:r>
      <w:r>
        <w:t></w:t>
      </w:r>
      <w:r>
        <w:rPr>
          <w:rFonts w:hint="eastAsia"/>
        </w:rPr>
        <w:t>содержащаяся</w:t>
      </w:r>
      <w:r>
        <w:t></w:t>
      </w:r>
      <w:r>
        <w:rPr>
          <w:rFonts w:hint="eastAsia"/>
        </w:rPr>
        <w:t>в</w:t>
      </w:r>
      <w:r>
        <w:t></w:t>
      </w:r>
      <w:r>
        <w:rPr>
          <w:rFonts w:hint="eastAsia"/>
        </w:rPr>
        <w:t>синодиках</w:t>
      </w:r>
      <w:r>
        <w:t></w:t>
      </w:r>
      <w:r>
        <w:t></w:t>
      </w:r>
      <w:r>
        <w:t></w:t>
      </w:r>
      <w:r>
        <w:t></w:t>
      </w:r>
      <w:r>
        <w:t></w:t>
      </w:r>
      <w:r>
        <w:t></w:t>
      </w:r>
      <w:r>
        <w:t></w:t>
      </w:r>
      <w:r>
        <w:t></w:t>
      </w:r>
      <w:r>
        <w:rPr>
          <w:rFonts w:hint="eastAsia"/>
        </w:rPr>
        <w:t>вв</w:t>
      </w:r>
      <w:r>
        <w:t></w:t>
      </w:r>
      <w:r>
        <w:t></w:t>
      </w:r>
      <w:r>
        <w:t></w:t>
      </w:r>
      <w:r>
        <w:rPr>
          <w:rFonts w:hint="eastAsia"/>
        </w:rPr>
        <w:t>в</w:t>
      </w:r>
      <w:r>
        <w:t></w:t>
      </w:r>
      <w:r>
        <w:rPr>
          <w:rFonts w:hint="eastAsia"/>
        </w:rPr>
        <w:t>большей</w:t>
      </w:r>
      <w:r>
        <w:t></w:t>
      </w:r>
      <w:r>
        <w:rPr>
          <w:rFonts w:hint="eastAsia"/>
        </w:rPr>
        <w:t>степени</w:t>
      </w:r>
      <w:r>
        <w:t></w:t>
      </w:r>
      <w:r>
        <w:rPr>
          <w:rFonts w:hint="eastAsia"/>
        </w:rPr>
        <w:t>подходит</w:t>
      </w:r>
      <w:r>
        <w:t></w:t>
      </w:r>
      <w:r>
        <w:rPr>
          <w:rFonts w:hint="eastAsia"/>
        </w:rPr>
        <w:t>для</w:t>
      </w:r>
      <w:r>
        <w:t></w:t>
      </w:r>
      <w:r>
        <w:t></w:t>
      </w:r>
      <w:r>
        <w:t></w:t>
      </w:r>
      <w:r>
        <w:t></w:t>
      </w:r>
      <w:r>
        <w:rPr>
          <w:rFonts w:hint="eastAsia"/>
        </w:rPr>
        <w:t>исследования</w:t>
      </w:r>
      <w:r>
        <w:t></w:t>
      </w:r>
      <w:r>
        <w:t></w:t>
      </w:r>
      <w:r>
        <w:t></w:t>
      </w:r>
      <w:r>
        <w:t></w:t>
      </w:r>
      <w:r>
        <w:rPr>
          <w:rFonts w:hint="eastAsia"/>
        </w:rPr>
        <w:t>проблем</w:t>
      </w:r>
      <w:r>
        <w:t></w:t>
      </w:r>
      <w:r>
        <w:t></w:t>
      </w:r>
      <w:r>
        <w:t></w:t>
      </w:r>
      <w:r>
        <w:t></w:t>
      </w:r>
      <w:r>
        <w:t></w:t>
      </w:r>
      <w:r>
        <w:rPr>
          <w:rFonts w:hint="eastAsia"/>
        </w:rPr>
        <w:t>связанных</w:t>
      </w:r>
      <w:r>
        <w:t></w:t>
      </w:r>
      <w:r>
        <w:t></w:t>
      </w:r>
      <w:r>
        <w:t></w:t>
      </w:r>
      <w:r>
        <w:t></w:t>
      </w:r>
      <w:r>
        <w:rPr>
          <w:rFonts w:hint="eastAsia"/>
        </w:rPr>
        <w:t>с</w:t>
      </w:r>
      <w:r>
        <w:t></w:t>
      </w:r>
      <w:r>
        <w:t></w:t>
      </w:r>
      <w:r>
        <w:t></w:t>
      </w:r>
      <w:r>
        <w:t></w:t>
      </w:r>
      <w:r>
        <w:rPr>
          <w:rFonts w:hint="eastAsia"/>
        </w:rPr>
        <w:t>иерархией</w:t>
      </w:r>
      <w:r>
        <w:t></w:t>
      </w:r>
      <w:r>
        <w:t></w:t>
      </w:r>
      <w:r>
        <w:t></w:t>
      </w:r>
      <w:r>
        <w:t></w:t>
      </w:r>
      <w:r>
        <w:rPr>
          <w:rFonts w:hint="eastAsia"/>
        </w:rPr>
        <w:t>Русской</w:t>
      </w:r>
      <w:r>
        <w:t></w:t>
      </w:r>
      <w:r>
        <w:t></w:t>
      </w:r>
      <w:r>
        <w:t></w:t>
      </w:r>
      <w:r>
        <w:t></w:t>
      </w:r>
      <w:r>
        <w:rPr>
          <w:rFonts w:hint="eastAsia"/>
        </w:rPr>
        <w:t>церкви</w:t>
      </w:r>
      <w:r>
        <w:t></w:t>
      </w:r>
      <w:r>
        <w:t></w:t>
      </w:r>
      <w:r>
        <w:t></w:t>
      </w:r>
      <w:r>
        <w:t></w:t>
      </w:r>
      <w:r>
        <w:rPr>
          <w:rFonts w:hint="eastAsia"/>
        </w:rPr>
        <w:t>и</w:t>
      </w:r>
    </w:p>
    <w:p w:rsidR="009833D2" w:rsidRDefault="009833D2" w:rsidP="009833D2">
      <w:r>
        <w:t></w:t>
      </w:r>
      <w:r>
        <w:t></w:t>
      </w:r>
    </w:p>
    <w:p w:rsidR="009833D2" w:rsidRDefault="009833D2" w:rsidP="009833D2">
      <w:r>
        <w:rPr>
          <w:rFonts w:hint="eastAsia"/>
        </w:rPr>
        <w:t>междукняжескими</w:t>
      </w:r>
      <w:r>
        <w:t></w:t>
      </w:r>
      <w:r>
        <w:rPr>
          <w:rFonts w:hint="eastAsia"/>
        </w:rPr>
        <w:t>отношениями</w:t>
      </w:r>
      <w:r>
        <w:t></w:t>
      </w:r>
      <w:r>
        <w:t></w:t>
      </w:r>
      <w:r>
        <w:t></w:t>
      </w:r>
      <w:r>
        <w:t></w:t>
      </w:r>
    </w:p>
    <w:p w:rsidR="009833D2" w:rsidRDefault="009833D2" w:rsidP="009833D2">
      <w:r>
        <w:rPr>
          <w:rFonts w:hint="eastAsia"/>
        </w:rPr>
        <w:t>Шестая</w:t>
      </w:r>
      <w:r>
        <w:t></w:t>
      </w:r>
      <w:r>
        <w:rPr>
          <w:rFonts w:hint="eastAsia"/>
        </w:rPr>
        <w:t>группа</w:t>
      </w:r>
      <w:r>
        <w:t></w:t>
      </w:r>
      <w:r>
        <w:t></w:t>
      </w:r>
      <w:r>
        <w:rPr>
          <w:rFonts w:hint="eastAsia"/>
        </w:rPr>
        <w:t>Кроме</w:t>
      </w:r>
      <w:r>
        <w:t></w:t>
      </w:r>
      <w:r>
        <w:rPr>
          <w:rFonts w:hint="eastAsia"/>
        </w:rPr>
        <w:t>письменных</w:t>
      </w:r>
      <w:r>
        <w:t></w:t>
      </w:r>
      <w:r>
        <w:rPr>
          <w:rFonts w:hint="eastAsia"/>
        </w:rPr>
        <w:t>источников</w:t>
      </w:r>
      <w:r>
        <w:t></w:t>
      </w:r>
      <w:r>
        <w:rPr>
          <w:rFonts w:hint="eastAsia"/>
        </w:rPr>
        <w:t>привлекались</w:t>
      </w:r>
      <w:r>
        <w:t></w:t>
      </w:r>
      <w:r>
        <w:rPr>
          <w:rFonts w:hint="eastAsia"/>
        </w:rPr>
        <w:t>источники</w:t>
      </w:r>
      <w:r>
        <w:t></w:t>
      </w:r>
      <w:r>
        <w:rPr>
          <w:rFonts w:hint="eastAsia"/>
        </w:rPr>
        <w:t>нумизматики</w:t>
      </w:r>
      <w:r>
        <w:t></w:t>
      </w:r>
      <w:r>
        <w:t></w:t>
      </w:r>
      <w:r>
        <w:rPr>
          <w:rFonts w:hint="eastAsia"/>
        </w:rPr>
        <w:t>сфрагистики</w:t>
      </w:r>
      <w:r>
        <w:t></w:t>
      </w:r>
      <w:r>
        <w:t></w:t>
      </w:r>
      <w:r>
        <w:rPr>
          <w:rFonts w:hint="eastAsia"/>
        </w:rPr>
        <w:t>а</w:t>
      </w:r>
      <w:r>
        <w:t></w:t>
      </w:r>
      <w:r>
        <w:rPr>
          <w:rFonts w:hint="eastAsia"/>
        </w:rPr>
        <w:t>также</w:t>
      </w:r>
      <w:r>
        <w:t></w:t>
      </w:r>
      <w:r>
        <w:rPr>
          <w:rFonts w:hint="eastAsia"/>
        </w:rPr>
        <w:t>памятники</w:t>
      </w:r>
      <w:r>
        <w:t></w:t>
      </w:r>
      <w:r>
        <w:rPr>
          <w:rFonts w:hint="eastAsia"/>
        </w:rPr>
        <w:t>архитектуры</w:t>
      </w:r>
      <w:r>
        <w:t></w:t>
      </w:r>
      <w:r>
        <w:rPr>
          <w:rFonts w:hint="eastAsia"/>
        </w:rPr>
        <w:t>и</w:t>
      </w:r>
      <w:r>
        <w:t></w:t>
      </w:r>
      <w:r>
        <w:rPr>
          <w:rFonts w:hint="eastAsia"/>
        </w:rPr>
        <w:t>живописи</w:t>
      </w:r>
      <w:r>
        <w:t></w:t>
      </w:r>
      <w:r>
        <w:t></w:t>
      </w:r>
      <w:r>
        <w:rPr>
          <w:rFonts w:hint="eastAsia"/>
        </w:rPr>
        <w:t>Изучение</w:t>
      </w:r>
      <w:r>
        <w:t></w:t>
      </w:r>
      <w:r>
        <w:rPr>
          <w:rFonts w:hint="eastAsia"/>
        </w:rPr>
        <w:t>нумизматических</w:t>
      </w:r>
      <w:r>
        <w:t></w:t>
      </w:r>
      <w:r>
        <w:rPr>
          <w:rFonts w:hint="eastAsia"/>
        </w:rPr>
        <w:t>и</w:t>
      </w:r>
      <w:r>
        <w:t></w:t>
      </w:r>
      <w:r>
        <w:rPr>
          <w:rFonts w:hint="eastAsia"/>
        </w:rPr>
        <w:t>сфрагистических</w:t>
      </w:r>
      <w:r>
        <w:t></w:t>
      </w:r>
      <w:r>
        <w:rPr>
          <w:rFonts w:hint="eastAsia"/>
        </w:rPr>
        <w:t>источников</w:t>
      </w:r>
      <w:r>
        <w:t></w:t>
      </w:r>
      <w:r>
        <w:rPr>
          <w:rFonts w:hint="eastAsia"/>
        </w:rPr>
        <w:t>отечественной</w:t>
      </w:r>
      <w:r>
        <w:t></w:t>
      </w:r>
      <w:r>
        <w:rPr>
          <w:rFonts w:hint="eastAsia"/>
        </w:rPr>
        <w:t>истории</w:t>
      </w:r>
      <w:r>
        <w:t></w:t>
      </w:r>
      <w:r>
        <w:rPr>
          <w:rFonts w:hint="eastAsia"/>
        </w:rPr>
        <w:t>имеет</w:t>
      </w:r>
      <w:r>
        <w:t></w:t>
      </w:r>
      <w:r>
        <w:rPr>
          <w:rFonts w:hint="eastAsia"/>
        </w:rPr>
        <w:t>давнюю</w:t>
      </w:r>
      <w:r>
        <w:t></w:t>
      </w:r>
      <w:r>
        <w:rPr>
          <w:rFonts w:hint="eastAsia"/>
        </w:rPr>
        <w:t>традицию</w:t>
      </w:r>
      <w:r>
        <w:t></w:t>
      </w:r>
      <w:r>
        <w:t></w:t>
      </w:r>
      <w:r>
        <w:rPr>
          <w:rFonts w:hint="eastAsia"/>
        </w:rPr>
        <w:t>Здесь</w:t>
      </w:r>
      <w:r>
        <w:t></w:t>
      </w:r>
      <w:r>
        <w:rPr>
          <w:rFonts w:hint="eastAsia"/>
        </w:rPr>
        <w:t>стоит</w:t>
      </w:r>
      <w:r>
        <w:t></w:t>
      </w:r>
      <w:r>
        <w:rPr>
          <w:rFonts w:hint="eastAsia"/>
        </w:rPr>
        <w:t>выделить</w:t>
      </w:r>
      <w:r>
        <w:t></w:t>
      </w:r>
      <w:r>
        <w:rPr>
          <w:rFonts w:hint="eastAsia"/>
        </w:rPr>
        <w:t>обстоятельные</w:t>
      </w:r>
      <w:r>
        <w:t></w:t>
      </w:r>
      <w:r>
        <w:rPr>
          <w:rFonts w:hint="eastAsia"/>
        </w:rPr>
        <w:t>работы</w:t>
      </w:r>
      <w:r>
        <w:t></w:t>
      </w:r>
      <w:r>
        <w:rPr>
          <w:rFonts w:hint="eastAsia"/>
        </w:rPr>
        <w:t>А</w:t>
      </w:r>
      <w:r>
        <w:t></w:t>
      </w:r>
      <w:r>
        <w:t></w:t>
      </w:r>
      <w:r>
        <w:rPr>
          <w:rFonts w:hint="eastAsia"/>
        </w:rPr>
        <w:t>Орешникова</w:t>
      </w:r>
      <w:r>
        <w:t></w:t>
      </w:r>
      <w:r>
        <w:t></w:t>
      </w:r>
      <w:r>
        <w:t></w:t>
      </w:r>
      <w:r>
        <w:t></w:t>
      </w:r>
      <w:r>
        <w:rPr>
          <w:rFonts w:hint="eastAsia"/>
        </w:rPr>
        <w:t>М</w:t>
      </w:r>
      <w:r>
        <w:t></w:t>
      </w:r>
      <w:r>
        <w:t></w:t>
      </w:r>
      <w:r>
        <w:rPr>
          <w:rFonts w:hint="eastAsia"/>
        </w:rPr>
        <w:t>Рубцова</w:t>
      </w:r>
      <w:r>
        <w:t></w:t>
      </w:r>
      <w:r>
        <w:t></w:t>
      </w:r>
      <w:r>
        <w:t></w:t>
      </w:r>
      <w:r>
        <w:t></w:t>
      </w:r>
      <w:r>
        <w:rPr>
          <w:rFonts w:hint="eastAsia"/>
        </w:rPr>
        <w:t>Г</w:t>
      </w:r>
      <w:r>
        <w:t></w:t>
      </w:r>
      <w:r>
        <w:rPr>
          <w:rFonts w:hint="eastAsia"/>
        </w:rPr>
        <w:t>Б</w:t>
      </w:r>
      <w:r>
        <w:t></w:t>
      </w:r>
      <w:r>
        <w:t></w:t>
      </w:r>
      <w:r>
        <w:rPr>
          <w:rFonts w:hint="eastAsia"/>
        </w:rPr>
        <w:t>Фёдорова</w:t>
      </w:r>
      <w:r>
        <w:t></w:t>
      </w:r>
      <w:r>
        <w:t></w:t>
      </w:r>
      <w:r>
        <w:t></w:t>
      </w:r>
      <w:r>
        <w:t></w:t>
      </w:r>
      <w:r>
        <w:rPr>
          <w:rFonts w:hint="eastAsia"/>
        </w:rPr>
        <w:t>Г</w:t>
      </w:r>
      <w:r>
        <w:t></w:t>
      </w:r>
      <w:r>
        <w:t></w:t>
      </w:r>
      <w:r>
        <w:rPr>
          <w:rFonts w:hint="eastAsia"/>
        </w:rPr>
        <w:t>Алефа</w:t>
      </w:r>
      <w:r>
        <w:t></w:t>
      </w:r>
      <w:r>
        <w:t></w:t>
      </w:r>
      <w:r>
        <w:t></w:t>
      </w:r>
      <w:r>
        <w:t></w:t>
      </w:r>
      <w:r>
        <w:rPr>
          <w:rFonts w:hint="eastAsia"/>
        </w:rPr>
        <w:t>В</w:t>
      </w:r>
      <w:r>
        <w:t></w:t>
      </w:r>
      <w:r>
        <w:rPr>
          <w:rFonts w:hint="eastAsia"/>
        </w:rPr>
        <w:t>Л</w:t>
      </w:r>
      <w:r>
        <w:t></w:t>
      </w:r>
      <w:r>
        <w:t></w:t>
      </w:r>
      <w:r>
        <w:rPr>
          <w:rFonts w:hint="eastAsia"/>
        </w:rPr>
        <w:t>Янина</w:t>
      </w:r>
      <w:r>
        <w:t></w:t>
      </w:r>
      <w:r>
        <w:t></w:t>
      </w:r>
      <w:r>
        <w:t></w:t>
      </w:r>
      <w:r>
        <w:t></w:t>
      </w:r>
      <w:r>
        <w:rPr>
          <w:rFonts w:hint="eastAsia"/>
        </w:rPr>
        <w:t>М</w:t>
      </w:r>
      <w:r>
        <w:t></w:t>
      </w:r>
      <w:r>
        <w:t></w:t>
      </w:r>
      <w:r>
        <w:rPr>
          <w:rFonts w:hint="eastAsia"/>
        </w:rPr>
        <w:t>Агоштон</w:t>
      </w:r>
      <w:r>
        <w:t></w:t>
      </w:r>
      <w:r>
        <w:t></w:t>
      </w:r>
      <w:r>
        <w:t></w:t>
      </w:r>
      <w:r>
        <w:rPr>
          <w:rFonts w:hint="eastAsia"/>
        </w:rPr>
        <w:t>Исследование</w:t>
      </w:r>
      <w:r>
        <w:t></w:t>
      </w:r>
      <w:r>
        <w:rPr>
          <w:rFonts w:hint="eastAsia"/>
        </w:rPr>
        <w:t>памятников</w:t>
      </w:r>
      <w:r>
        <w:t></w:t>
      </w:r>
      <w:r>
        <w:rPr>
          <w:rFonts w:hint="eastAsia"/>
        </w:rPr>
        <w:t>архитектуры</w:t>
      </w:r>
      <w:r>
        <w:t></w:t>
      </w:r>
      <w:r>
        <w:rPr>
          <w:rFonts w:hint="eastAsia"/>
        </w:rPr>
        <w:t>и</w:t>
      </w:r>
      <w:r>
        <w:t></w:t>
      </w:r>
      <w:r>
        <w:rPr>
          <w:rFonts w:hint="eastAsia"/>
        </w:rPr>
        <w:t>живописи</w:t>
      </w:r>
      <w:r>
        <w:t></w:t>
      </w:r>
      <w:r>
        <w:t></w:t>
      </w:r>
      <w:r>
        <w:rPr>
          <w:rFonts w:hint="eastAsia"/>
        </w:rPr>
        <w:t>показывает</w:t>
      </w:r>
      <w:r>
        <w:t></w:t>
      </w:r>
      <w:r>
        <w:rPr>
          <w:rFonts w:hint="eastAsia"/>
        </w:rPr>
        <w:t>тесную</w:t>
      </w:r>
      <w:r>
        <w:t></w:t>
      </w:r>
      <w:r>
        <w:rPr>
          <w:rFonts w:hint="eastAsia"/>
        </w:rPr>
        <w:t>связь</w:t>
      </w:r>
      <w:r>
        <w:t></w:t>
      </w:r>
      <w:r>
        <w:rPr>
          <w:rFonts w:hint="eastAsia"/>
        </w:rPr>
        <w:t>между</w:t>
      </w:r>
      <w:r>
        <w:t></w:t>
      </w:r>
      <w:r>
        <w:rPr>
          <w:rFonts w:hint="eastAsia"/>
        </w:rPr>
        <w:t>созданием</w:t>
      </w:r>
      <w:r>
        <w:t></w:t>
      </w:r>
      <w:r>
        <w:rPr>
          <w:rFonts w:hint="eastAsia"/>
        </w:rPr>
        <w:t>и</w:t>
      </w:r>
      <w:r>
        <w:t></w:t>
      </w:r>
      <w:r>
        <w:rPr>
          <w:rFonts w:hint="eastAsia"/>
        </w:rPr>
        <w:t>использованием</w:t>
      </w:r>
      <w:r>
        <w:t></w:t>
      </w:r>
      <w:r>
        <w:rPr>
          <w:rFonts w:hint="eastAsia"/>
        </w:rPr>
        <w:t>некоторых</w:t>
      </w:r>
      <w:r>
        <w:t></w:t>
      </w:r>
      <w:r>
        <w:rPr>
          <w:rFonts w:hint="eastAsia"/>
        </w:rPr>
        <w:t>из</w:t>
      </w:r>
      <w:r>
        <w:t></w:t>
      </w:r>
      <w:r>
        <w:rPr>
          <w:rFonts w:hint="eastAsia"/>
        </w:rPr>
        <w:t>них</w:t>
      </w:r>
      <w:r>
        <w:t></w:t>
      </w:r>
      <w:r>
        <w:rPr>
          <w:rFonts w:hint="eastAsia"/>
        </w:rPr>
        <w:t>с</w:t>
      </w:r>
      <w:r>
        <w:t></w:t>
      </w:r>
      <w:r>
        <w:rPr>
          <w:rFonts w:hint="eastAsia"/>
        </w:rPr>
        <w:t>общей</w:t>
      </w:r>
      <w:r>
        <w:t></w:t>
      </w:r>
      <w:r>
        <w:rPr>
          <w:rFonts w:hint="eastAsia"/>
        </w:rPr>
        <w:t>политической</w:t>
      </w:r>
      <w:r>
        <w:t></w:t>
      </w:r>
      <w:r>
        <w:rPr>
          <w:rFonts w:hint="eastAsia"/>
        </w:rPr>
        <w:t>ситуацией</w:t>
      </w:r>
      <w:r>
        <w:t></w:t>
      </w:r>
      <w:r>
        <w:rPr>
          <w:rFonts w:hint="eastAsia"/>
        </w:rPr>
        <w:t>эпохи</w:t>
      </w:r>
      <w:r>
        <w:t></w:t>
      </w:r>
      <w:r>
        <w:t></w:t>
      </w:r>
      <w:r>
        <w:t></w:t>
      </w:r>
      <w:r>
        <w:t></w:t>
      </w:r>
    </w:p>
    <w:p w:rsidR="009833D2" w:rsidRDefault="009833D2" w:rsidP="009833D2">
      <w:r>
        <w:t></w:t>
      </w:r>
      <w:r>
        <w:t></w:t>
      </w:r>
      <w:r>
        <w:tab/>
      </w:r>
      <w:r>
        <w:rPr>
          <w:rFonts w:hint="eastAsia"/>
        </w:rPr>
        <w:t>Сборник</w:t>
      </w:r>
      <w:r>
        <w:t></w:t>
      </w:r>
      <w:r>
        <w:rPr>
          <w:rFonts w:hint="eastAsia"/>
        </w:rPr>
        <w:t>Императорского</w:t>
      </w:r>
      <w:r>
        <w:t></w:t>
      </w:r>
      <w:r>
        <w:rPr>
          <w:rFonts w:hint="eastAsia"/>
        </w:rPr>
        <w:t>русского</w:t>
      </w:r>
      <w:r>
        <w:t></w:t>
      </w:r>
      <w:r>
        <w:rPr>
          <w:rFonts w:hint="eastAsia"/>
        </w:rPr>
        <w:t>исторического</w:t>
      </w:r>
      <w:r>
        <w:t></w:t>
      </w:r>
      <w:r>
        <w:rPr>
          <w:rFonts w:hint="eastAsia"/>
        </w:rPr>
        <w:t>общества</w:t>
      </w:r>
      <w:r>
        <w:t></w:t>
      </w:r>
      <w:r>
        <w:t></w:t>
      </w:r>
      <w:r>
        <w:rPr>
          <w:rFonts w:hint="eastAsia"/>
        </w:rPr>
        <w:t>Памятники</w:t>
      </w:r>
      <w:r>
        <w:t></w:t>
      </w:r>
      <w:r>
        <w:rPr>
          <w:rFonts w:hint="eastAsia"/>
        </w:rPr>
        <w:t>дипломатических</w:t>
      </w:r>
      <w:r>
        <w:t></w:t>
      </w:r>
      <w:r>
        <w:rPr>
          <w:rFonts w:hint="eastAsia"/>
        </w:rPr>
        <w:t>отношений</w:t>
      </w:r>
    </w:p>
    <w:p w:rsidR="009833D2" w:rsidRDefault="009833D2" w:rsidP="009833D2">
      <w:r>
        <w:rPr>
          <w:rFonts w:hint="eastAsia"/>
        </w:rPr>
        <w:t>Московского</w:t>
      </w:r>
      <w:r>
        <w:t></w:t>
      </w:r>
      <w:r>
        <w:rPr>
          <w:rFonts w:hint="eastAsia"/>
        </w:rPr>
        <w:t>государства</w:t>
      </w:r>
      <w:r>
        <w:t></w:t>
      </w:r>
      <w:r>
        <w:rPr>
          <w:rFonts w:hint="eastAsia"/>
        </w:rPr>
        <w:t>с</w:t>
      </w:r>
      <w:r>
        <w:t></w:t>
      </w:r>
      <w:r>
        <w:rPr>
          <w:rFonts w:hint="eastAsia"/>
        </w:rPr>
        <w:t>Польско</w:t>
      </w:r>
      <w:r>
        <w:t></w:t>
      </w:r>
      <w:r>
        <w:rPr>
          <w:rFonts w:hint="eastAsia"/>
        </w:rPr>
        <w:t>Литовским</w:t>
      </w:r>
      <w:r>
        <w:t></w:t>
      </w:r>
      <w:r>
        <w:rPr>
          <w:rFonts w:hint="eastAsia"/>
        </w:rPr>
        <w:t>государством</w:t>
      </w:r>
      <w:r>
        <w:t></w:t>
      </w:r>
      <w:r>
        <w:t></w:t>
      </w:r>
      <w:r>
        <w:t></w:t>
      </w:r>
      <w:r>
        <w:t></w:t>
      </w:r>
      <w:r>
        <w:t></w:t>
      </w:r>
      <w:r>
        <w:t></w:t>
      </w:r>
      <w:r>
        <w:t></w:t>
      </w:r>
      <w:r>
        <w:t></w:t>
      </w:r>
      <w:r>
        <w:t></w:t>
      </w:r>
      <w:r>
        <w:t></w:t>
      </w:r>
      <w:r>
        <w:t></w:t>
      </w:r>
      <w:r>
        <w:t></w:t>
      </w:r>
      <w:r>
        <w:t></w:t>
      </w:r>
      <w:r>
        <w:rPr>
          <w:rFonts w:hint="eastAsia"/>
        </w:rPr>
        <w:t>СПб</w:t>
      </w:r>
      <w:r>
        <w:t></w:t>
      </w:r>
      <w:r>
        <w:t></w:t>
      </w:r>
      <w:r>
        <w:t></w:t>
      </w:r>
      <w:r>
        <w:t></w:t>
      </w:r>
      <w:r>
        <w:t></w:t>
      </w:r>
      <w:r>
        <w:t></w:t>
      </w:r>
      <w:r>
        <w:t></w:t>
      </w:r>
      <w:r>
        <w:t></w:t>
      </w:r>
      <w:r>
        <w:t></w:t>
      </w:r>
      <w:r>
        <w:rPr>
          <w:rFonts w:hint="eastAsia"/>
        </w:rPr>
        <w:t>Т</w:t>
      </w:r>
      <w:r>
        <w:t></w:t>
      </w:r>
      <w:r>
        <w:t></w:t>
      </w:r>
      <w:r>
        <w:t></w:t>
      </w:r>
      <w:r>
        <w:t></w:t>
      </w:r>
    </w:p>
    <w:p w:rsidR="009833D2" w:rsidRDefault="009833D2" w:rsidP="009833D2">
      <w:r>
        <w:t></w:t>
      </w:r>
      <w:r>
        <w:t></w:t>
      </w:r>
      <w:r>
        <w:tab/>
      </w:r>
      <w:r>
        <w:rPr>
          <w:rFonts w:hint="eastAsia"/>
        </w:rPr>
        <w:t>Судные</w:t>
      </w:r>
      <w:r>
        <w:t></w:t>
      </w:r>
      <w:r>
        <w:rPr>
          <w:rFonts w:hint="eastAsia"/>
        </w:rPr>
        <w:t>списки</w:t>
      </w:r>
      <w:r>
        <w:t></w:t>
      </w:r>
      <w:r>
        <w:rPr>
          <w:rFonts w:hint="eastAsia"/>
        </w:rPr>
        <w:t>Максима</w:t>
      </w:r>
      <w:r>
        <w:t></w:t>
      </w:r>
      <w:r>
        <w:rPr>
          <w:rFonts w:hint="eastAsia"/>
        </w:rPr>
        <w:t>Грека</w:t>
      </w:r>
      <w:r>
        <w:t></w:t>
      </w:r>
      <w:r>
        <w:rPr>
          <w:rFonts w:hint="eastAsia"/>
        </w:rPr>
        <w:t>и</w:t>
      </w:r>
      <w:r>
        <w:t></w:t>
      </w:r>
      <w:r>
        <w:rPr>
          <w:rFonts w:hint="eastAsia"/>
        </w:rPr>
        <w:t>Исака</w:t>
      </w:r>
      <w:r>
        <w:t></w:t>
      </w:r>
      <w:r>
        <w:rPr>
          <w:rFonts w:hint="eastAsia"/>
        </w:rPr>
        <w:t>Собаки</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Тихомиров</w:t>
      </w:r>
      <w:r>
        <w:t></w:t>
      </w:r>
      <w:r>
        <w:rPr>
          <w:rFonts w:hint="eastAsia"/>
        </w:rPr>
        <w:t>М</w:t>
      </w:r>
      <w:r>
        <w:t></w:t>
      </w:r>
      <w:r>
        <w:rPr>
          <w:rFonts w:hint="eastAsia"/>
        </w:rPr>
        <w:t>Н</w:t>
      </w:r>
      <w:r>
        <w:t></w:t>
      </w:r>
      <w:r>
        <w:t></w:t>
      </w:r>
      <w:r>
        <w:rPr>
          <w:rFonts w:hint="eastAsia"/>
        </w:rPr>
        <w:t>Записи</w:t>
      </w:r>
      <w:r>
        <w:t></w:t>
      </w:r>
      <w:r>
        <w:t></w:t>
      </w:r>
      <w:r>
        <w:t></w:t>
      </w:r>
      <w:r>
        <w:t></w:t>
      </w:r>
      <w:r>
        <w:t></w:t>
      </w:r>
      <w:r>
        <w:t></w:t>
      </w:r>
      <w:r>
        <w:t></w:t>
      </w:r>
      <w:r>
        <w:t></w:t>
      </w:r>
      <w:r>
        <w:t></w:t>
      </w:r>
      <w:r>
        <w:t></w:t>
      </w:r>
      <w:r>
        <w:t></w:t>
      </w:r>
      <w:r>
        <w:t></w:t>
      </w:r>
      <w:r>
        <w:rPr>
          <w:rFonts w:hint="eastAsia"/>
        </w:rPr>
        <w:t>веков</w:t>
      </w:r>
      <w:r>
        <w:t></w:t>
      </w:r>
      <w:r>
        <w:rPr>
          <w:rFonts w:hint="eastAsia"/>
        </w:rPr>
        <w:t>на</w:t>
      </w:r>
      <w:r>
        <w:t></w:t>
      </w:r>
      <w:r>
        <w:rPr>
          <w:rFonts w:hint="eastAsia"/>
        </w:rPr>
        <w:t>рукописях</w:t>
      </w:r>
      <w:r>
        <w:t></w:t>
      </w:r>
      <w:r>
        <w:rPr>
          <w:rFonts w:hint="eastAsia"/>
        </w:rPr>
        <w:t>Чудова</w:t>
      </w:r>
      <w:r>
        <w:t></w:t>
      </w:r>
      <w:r>
        <w:rPr>
          <w:rFonts w:hint="eastAsia"/>
        </w:rPr>
        <w:t>монастыря</w:t>
      </w:r>
      <w:r>
        <w:t></w:t>
      </w:r>
      <w:r>
        <w:t></w:t>
      </w:r>
      <w:r>
        <w:t></w:t>
      </w:r>
      <w:r>
        <w:t></w:t>
      </w:r>
      <w:r>
        <w:rPr>
          <w:rFonts w:hint="eastAsia"/>
        </w:rPr>
        <w:t>АЕ</w:t>
      </w:r>
      <w:r>
        <w:t></w:t>
      </w:r>
      <w:r>
        <w:rPr>
          <w:rFonts w:hint="eastAsia"/>
        </w:rPr>
        <w:t>за</w:t>
      </w:r>
      <w:r>
        <w:t></w:t>
      </w:r>
      <w:r>
        <w:t></w:t>
      </w:r>
      <w:r>
        <w:t></w:t>
      </w:r>
      <w:r>
        <w:t></w:t>
      </w:r>
      <w:r>
        <w:t></w:t>
      </w:r>
      <w:r>
        <w:t></w:t>
      </w:r>
      <w:r>
        <w:rPr>
          <w:rFonts w:hint="eastAsia"/>
        </w:rPr>
        <w:t>год</w:t>
      </w:r>
      <w:r>
        <w:t></w:t>
      </w:r>
      <w:r>
        <w:t></w:t>
      </w:r>
      <w:r>
        <w:rPr>
          <w:rFonts w:hint="eastAsia"/>
        </w:rPr>
        <w:t>М</w:t>
      </w:r>
      <w:r>
        <w:t></w:t>
      </w:r>
      <w:r>
        <w:t></w:t>
      </w:r>
      <w:r>
        <w:t></w:t>
      </w:r>
      <w:r>
        <w:t></w:t>
      </w:r>
      <w:r>
        <w:t></w:t>
      </w:r>
      <w:r>
        <w:t></w:t>
      </w:r>
      <w:r>
        <w:t></w:t>
      </w:r>
      <w:r>
        <w:t></w:t>
      </w:r>
    </w:p>
    <w:p w:rsidR="009833D2" w:rsidRDefault="009833D2" w:rsidP="009833D2">
      <w:r>
        <w:rPr>
          <w:rFonts w:hint="eastAsia"/>
        </w:rPr>
        <w:t>Костюхина</w:t>
      </w:r>
      <w:r>
        <w:t></w:t>
      </w:r>
      <w:r>
        <w:rPr>
          <w:rFonts w:hint="eastAsia"/>
        </w:rPr>
        <w:t>Л</w:t>
      </w:r>
      <w:r>
        <w:t></w:t>
      </w:r>
      <w:r>
        <w:rPr>
          <w:rFonts w:hint="eastAsia"/>
        </w:rPr>
        <w:t>М</w:t>
      </w:r>
      <w:r>
        <w:t></w:t>
      </w:r>
      <w:r>
        <w:t></w:t>
      </w:r>
      <w:r>
        <w:rPr>
          <w:rFonts w:hint="eastAsia"/>
        </w:rPr>
        <w:t>Записи</w:t>
      </w:r>
      <w:r>
        <w:t></w:t>
      </w:r>
      <w:r>
        <w:t></w:t>
      </w:r>
      <w:r>
        <w:t></w:t>
      </w:r>
      <w:r>
        <w:t></w:t>
      </w:r>
      <w:r>
        <w:t></w:t>
      </w:r>
      <w:r>
        <w:t></w:t>
      </w:r>
      <w:r>
        <w:t></w:t>
      </w:r>
      <w:r>
        <w:t></w:t>
      </w:r>
      <w:r>
        <w:t></w:t>
      </w:r>
      <w:r>
        <w:t></w:t>
      </w:r>
      <w:r>
        <w:t></w:t>
      </w:r>
      <w:r>
        <w:t></w:t>
      </w:r>
      <w:r>
        <w:rPr>
          <w:rFonts w:hint="eastAsia"/>
        </w:rPr>
        <w:t>вв</w:t>
      </w:r>
      <w:r>
        <w:t></w:t>
      </w:r>
      <w:r>
        <w:t></w:t>
      </w:r>
      <w:r>
        <w:rPr>
          <w:rFonts w:hint="eastAsia"/>
        </w:rPr>
        <w:t>на</w:t>
      </w:r>
      <w:r>
        <w:t></w:t>
      </w:r>
      <w:r>
        <w:rPr>
          <w:rFonts w:hint="eastAsia"/>
        </w:rPr>
        <w:t>рукописях</w:t>
      </w:r>
      <w:r>
        <w:t></w:t>
      </w:r>
      <w:r>
        <w:rPr>
          <w:rFonts w:hint="eastAsia"/>
        </w:rPr>
        <w:t>Воскресенского</w:t>
      </w:r>
      <w:r>
        <w:t></w:t>
      </w:r>
      <w:r>
        <w:rPr>
          <w:rFonts w:hint="eastAsia"/>
        </w:rPr>
        <w:t>монастыря</w:t>
      </w:r>
      <w:r>
        <w:t></w:t>
      </w:r>
      <w:r>
        <w:t></w:t>
      </w:r>
      <w:r>
        <w:t></w:t>
      </w:r>
      <w:r>
        <w:t></w:t>
      </w:r>
      <w:r>
        <w:rPr>
          <w:rFonts w:hint="eastAsia"/>
        </w:rPr>
        <w:t>АЕ</w:t>
      </w:r>
      <w:r>
        <w:t></w:t>
      </w:r>
      <w:r>
        <w:rPr>
          <w:rFonts w:hint="eastAsia"/>
        </w:rPr>
        <w:t>за</w:t>
      </w:r>
      <w:r>
        <w:t></w:t>
      </w:r>
      <w:r>
        <w:t></w:t>
      </w:r>
      <w:r>
        <w:t></w:t>
      </w:r>
      <w:r>
        <w:t></w:t>
      </w:r>
      <w:r>
        <w:t></w:t>
      </w:r>
      <w:r>
        <w:t></w:t>
      </w:r>
      <w:r>
        <w:rPr>
          <w:rFonts w:hint="eastAsia"/>
        </w:rPr>
        <w:t>год</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ОР</w:t>
      </w:r>
      <w:r>
        <w:t></w:t>
      </w:r>
      <w:r>
        <w:rPr>
          <w:rFonts w:hint="eastAsia"/>
        </w:rPr>
        <w:t>ГИМ</w:t>
      </w:r>
      <w:r>
        <w:t></w:t>
      </w:r>
      <w:r>
        <w:t></w:t>
      </w:r>
      <w:r>
        <w:rPr>
          <w:rFonts w:hint="eastAsia"/>
        </w:rPr>
        <w:t>Син</w:t>
      </w:r>
      <w:r>
        <w:t></w:t>
      </w:r>
      <w:r>
        <w:t></w:t>
      </w:r>
      <w:r>
        <w:rPr>
          <w:rFonts w:hint="eastAsia"/>
        </w:rPr>
        <w:t>№</w:t>
      </w:r>
      <w:r>
        <w:t></w:t>
      </w:r>
      <w:r>
        <w:t></w:t>
      </w:r>
      <w:r>
        <w:t></w:t>
      </w:r>
      <w:r>
        <w:t></w:t>
      </w:r>
      <w:r>
        <w:t></w:t>
      </w:r>
      <w:r>
        <w:rPr>
          <w:rFonts w:hint="eastAsia"/>
        </w:rPr>
        <w:t>синодик</w:t>
      </w:r>
      <w:r>
        <w:t></w:t>
      </w:r>
      <w:r>
        <w:rPr>
          <w:rFonts w:hint="eastAsia"/>
        </w:rPr>
        <w:t>Успенского</w:t>
      </w:r>
      <w:r>
        <w:t></w:t>
      </w:r>
      <w:r>
        <w:rPr>
          <w:rFonts w:hint="eastAsia"/>
        </w:rPr>
        <w:t>собора</w:t>
      </w:r>
      <w:r>
        <w:t></w:t>
      </w:r>
      <w:r>
        <w:rPr>
          <w:rFonts w:hint="eastAsia"/>
        </w:rPr>
        <w:t>Московского</w:t>
      </w:r>
      <w:r>
        <w:t></w:t>
      </w:r>
      <w:r>
        <w:rPr>
          <w:rFonts w:hint="eastAsia"/>
        </w:rPr>
        <w:t>кремля</w:t>
      </w:r>
      <w:r>
        <w:t></w:t>
      </w:r>
      <w:r>
        <w:rPr>
          <w:rFonts w:hint="eastAsia"/>
        </w:rPr>
        <w:t>конца</w:t>
      </w:r>
      <w:r>
        <w:t></w:t>
      </w:r>
      <w:r>
        <w:t></w:t>
      </w:r>
      <w:r>
        <w:t></w:t>
      </w:r>
      <w:r>
        <w:t></w:t>
      </w:r>
      <w:r>
        <w:t></w:t>
      </w:r>
      <w:r>
        <w:t></w:t>
      </w:r>
      <w:r>
        <w:t></w:t>
      </w:r>
      <w:r>
        <w:t></w:t>
      </w:r>
      <w:r>
        <w:t></w:t>
      </w:r>
      <w:r>
        <w:t></w:t>
      </w:r>
      <w:r>
        <w:rPr>
          <w:rFonts w:hint="eastAsia"/>
        </w:rPr>
        <w:t>в</w:t>
      </w:r>
      <w:r>
        <w:t></w:t>
      </w:r>
      <w:r>
        <w:t></w:t>
      </w:r>
      <w:r>
        <w:t></w:t>
      </w:r>
      <w:r>
        <w:t></w:t>
      </w:r>
      <w:r>
        <w:rPr>
          <w:rFonts w:hint="eastAsia"/>
        </w:rPr>
        <w:t>Там</w:t>
      </w:r>
      <w:r>
        <w:t></w:t>
      </w:r>
      <w:r>
        <w:rPr>
          <w:rFonts w:hint="eastAsia"/>
        </w:rPr>
        <w:t>же</w:t>
      </w:r>
      <w:r>
        <w:t></w:t>
      </w:r>
      <w:r>
        <w:t></w:t>
      </w:r>
      <w:r>
        <w:rPr>
          <w:rFonts w:hint="eastAsia"/>
        </w:rPr>
        <w:t>Епарх</w:t>
      </w:r>
      <w:r>
        <w:t></w:t>
      </w:r>
    </w:p>
    <w:p w:rsidR="009833D2" w:rsidRDefault="009833D2" w:rsidP="009833D2">
      <w:r>
        <w:rPr>
          <w:rFonts w:hint="eastAsia"/>
        </w:rPr>
        <w:t>№</w:t>
      </w:r>
      <w:r>
        <w:t></w:t>
      </w:r>
      <w:r>
        <w:t></w:t>
      </w:r>
      <w:r>
        <w:t></w:t>
      </w:r>
      <w:r>
        <w:t></w:t>
      </w:r>
      <w:r>
        <w:t></w:t>
      </w:r>
      <w:r>
        <w:t></w:t>
      </w:r>
      <w:r>
        <w:rPr>
          <w:rFonts w:hint="eastAsia"/>
        </w:rPr>
        <w:t>синодик</w:t>
      </w:r>
      <w:r>
        <w:t></w:t>
      </w:r>
      <w:r>
        <w:rPr>
          <w:rFonts w:hint="eastAsia"/>
        </w:rPr>
        <w:t>помянник</w:t>
      </w:r>
      <w:r>
        <w:t></w:t>
      </w:r>
      <w:r>
        <w:t></w:t>
      </w:r>
      <w:r>
        <w:t></w:t>
      </w:r>
      <w:r>
        <w:rPr>
          <w:rFonts w:hint="eastAsia"/>
        </w:rPr>
        <w:t>й</w:t>
      </w:r>
      <w:r>
        <w:t></w:t>
      </w:r>
      <w:r>
        <w:t></w:t>
      </w:r>
      <w:r>
        <w:t></w:t>
      </w:r>
      <w:r>
        <w:t></w:t>
      </w:r>
      <w:r>
        <w:t></w:t>
      </w:r>
      <w:r>
        <w:rPr>
          <w:rFonts w:hint="eastAsia"/>
        </w:rPr>
        <w:t>й</w:t>
      </w:r>
      <w:r>
        <w:t></w:t>
      </w:r>
      <w:r>
        <w:rPr>
          <w:rFonts w:hint="eastAsia"/>
        </w:rPr>
        <w:t>четверти</w:t>
      </w:r>
      <w:r>
        <w:t></w:t>
      </w:r>
      <w:r>
        <w:t></w:t>
      </w:r>
      <w:r>
        <w:t></w:t>
      </w:r>
      <w:r>
        <w:t></w:t>
      </w:r>
      <w:r>
        <w:t></w:t>
      </w:r>
      <w:r>
        <w:rPr>
          <w:rFonts w:hint="eastAsia"/>
        </w:rPr>
        <w:t>в</w:t>
      </w:r>
      <w:r>
        <w:t></w:t>
      </w:r>
      <w:r>
        <w:t></w:t>
      </w:r>
      <w:r>
        <w:t></w:t>
      </w:r>
      <w:r>
        <w:t></w:t>
      </w:r>
      <w:r>
        <w:rPr>
          <w:rFonts w:hint="eastAsia"/>
        </w:rPr>
        <w:t>Там</w:t>
      </w:r>
      <w:r>
        <w:t></w:t>
      </w:r>
      <w:r>
        <w:rPr>
          <w:rFonts w:hint="eastAsia"/>
        </w:rPr>
        <w:t>же</w:t>
      </w:r>
      <w:r>
        <w:t></w:t>
      </w:r>
      <w:r>
        <w:t></w:t>
      </w:r>
      <w:r>
        <w:rPr>
          <w:rFonts w:hint="eastAsia"/>
        </w:rPr>
        <w:t>Усп</w:t>
      </w:r>
      <w:r>
        <w:t></w:t>
      </w:r>
      <w:r>
        <w:t></w:t>
      </w:r>
      <w:r>
        <w:rPr>
          <w:rFonts w:hint="eastAsia"/>
        </w:rPr>
        <w:t>№</w:t>
      </w:r>
      <w:r>
        <w:t></w:t>
      </w:r>
      <w:r>
        <w:t></w:t>
      </w:r>
      <w:r>
        <w:t></w:t>
      </w:r>
      <w:r>
        <w:t></w:t>
      </w:r>
      <w:r>
        <w:t></w:t>
      </w:r>
      <w:r>
        <w:rPr>
          <w:rFonts w:hint="eastAsia"/>
        </w:rPr>
        <w:t>синодик</w:t>
      </w:r>
      <w:r>
        <w:t></w:t>
      </w:r>
      <w:r>
        <w:rPr>
          <w:rFonts w:hint="eastAsia"/>
        </w:rPr>
        <w:t>Успенского</w:t>
      </w:r>
      <w:r>
        <w:t></w:t>
      </w:r>
      <w:r>
        <w:rPr>
          <w:rFonts w:hint="eastAsia"/>
        </w:rPr>
        <w:t>собора</w:t>
      </w:r>
    </w:p>
    <w:p w:rsidR="009833D2" w:rsidRDefault="009833D2" w:rsidP="009833D2">
      <w:r>
        <w:rPr>
          <w:rFonts w:hint="eastAsia"/>
        </w:rPr>
        <w:t>Московского</w:t>
      </w:r>
      <w:r>
        <w:t></w:t>
      </w:r>
      <w:r>
        <w:rPr>
          <w:rFonts w:hint="eastAsia"/>
        </w:rPr>
        <w:t>кремля</w:t>
      </w:r>
      <w:r>
        <w:t></w:t>
      </w:r>
      <w:r>
        <w:t></w:t>
      </w:r>
      <w:r>
        <w:t></w:t>
      </w:r>
      <w:r>
        <w:t></w:t>
      </w:r>
      <w:r>
        <w:t></w:t>
      </w:r>
      <w:r>
        <w:rPr>
          <w:rFonts w:hint="eastAsia"/>
        </w:rPr>
        <w:t>в</w:t>
      </w:r>
      <w:r>
        <w:t></w:t>
      </w:r>
      <w:r>
        <w:t></w:t>
      </w:r>
      <w:r>
        <w:t></w:t>
      </w:r>
      <w:r>
        <w:t></w:t>
      </w:r>
      <w:r>
        <w:rPr>
          <w:rFonts w:hint="eastAsia"/>
        </w:rPr>
        <w:t>Там</w:t>
      </w:r>
      <w:r>
        <w:t></w:t>
      </w:r>
      <w:r>
        <w:rPr>
          <w:rFonts w:hint="eastAsia"/>
        </w:rPr>
        <w:t>же</w:t>
      </w:r>
      <w:r>
        <w:t></w:t>
      </w:r>
      <w:r>
        <w:t></w:t>
      </w:r>
      <w:r>
        <w:rPr>
          <w:rFonts w:hint="eastAsia"/>
        </w:rPr>
        <w:t>Барс</w:t>
      </w:r>
      <w:r>
        <w:t></w:t>
      </w:r>
      <w:r>
        <w:t></w:t>
      </w:r>
      <w:r>
        <w:rPr>
          <w:rFonts w:hint="eastAsia"/>
        </w:rPr>
        <w:t>№</w:t>
      </w:r>
      <w:r>
        <w:t></w:t>
      </w:r>
      <w:r>
        <w:t></w:t>
      </w:r>
      <w:r>
        <w:t></w:t>
      </w:r>
      <w:r>
        <w:t></w:t>
      </w:r>
      <w:r>
        <w:t></w:t>
      </w:r>
      <w:r>
        <w:rPr>
          <w:rFonts w:hint="eastAsia"/>
        </w:rPr>
        <w:t>воинский</w:t>
      </w:r>
      <w:r>
        <w:t></w:t>
      </w:r>
      <w:r>
        <w:rPr>
          <w:rFonts w:hint="eastAsia"/>
        </w:rPr>
        <w:t>помянник</w:t>
      </w:r>
      <w:r>
        <w:t></w:t>
      </w:r>
      <w:r>
        <w:t></w:t>
      </w:r>
      <w:r>
        <w:t></w:t>
      </w:r>
      <w:r>
        <w:t></w:t>
      </w:r>
      <w:r>
        <w:t></w:t>
      </w:r>
      <w:r>
        <w:t></w:t>
      </w:r>
      <w:r>
        <w:rPr>
          <w:rFonts w:hint="eastAsia"/>
        </w:rPr>
        <w:t>в</w:t>
      </w:r>
      <w:r>
        <w:t></w:t>
      </w:r>
      <w:r>
        <w:t></w:t>
      </w:r>
      <w:r>
        <w:t></w:t>
      </w:r>
      <w:r>
        <w:t></w:t>
      </w:r>
      <w:r>
        <w:rPr>
          <w:rFonts w:hint="eastAsia"/>
        </w:rPr>
        <w:t>Там</w:t>
      </w:r>
      <w:r>
        <w:t></w:t>
      </w:r>
      <w:r>
        <w:rPr>
          <w:rFonts w:hint="eastAsia"/>
        </w:rPr>
        <w:t>же</w:t>
      </w:r>
      <w:r>
        <w:t></w:t>
      </w:r>
      <w:r>
        <w:t></w:t>
      </w:r>
      <w:r>
        <w:rPr>
          <w:rFonts w:hint="eastAsia"/>
        </w:rPr>
        <w:t>Щук</w:t>
      </w:r>
      <w:r>
        <w:t></w:t>
      </w:r>
      <w:r>
        <w:t></w:t>
      </w:r>
      <w:r>
        <w:rPr>
          <w:rFonts w:hint="eastAsia"/>
        </w:rPr>
        <w:t>№</w:t>
      </w:r>
      <w:r>
        <w:t></w:t>
      </w:r>
      <w:r>
        <w:t></w:t>
      </w:r>
      <w:r>
        <w:t></w:t>
      </w:r>
      <w:r>
        <w:t></w:t>
      </w:r>
      <w:r>
        <w:t></w:t>
      </w:r>
      <w:r>
        <w:rPr>
          <w:rFonts w:hint="eastAsia"/>
        </w:rPr>
        <w:t>синодик</w:t>
      </w:r>
    </w:p>
    <w:p w:rsidR="009833D2" w:rsidRDefault="009833D2" w:rsidP="009833D2">
      <w:r>
        <w:rPr>
          <w:rFonts w:hint="eastAsia"/>
        </w:rPr>
        <w:t>крутицкого</w:t>
      </w:r>
      <w:r>
        <w:t></w:t>
      </w:r>
      <w:r>
        <w:rPr>
          <w:rFonts w:hint="eastAsia"/>
        </w:rPr>
        <w:t>архиерейского</w:t>
      </w:r>
      <w:r>
        <w:t></w:t>
      </w:r>
      <w:r>
        <w:rPr>
          <w:rFonts w:hint="eastAsia"/>
        </w:rPr>
        <w:t>дома</w:t>
      </w:r>
      <w:r>
        <w:t></w:t>
      </w:r>
      <w:r>
        <w:t></w:t>
      </w:r>
      <w:r>
        <w:t></w:t>
      </w:r>
      <w:r>
        <w:t></w:t>
      </w:r>
      <w:r>
        <w:t></w:t>
      </w:r>
      <w:r>
        <w:t></w:t>
      </w:r>
      <w:r>
        <w:rPr>
          <w:rFonts w:hint="eastAsia"/>
        </w:rPr>
        <w:t>века</w:t>
      </w:r>
      <w:r>
        <w:t></w:t>
      </w:r>
      <w:r>
        <w:t></w:t>
      </w:r>
      <w:r>
        <w:t></w:t>
      </w:r>
      <w:r>
        <w:rPr>
          <w:rFonts w:hint="eastAsia"/>
        </w:rPr>
        <w:t>Там</w:t>
      </w:r>
      <w:r>
        <w:t></w:t>
      </w:r>
      <w:r>
        <w:rPr>
          <w:rFonts w:hint="eastAsia"/>
        </w:rPr>
        <w:t>же</w:t>
      </w:r>
      <w:r>
        <w:t></w:t>
      </w:r>
      <w:r>
        <w:t></w:t>
      </w:r>
      <w:r>
        <w:rPr>
          <w:rFonts w:hint="eastAsia"/>
        </w:rPr>
        <w:t>Син</w:t>
      </w:r>
      <w:r>
        <w:t></w:t>
      </w:r>
      <w:r>
        <w:t></w:t>
      </w:r>
      <w:r>
        <w:rPr>
          <w:rFonts w:hint="eastAsia"/>
        </w:rPr>
        <w:t>№</w:t>
      </w:r>
      <w:r>
        <w:t></w:t>
      </w:r>
      <w:r>
        <w:t></w:t>
      </w:r>
      <w:r>
        <w:t></w:t>
      </w:r>
      <w:r>
        <w:t></w:t>
      </w:r>
      <w:r>
        <w:t></w:t>
      </w:r>
      <w:r>
        <w:rPr>
          <w:rFonts w:hint="eastAsia"/>
        </w:rPr>
        <w:t>синодик</w:t>
      </w:r>
      <w:r>
        <w:t></w:t>
      </w:r>
      <w:r>
        <w:t></w:t>
      </w:r>
      <w:r>
        <w:t></w:t>
      </w:r>
      <w:r>
        <w:t></w:t>
      </w:r>
      <w:r>
        <w:t></w:t>
      </w:r>
      <w:r>
        <w:t></w:t>
      </w:r>
      <w:r>
        <w:rPr>
          <w:rFonts w:hint="eastAsia"/>
        </w:rPr>
        <w:t>в</w:t>
      </w:r>
      <w:r>
        <w:t></w:t>
      </w:r>
      <w:r>
        <w:t></w:t>
      </w:r>
      <w:r>
        <w:t></w:t>
      </w:r>
      <w:r>
        <w:t></w:t>
      </w:r>
      <w:r>
        <w:rPr>
          <w:rFonts w:hint="eastAsia"/>
        </w:rPr>
        <w:t>РГАДА</w:t>
      </w:r>
      <w:r>
        <w:t></w:t>
      </w:r>
      <w:r>
        <w:t></w:t>
      </w:r>
      <w:r>
        <w:rPr>
          <w:rFonts w:hint="eastAsia"/>
        </w:rPr>
        <w:t>Ф</w:t>
      </w:r>
      <w:r>
        <w:t></w:t>
      </w:r>
      <w:r>
        <w:t></w:t>
      </w:r>
      <w:r>
        <w:t></w:t>
      </w:r>
      <w:r>
        <w:t></w:t>
      </w:r>
      <w:r>
        <w:t></w:t>
      </w:r>
      <w:r>
        <w:t></w:t>
      </w:r>
      <w:r>
        <w:rPr>
          <w:rFonts w:hint="eastAsia"/>
        </w:rPr>
        <w:t>Оп</w:t>
      </w:r>
      <w:r>
        <w:t></w:t>
      </w:r>
      <w:r>
        <w:t></w:t>
      </w:r>
      <w:r>
        <w:t></w:t>
      </w:r>
      <w:r>
        <w:t></w:t>
      </w:r>
      <w:r>
        <w:rPr>
          <w:rFonts w:hint="eastAsia"/>
        </w:rPr>
        <w:t>№</w:t>
      </w:r>
      <w:r>
        <w:t></w:t>
      </w:r>
      <w:r>
        <w:t></w:t>
      </w:r>
      <w:r>
        <w:t></w:t>
      </w:r>
    </w:p>
    <w:p w:rsidR="009833D2" w:rsidRDefault="009833D2" w:rsidP="009833D2">
      <w:r>
        <w:t></w:t>
      </w:r>
      <w:r>
        <w:rPr>
          <w:rFonts w:hint="eastAsia"/>
        </w:rPr>
        <w:t>синодик</w:t>
      </w:r>
      <w:r>
        <w:t></w:t>
      </w:r>
      <w:r>
        <w:rPr>
          <w:rFonts w:hint="eastAsia"/>
        </w:rPr>
        <w:t>начала</w:t>
      </w:r>
      <w:r>
        <w:t></w:t>
      </w:r>
      <w:r>
        <w:t></w:t>
      </w:r>
      <w:r>
        <w:t></w:t>
      </w:r>
      <w:r>
        <w:t></w:t>
      </w:r>
      <w:r>
        <w:t></w:t>
      </w:r>
      <w:r>
        <w:t></w:t>
      </w:r>
      <w:r>
        <w:rPr>
          <w:rFonts w:hint="eastAsia"/>
        </w:rPr>
        <w:t>х</w:t>
      </w:r>
      <w:r>
        <w:t></w:t>
      </w:r>
      <w:r>
        <w:rPr>
          <w:rFonts w:hint="eastAsia"/>
        </w:rPr>
        <w:t>гг</w:t>
      </w:r>
      <w:r>
        <w:t></w:t>
      </w:r>
      <w:r>
        <w:t></w:t>
      </w:r>
      <w:r>
        <w:t></w:t>
      </w:r>
      <w:r>
        <w:t></w:t>
      </w:r>
      <w:r>
        <w:rPr>
          <w:rFonts w:hint="eastAsia"/>
        </w:rPr>
        <w:t>Синодик</w:t>
      </w:r>
      <w:r>
        <w:t></w:t>
      </w:r>
      <w:r>
        <w:rPr>
          <w:rFonts w:hint="eastAsia"/>
        </w:rPr>
        <w:t>Иосифо</w:t>
      </w:r>
      <w:r>
        <w:t></w:t>
      </w:r>
      <w:r>
        <w:rPr>
          <w:rFonts w:hint="eastAsia"/>
        </w:rPr>
        <w:t>Волоколамского</w:t>
      </w:r>
      <w:r>
        <w:t></w:t>
      </w:r>
      <w:r>
        <w:rPr>
          <w:rFonts w:hint="eastAsia"/>
        </w:rPr>
        <w:t>монастыря</w:t>
      </w:r>
      <w:r>
        <w:t></w:t>
      </w:r>
      <w:r>
        <w:t></w:t>
      </w:r>
      <w:r>
        <w:t></w:t>
      </w:r>
      <w:r>
        <w:t></w:t>
      </w:r>
      <w:r>
        <w:t></w:t>
      </w:r>
      <w:r>
        <w:t></w:t>
      </w:r>
      <w:r>
        <w:t></w:t>
      </w:r>
      <w:r>
        <w:t></w:t>
      </w:r>
      <w:r>
        <w:t></w:t>
      </w:r>
      <w:r>
        <w:t></w:t>
      </w:r>
      <w:r>
        <w:t></w:t>
      </w:r>
      <w:r>
        <w:t></w:t>
      </w:r>
      <w:r>
        <w:t></w:t>
      </w:r>
      <w:r>
        <w:t></w:t>
      </w:r>
      <w:r>
        <w:rPr>
          <w:rFonts w:hint="eastAsia"/>
        </w:rPr>
        <w:t>е</w:t>
      </w:r>
      <w:r>
        <w:t></w:t>
      </w:r>
      <w:r>
        <w:rPr>
          <w:rFonts w:hint="eastAsia"/>
        </w:rPr>
        <w:t>годы</w:t>
      </w:r>
      <w:r>
        <w:t></w:t>
      </w:r>
      <w:r>
        <w:t></w:t>
      </w:r>
      <w:r>
        <w:t></w:t>
      </w:r>
      <w:r>
        <w:t></w:t>
      </w:r>
      <w:r>
        <w:rPr>
          <w:rFonts w:hint="eastAsia"/>
        </w:rPr>
        <w:t>Подгот</w:t>
      </w:r>
      <w:r>
        <w:t></w:t>
      </w:r>
    </w:p>
    <w:p w:rsidR="009833D2" w:rsidRDefault="009833D2" w:rsidP="009833D2">
      <w:r>
        <w:rPr>
          <w:rFonts w:hint="eastAsia"/>
        </w:rPr>
        <w:t>текстов</w:t>
      </w:r>
      <w:r>
        <w:t></w:t>
      </w:r>
      <w:r>
        <w:rPr>
          <w:rFonts w:hint="eastAsia"/>
        </w:rPr>
        <w:t>и</w:t>
      </w:r>
      <w:r>
        <w:t></w:t>
      </w:r>
      <w:r>
        <w:rPr>
          <w:rFonts w:hint="eastAsia"/>
        </w:rPr>
        <w:t>исслед</w:t>
      </w:r>
      <w:r>
        <w:t></w:t>
      </w:r>
      <w:r>
        <w:t></w:t>
      </w:r>
      <w:r>
        <w:rPr>
          <w:rFonts w:hint="eastAsia"/>
        </w:rPr>
        <w:t>Т</w:t>
      </w:r>
      <w:r>
        <w:t></w:t>
      </w:r>
      <w:r>
        <w:rPr>
          <w:rFonts w:hint="eastAsia"/>
        </w:rPr>
        <w:t>И</w:t>
      </w:r>
      <w:r>
        <w:t></w:t>
      </w:r>
      <w:r>
        <w:t></w:t>
      </w:r>
      <w:r>
        <w:rPr>
          <w:rFonts w:hint="eastAsia"/>
        </w:rPr>
        <w:t>Шабловой</w:t>
      </w:r>
      <w:r>
        <w:t></w:t>
      </w:r>
      <w:r>
        <w:t></w:t>
      </w:r>
      <w:r>
        <w:rPr>
          <w:rFonts w:hint="eastAsia"/>
        </w:rPr>
        <w:t>СПб</w:t>
      </w:r>
      <w:r>
        <w:t></w:t>
      </w:r>
      <w:r>
        <w:t></w:t>
      </w:r>
      <w:r>
        <w:t></w:t>
      </w:r>
      <w:r>
        <w:t></w:t>
      </w:r>
      <w:r>
        <w:t></w:t>
      </w:r>
      <w:r>
        <w:t></w:t>
      </w:r>
      <w:r>
        <w:t></w:t>
      </w:r>
      <w:r>
        <w:t></w:t>
      </w:r>
    </w:p>
    <w:p w:rsidR="009833D2" w:rsidRDefault="009833D2" w:rsidP="009833D2">
      <w:r>
        <w:t></w:t>
      </w:r>
      <w:r>
        <w:t></w:t>
      </w:r>
      <w:r>
        <w:tab/>
      </w:r>
      <w:r>
        <w:rPr>
          <w:rFonts w:hint="eastAsia"/>
        </w:rPr>
        <w:t>Орешников</w:t>
      </w:r>
      <w:r>
        <w:t></w:t>
      </w:r>
      <w:r>
        <w:rPr>
          <w:rFonts w:hint="eastAsia"/>
        </w:rPr>
        <w:t>А</w:t>
      </w:r>
      <w:r>
        <w:t></w:t>
      </w:r>
      <w:r>
        <w:t></w:t>
      </w:r>
      <w:r>
        <w:rPr>
          <w:rFonts w:hint="eastAsia"/>
        </w:rPr>
        <w:t>Русские</w:t>
      </w:r>
      <w:r>
        <w:t></w:t>
      </w:r>
      <w:r>
        <w:rPr>
          <w:rFonts w:hint="eastAsia"/>
        </w:rPr>
        <w:t>монеты</w:t>
      </w:r>
      <w:r>
        <w:t></w:t>
      </w:r>
      <w:r>
        <w:rPr>
          <w:rFonts w:hint="eastAsia"/>
        </w:rPr>
        <w:t>до</w:t>
      </w:r>
      <w:r>
        <w:t></w:t>
      </w:r>
      <w:r>
        <w:t></w:t>
      </w:r>
      <w:r>
        <w:t></w:t>
      </w:r>
      <w:r>
        <w:t></w:t>
      </w:r>
      <w:r>
        <w:t></w:t>
      </w:r>
      <w:r>
        <w:t></w:t>
      </w:r>
      <w:r>
        <w:rPr>
          <w:rFonts w:hint="eastAsia"/>
        </w:rPr>
        <w:t>года</w:t>
      </w:r>
      <w:r>
        <w:t></w:t>
      </w:r>
      <w:r>
        <w:t></w:t>
      </w:r>
      <w:r>
        <w:rPr>
          <w:rFonts w:hint="eastAsia"/>
        </w:rPr>
        <w:t>М</w:t>
      </w:r>
      <w:r>
        <w:t></w:t>
      </w:r>
      <w:r>
        <w:t></w:t>
      </w:r>
      <w:r>
        <w:t></w:t>
      </w:r>
      <w:r>
        <w:t></w:t>
      </w:r>
      <w:r>
        <w:t></w:t>
      </w:r>
      <w:r>
        <w:t></w:t>
      </w:r>
      <w:r>
        <w:t></w:t>
      </w:r>
      <w:r>
        <w:t></w:t>
      </w:r>
    </w:p>
    <w:p w:rsidR="009833D2" w:rsidRDefault="009833D2" w:rsidP="009833D2">
      <w:r>
        <w:t></w:t>
      </w:r>
      <w:r>
        <w:t></w:t>
      </w:r>
      <w:r>
        <w:tab/>
      </w:r>
      <w:r>
        <w:rPr>
          <w:rFonts w:hint="eastAsia"/>
        </w:rPr>
        <w:t>Рубцов</w:t>
      </w:r>
      <w:r>
        <w:t></w:t>
      </w:r>
      <w:r>
        <w:rPr>
          <w:rFonts w:hint="eastAsia"/>
        </w:rPr>
        <w:t>М</w:t>
      </w:r>
      <w:r>
        <w:t></w:t>
      </w:r>
      <w:r>
        <w:rPr>
          <w:rFonts w:hint="eastAsia"/>
        </w:rPr>
        <w:t>В</w:t>
      </w:r>
      <w:r>
        <w:t></w:t>
      </w:r>
      <w:r>
        <w:t></w:t>
      </w:r>
      <w:r>
        <w:rPr>
          <w:rFonts w:hint="eastAsia"/>
        </w:rPr>
        <w:t>Деньги</w:t>
      </w:r>
      <w:r>
        <w:t></w:t>
      </w:r>
      <w:r>
        <w:rPr>
          <w:rFonts w:hint="eastAsia"/>
        </w:rPr>
        <w:t>великого</w:t>
      </w:r>
      <w:r>
        <w:t></w:t>
      </w:r>
      <w:r>
        <w:rPr>
          <w:rFonts w:hint="eastAsia"/>
        </w:rPr>
        <w:t>княжества</w:t>
      </w:r>
      <w:r>
        <w:t></w:t>
      </w:r>
      <w:r>
        <w:rPr>
          <w:rFonts w:hint="eastAsia"/>
        </w:rPr>
        <w:t>Тверского</w:t>
      </w:r>
      <w:r>
        <w:t></w:t>
      </w:r>
      <w:r>
        <w:t></w:t>
      </w:r>
      <w:r>
        <w:rPr>
          <w:rFonts w:hint="eastAsia"/>
        </w:rPr>
        <w:t>Тверь</w:t>
      </w:r>
      <w:r>
        <w:t></w:t>
      </w:r>
      <w:r>
        <w:t></w:t>
      </w:r>
      <w:r>
        <w:t></w:t>
      </w:r>
      <w:r>
        <w:t></w:t>
      </w:r>
      <w:r>
        <w:t></w:t>
      </w:r>
      <w:r>
        <w:t></w:t>
      </w:r>
      <w:r>
        <w:t></w:t>
      </w:r>
    </w:p>
    <w:p w:rsidR="009833D2" w:rsidRDefault="009833D2" w:rsidP="009833D2">
      <w:r>
        <w:t></w:t>
      </w:r>
      <w:r>
        <w:t></w:t>
      </w:r>
      <w:r>
        <w:tab/>
      </w:r>
      <w:r>
        <w:rPr>
          <w:rFonts w:hint="eastAsia"/>
        </w:rPr>
        <w:t>Фёдоров</w:t>
      </w:r>
      <w:r>
        <w:t></w:t>
      </w:r>
      <w:r>
        <w:rPr>
          <w:rFonts w:hint="eastAsia"/>
        </w:rPr>
        <w:t>Г</w:t>
      </w:r>
      <w:r>
        <w:t></w:t>
      </w:r>
      <w:r>
        <w:rPr>
          <w:rFonts w:hint="eastAsia"/>
        </w:rPr>
        <w:t>Б</w:t>
      </w:r>
      <w:r>
        <w:t></w:t>
      </w:r>
      <w:r>
        <w:t></w:t>
      </w:r>
      <w:r>
        <w:rPr>
          <w:rFonts w:hint="eastAsia"/>
        </w:rPr>
        <w:t>Московские</w:t>
      </w:r>
      <w:r>
        <w:t></w:t>
      </w:r>
      <w:r>
        <w:rPr>
          <w:rFonts w:hint="eastAsia"/>
        </w:rPr>
        <w:t>деньги</w:t>
      </w:r>
      <w:r>
        <w:t></w:t>
      </w:r>
      <w:r>
        <w:rPr>
          <w:rFonts w:hint="eastAsia"/>
        </w:rPr>
        <w:t>времени</w:t>
      </w:r>
      <w:r>
        <w:t></w:t>
      </w:r>
      <w:r>
        <w:rPr>
          <w:rFonts w:hint="eastAsia"/>
        </w:rPr>
        <w:t>великих</w:t>
      </w:r>
      <w:r>
        <w:t></w:t>
      </w:r>
      <w:r>
        <w:rPr>
          <w:rFonts w:hint="eastAsia"/>
        </w:rPr>
        <w:t>князей</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t></w:t>
      </w:r>
      <w:r>
        <w:t></w:t>
      </w:r>
      <w:r>
        <w:t></w:t>
      </w:r>
      <w:r>
        <w:rPr>
          <w:rFonts w:hint="eastAsia"/>
        </w:rPr>
        <w:t>КСИМК</w:t>
      </w:r>
      <w:r>
        <w:t></w:t>
      </w:r>
      <w:r>
        <w:t></w:t>
      </w:r>
      <w:r>
        <w:t></w:t>
      </w:r>
      <w:r>
        <w:t></w:t>
      </w:r>
      <w:r>
        <w:t></w:t>
      </w:r>
      <w:r>
        <w:t></w:t>
      </w:r>
      <w:r>
        <w:t></w:t>
      </w:r>
      <w:r>
        <w:t></w:t>
      </w:r>
      <w:r>
        <w:rPr>
          <w:rFonts w:hint="eastAsia"/>
        </w:rPr>
        <w:t>Вып</w:t>
      </w:r>
      <w:r>
        <w:t></w:t>
      </w:r>
      <w:r>
        <w:t></w:t>
      </w:r>
      <w:r>
        <w:t></w:t>
      </w:r>
      <w:r>
        <w:t></w:t>
      </w:r>
    </w:p>
    <w:p w:rsidR="009833D2" w:rsidRDefault="009833D2" w:rsidP="009833D2">
      <w:r>
        <w:rPr>
          <w:rFonts w:hint="eastAsia"/>
        </w:rPr>
        <w:t>С</w:t>
      </w:r>
      <w:r>
        <w:t></w:t>
      </w:r>
      <w:r>
        <w:t></w:t>
      </w:r>
      <w:r>
        <w:t></w:t>
      </w:r>
      <w:r>
        <w:t></w:t>
      </w:r>
      <w:r>
        <w:t></w:t>
      </w:r>
      <w:r>
        <w:t></w:t>
      </w:r>
      <w:r>
        <w:t></w:t>
      </w:r>
    </w:p>
    <w:p w:rsidR="009833D2" w:rsidRDefault="009833D2" w:rsidP="009833D2">
      <w:r>
        <w:t></w:t>
      </w:r>
      <w:r>
        <w:t></w:t>
      </w:r>
      <w: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33D2" w:rsidRDefault="009833D2" w:rsidP="009833D2">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p>
    <w:p w:rsidR="009833D2" w:rsidRDefault="009833D2" w:rsidP="009833D2">
      <w:r>
        <w:t></w:t>
      </w:r>
      <w:r>
        <w:t></w:t>
      </w:r>
      <w:r>
        <w:tab/>
      </w:r>
      <w:r>
        <w:rPr>
          <w:rFonts w:hint="eastAsia"/>
        </w:rPr>
        <w:t>Янин</w:t>
      </w:r>
      <w:r>
        <w:t></w:t>
      </w:r>
      <w:r>
        <w:rPr>
          <w:rFonts w:hint="eastAsia"/>
        </w:rPr>
        <w:t>В</w:t>
      </w:r>
      <w:r>
        <w:t></w:t>
      </w:r>
      <w:r>
        <w:rPr>
          <w:rFonts w:hint="eastAsia"/>
        </w:rPr>
        <w:t>Л</w:t>
      </w:r>
      <w:r>
        <w:t></w:t>
      </w:r>
      <w:r>
        <w:t></w:t>
      </w:r>
      <w:r>
        <w:rPr>
          <w:rFonts w:hint="eastAsia"/>
        </w:rPr>
        <w:t>Актовые</w:t>
      </w:r>
      <w:r>
        <w:t></w:t>
      </w:r>
      <w:r>
        <w:rPr>
          <w:rFonts w:hint="eastAsia"/>
        </w:rPr>
        <w:t>печати</w:t>
      </w:r>
      <w:r>
        <w:t></w:t>
      </w:r>
      <w:r>
        <w:rPr>
          <w:rFonts w:hint="eastAsia"/>
        </w:rPr>
        <w:t>Древней</w:t>
      </w:r>
      <w:r>
        <w:t></w:t>
      </w:r>
      <w:r>
        <w:rPr>
          <w:rFonts w:hint="eastAsia"/>
        </w:rPr>
        <w:t>Руси</w:t>
      </w:r>
      <w:r>
        <w:t></w:t>
      </w:r>
      <w:r>
        <w:t></w:t>
      </w:r>
      <w:r>
        <w:t></w:t>
      </w:r>
      <w:r>
        <w:t></w:t>
      </w:r>
      <w:r>
        <w:t></w:t>
      </w:r>
      <w:r>
        <w:t></w:t>
      </w:r>
      <w:r>
        <w:rPr>
          <w:rFonts w:hint="eastAsia"/>
        </w:rPr>
        <w:t>веков</w:t>
      </w:r>
      <w:r>
        <w:t></w:t>
      </w:r>
      <w:r>
        <w:t></w:t>
      </w:r>
      <w:r>
        <w:rPr>
          <w:rFonts w:hint="eastAsia"/>
        </w:rPr>
        <w:t>М</w:t>
      </w:r>
      <w:r>
        <w:t></w:t>
      </w:r>
      <w:r>
        <w:t></w:t>
      </w:r>
      <w:r>
        <w:t></w:t>
      </w:r>
      <w:r>
        <w:t></w:t>
      </w:r>
      <w:r>
        <w:t></w:t>
      </w:r>
      <w:r>
        <w:t></w:t>
      </w:r>
      <w:r>
        <w:t></w:t>
      </w:r>
      <w:r>
        <w:t></w:t>
      </w:r>
      <w:r>
        <w:t></w:t>
      </w:r>
      <w:r>
        <w:rPr>
          <w:rFonts w:hint="eastAsia"/>
        </w:rPr>
        <w:t>Т</w:t>
      </w:r>
      <w:r>
        <w:t></w:t>
      </w:r>
      <w:r>
        <w:t></w:t>
      </w:r>
      <w:r>
        <w:t></w:t>
      </w:r>
      <w:r>
        <w:t></w:t>
      </w:r>
      <w:r>
        <w:t></w:t>
      </w:r>
      <w:r>
        <w:t></w:t>
      </w:r>
    </w:p>
    <w:p w:rsidR="009833D2" w:rsidRDefault="009833D2" w:rsidP="009833D2">
      <w:r>
        <w:t></w:t>
      </w:r>
      <w:r>
        <w:t></w:t>
      </w:r>
      <w:r>
        <w:tab/>
      </w:r>
      <w:r>
        <w:rPr>
          <w:rFonts w:hint="eastAsia"/>
        </w:rPr>
        <w:t>Агоштон</w:t>
      </w:r>
      <w:r>
        <w:t></w:t>
      </w:r>
      <w:r>
        <w:rPr>
          <w:rFonts w:hint="eastAsia"/>
        </w:rPr>
        <w:t>М</w:t>
      </w:r>
      <w:r>
        <w:t></w:t>
      </w:r>
      <w:r>
        <w:t></w:t>
      </w:r>
      <w:r>
        <w:rPr>
          <w:rFonts w:hint="eastAsia"/>
        </w:rPr>
        <w:t>Великокняжеская</w:t>
      </w:r>
      <w:r>
        <w:t></w:t>
      </w:r>
      <w:r>
        <w:rPr>
          <w:rFonts w:hint="eastAsia"/>
        </w:rPr>
        <w:t>печать</w:t>
      </w:r>
      <w:r>
        <w:t></w:t>
      </w:r>
      <w:r>
        <w:t></w:t>
      </w:r>
      <w:r>
        <w:t></w:t>
      </w:r>
      <w:r>
        <w:t></w:t>
      </w:r>
      <w:r>
        <w:t></w:t>
      </w:r>
      <w:r>
        <w:t></w:t>
      </w:r>
      <w:r>
        <w:rPr>
          <w:rFonts w:hint="eastAsia"/>
        </w:rPr>
        <w:t>г</w:t>
      </w:r>
      <w:r>
        <w:t></w:t>
      </w:r>
      <w:r>
        <w:t></w:t>
      </w:r>
      <w:r>
        <w:t></w:t>
      </w:r>
      <w:r>
        <w:rPr>
          <w:rFonts w:hint="eastAsia"/>
        </w:rPr>
        <w:t>К</w:t>
      </w:r>
      <w:r>
        <w:t></w:t>
      </w:r>
      <w:r>
        <w:rPr>
          <w:rFonts w:hint="eastAsia"/>
        </w:rPr>
        <w:t>истории</w:t>
      </w:r>
      <w:r>
        <w:t></w:t>
      </w:r>
      <w:r>
        <w:rPr>
          <w:rFonts w:hint="eastAsia"/>
        </w:rPr>
        <w:t>формирования</w:t>
      </w:r>
      <w:r>
        <w:t></w:t>
      </w:r>
      <w:r>
        <w:rPr>
          <w:rFonts w:hint="eastAsia"/>
        </w:rPr>
        <w:t>русской</w:t>
      </w:r>
      <w:r>
        <w:t></w:t>
      </w:r>
      <w:r>
        <w:rPr>
          <w:rFonts w:hint="eastAsia"/>
        </w:rPr>
        <w:t>государственной</w:t>
      </w:r>
      <w:r>
        <w:t></w:t>
      </w:r>
      <w:r>
        <w:rPr>
          <w:rFonts w:hint="eastAsia"/>
        </w:rPr>
        <w:t>символики</w:t>
      </w:r>
      <w:r>
        <w:t></w:t>
      </w:r>
    </w:p>
    <w:p w:rsidR="009833D2" w:rsidRDefault="009833D2" w:rsidP="009833D2">
      <w:r>
        <w:rPr>
          <w:rFonts w:hint="eastAsia"/>
        </w:rPr>
        <w:t>М</w:t>
      </w:r>
      <w:r>
        <w:t></w:t>
      </w:r>
      <w:r>
        <w:t></w:t>
      </w:r>
      <w:r>
        <w:t></w:t>
      </w:r>
      <w:r>
        <w:t></w:t>
      </w:r>
      <w:r>
        <w:t></w:t>
      </w:r>
      <w:r>
        <w:t></w:t>
      </w:r>
      <w:r>
        <w:t></w:t>
      </w:r>
      <w:r>
        <w:t></w:t>
      </w:r>
    </w:p>
    <w:p w:rsidR="009833D2" w:rsidRDefault="009833D2" w:rsidP="009833D2">
      <w:r>
        <w:t></w:t>
      </w:r>
      <w:r>
        <w:t></w:t>
      </w:r>
      <w:r>
        <w:tab/>
      </w:r>
      <w:r>
        <w:rPr>
          <w:rFonts w:hint="eastAsia"/>
        </w:rPr>
        <w:t>См</w:t>
      </w:r>
      <w:r>
        <w:t></w:t>
      </w:r>
      <w:r>
        <w:t></w:t>
      </w:r>
      <w:r>
        <w:t></w:t>
      </w:r>
      <w:r>
        <w:rPr>
          <w:rFonts w:hint="eastAsia"/>
        </w:rPr>
        <w:t>например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33D2" w:rsidRDefault="009833D2" w:rsidP="009833D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33D2" w:rsidRDefault="009833D2" w:rsidP="009833D2">
      <w:r>
        <w:t></w:t>
      </w:r>
      <w:r>
        <w:t></w:t>
      </w:r>
    </w:p>
    <w:p w:rsidR="009833D2" w:rsidRDefault="009833D2" w:rsidP="009833D2">
      <w:r>
        <w:t></w:t>
      </w:r>
    </w:p>
    <w:p w:rsidR="009833D2" w:rsidRDefault="009833D2" w:rsidP="009833D2">
      <w:r>
        <w:rPr>
          <w:rFonts w:hint="eastAsia"/>
        </w:rPr>
        <w:t>Цель</w:t>
      </w:r>
      <w:r>
        <w:t></w:t>
      </w:r>
      <w:r>
        <w:rPr>
          <w:rFonts w:hint="eastAsia"/>
        </w:rPr>
        <w:t>и</w:t>
      </w:r>
      <w:r>
        <w:t></w:t>
      </w:r>
      <w:r>
        <w:rPr>
          <w:rFonts w:hint="eastAsia"/>
        </w:rPr>
        <w:t>задачи</w:t>
      </w:r>
      <w:r>
        <w:t></w:t>
      </w:r>
      <w:r>
        <w:rPr>
          <w:rFonts w:hint="eastAsia"/>
        </w:rPr>
        <w:t>исследования</w:t>
      </w:r>
      <w:r>
        <w:t></w:t>
      </w:r>
      <w:r>
        <w:t></w:t>
      </w:r>
      <w:r>
        <w:rPr>
          <w:rFonts w:hint="eastAsia"/>
        </w:rPr>
        <w:t>Главной</w:t>
      </w:r>
      <w:r>
        <w:t></w:t>
      </w:r>
      <w:r>
        <w:rPr>
          <w:rFonts w:hint="eastAsia"/>
        </w:rPr>
        <w:t>целью</w:t>
      </w:r>
      <w:r>
        <w:t></w:t>
      </w:r>
      <w:r>
        <w:rPr>
          <w:rFonts w:hint="eastAsia"/>
        </w:rPr>
        <w:t>исследования</w:t>
      </w:r>
      <w:r>
        <w:t></w:t>
      </w:r>
      <w:r>
        <w:rPr>
          <w:rFonts w:hint="eastAsia"/>
        </w:rPr>
        <w:t>является</w:t>
      </w:r>
      <w:r>
        <w:t></w:t>
      </w:r>
      <w:r>
        <w:rPr>
          <w:rFonts w:hint="eastAsia"/>
        </w:rPr>
        <w:t>углублённое</w:t>
      </w:r>
      <w:r>
        <w:t></w:t>
      </w:r>
      <w:r>
        <w:rPr>
          <w:rFonts w:hint="eastAsia"/>
        </w:rPr>
        <w:t>понимание</w:t>
      </w:r>
      <w:r>
        <w:t></w:t>
      </w:r>
      <w:r>
        <w:rPr>
          <w:rFonts w:hint="eastAsia"/>
        </w:rPr>
        <w:t>церковной</w:t>
      </w:r>
      <w:r>
        <w:t></w:t>
      </w:r>
      <w:r>
        <w:rPr>
          <w:rFonts w:hint="eastAsia"/>
        </w:rPr>
        <w:t>политики</w:t>
      </w:r>
      <w:r>
        <w:t></w:t>
      </w:r>
      <w:r>
        <w:rPr>
          <w:rFonts w:hint="eastAsia"/>
        </w:rPr>
        <w:t>великих</w:t>
      </w:r>
      <w:r>
        <w:t></w:t>
      </w:r>
      <w:r>
        <w:rPr>
          <w:rFonts w:hint="eastAsia"/>
        </w:rPr>
        <w:t>князей</w:t>
      </w:r>
      <w:r>
        <w:t></w:t>
      </w:r>
      <w:r>
        <w:rPr>
          <w:rFonts w:hint="eastAsia"/>
        </w:rPr>
        <w:t>Московских</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t></w:t>
      </w:r>
      <w:r>
        <w:rPr>
          <w:rFonts w:hint="eastAsia"/>
        </w:rPr>
        <w:t>в</w:t>
      </w:r>
      <w:r>
        <w:t></w:t>
      </w:r>
      <w:r>
        <w:rPr>
          <w:rFonts w:hint="eastAsia"/>
        </w:rPr>
        <w:t>особенности</w:t>
      </w:r>
      <w:r>
        <w:t></w:t>
      </w:r>
      <w:r>
        <w:t></w:t>
      </w:r>
      <w:r>
        <w:t></w:t>
      </w:r>
      <w:r>
        <w:rPr>
          <w:rFonts w:hint="eastAsia"/>
        </w:rPr>
        <w:t>религиозного</w:t>
      </w:r>
      <w:r>
        <w:t></w:t>
      </w:r>
      <w:r>
        <w:rPr>
          <w:rFonts w:hint="eastAsia"/>
        </w:rPr>
        <w:t>аспекта</w:t>
      </w:r>
      <w:r>
        <w:t></w:t>
      </w:r>
      <w:r>
        <w:rPr>
          <w:rFonts w:hint="eastAsia"/>
        </w:rPr>
        <w:t>их</w:t>
      </w:r>
      <w:r>
        <w:t></w:t>
      </w:r>
      <w:r>
        <w:rPr>
          <w:rFonts w:hint="eastAsia"/>
        </w:rPr>
        <w:t>деятельности</w:t>
      </w:r>
      <w:r>
        <w:t></w:t>
      </w:r>
      <w:r>
        <w:t></w:t>
      </w:r>
      <w:r>
        <w:rPr>
          <w:rFonts w:hint="eastAsia"/>
        </w:rPr>
        <w:t>Для</w:t>
      </w:r>
      <w:r>
        <w:t></w:t>
      </w:r>
      <w:r>
        <w:rPr>
          <w:rFonts w:hint="eastAsia"/>
        </w:rPr>
        <w:t>достижения</w:t>
      </w:r>
      <w:r>
        <w:t></w:t>
      </w:r>
      <w:r>
        <w:rPr>
          <w:rFonts w:hint="eastAsia"/>
        </w:rPr>
        <w:t>цели</w:t>
      </w:r>
      <w:r>
        <w:t></w:t>
      </w:r>
      <w:r>
        <w:rPr>
          <w:rFonts w:hint="eastAsia"/>
        </w:rPr>
        <w:t>в</w:t>
      </w:r>
      <w:r>
        <w:t></w:t>
      </w:r>
      <w:r>
        <w:rPr>
          <w:rFonts w:hint="eastAsia"/>
        </w:rPr>
        <w:t>диссертации</w:t>
      </w:r>
      <w:r>
        <w:t></w:t>
      </w:r>
      <w:r>
        <w:rPr>
          <w:rFonts w:hint="eastAsia"/>
        </w:rPr>
        <w:t>ставятся</w:t>
      </w:r>
      <w:r>
        <w:t></w:t>
      </w:r>
      <w:r>
        <w:rPr>
          <w:rFonts w:hint="eastAsia"/>
        </w:rPr>
        <w:t>и</w:t>
      </w:r>
      <w:r>
        <w:t></w:t>
      </w:r>
      <w:r>
        <w:rPr>
          <w:rFonts w:hint="eastAsia"/>
        </w:rPr>
        <w:t>решаются</w:t>
      </w:r>
      <w:r>
        <w:t></w:t>
      </w:r>
      <w:r>
        <w:rPr>
          <w:rFonts w:hint="eastAsia"/>
        </w:rPr>
        <w:t>конкретные</w:t>
      </w:r>
      <w:r>
        <w:t></w:t>
      </w:r>
      <w:r>
        <w:rPr>
          <w:rFonts w:hint="eastAsia"/>
        </w:rPr>
        <w:t>задачи</w:t>
      </w:r>
      <w:r>
        <w:t></w:t>
      </w:r>
      <w:r>
        <w:rPr>
          <w:rFonts w:hint="eastAsia"/>
        </w:rPr>
        <w:t>по</w:t>
      </w:r>
      <w:r>
        <w:t></w:t>
      </w:r>
      <w:r>
        <w:rPr>
          <w:rFonts w:hint="eastAsia"/>
        </w:rPr>
        <w:t>исследованию</w:t>
      </w:r>
      <w:r>
        <w:t></w:t>
      </w:r>
      <w:r>
        <w:rPr>
          <w:rFonts w:hint="eastAsia"/>
        </w:rPr>
        <w:t>следующих</w:t>
      </w:r>
      <w:r>
        <w:t></w:t>
      </w:r>
      <w:r>
        <w:rPr>
          <w:rFonts w:hint="eastAsia"/>
        </w:rPr>
        <w:t>комплексов</w:t>
      </w:r>
      <w:r>
        <w:t></w:t>
      </w:r>
      <w:r>
        <w:rPr>
          <w:rFonts w:hint="eastAsia"/>
        </w:rPr>
        <w:t>проблем</w:t>
      </w:r>
      <w:r>
        <w:t></w:t>
      </w:r>
      <w:r>
        <w:t></w:t>
      </w:r>
      <w:r>
        <w:t></w:t>
      </w:r>
      <w:r>
        <w:t></w:t>
      </w:r>
      <w:r>
        <w:t></w:t>
      </w:r>
      <w:r>
        <w:rPr>
          <w:rFonts w:hint="eastAsia"/>
        </w:rPr>
        <w:t>Изучение</w:t>
      </w:r>
      <w:r>
        <w:t></w:t>
      </w:r>
      <w:r>
        <w:rPr>
          <w:rFonts w:hint="eastAsia"/>
        </w:rPr>
        <w:t>влияния</w:t>
      </w:r>
      <w:r>
        <w:t></w:t>
      </w:r>
      <w:r>
        <w:rPr>
          <w:rFonts w:hint="eastAsia"/>
        </w:rPr>
        <w:t>развития</w:t>
      </w:r>
      <w:r>
        <w:t></w:t>
      </w:r>
      <w:r>
        <w:rPr>
          <w:rFonts w:hint="eastAsia"/>
        </w:rPr>
        <w:t>государства</w:t>
      </w:r>
      <w:r>
        <w:t></w:t>
      </w:r>
      <w:r>
        <w:rPr>
          <w:rFonts w:hint="eastAsia"/>
        </w:rPr>
        <w:t>на</w:t>
      </w:r>
      <w:r>
        <w:t></w:t>
      </w:r>
      <w:r>
        <w:rPr>
          <w:rFonts w:hint="eastAsia"/>
        </w:rPr>
        <w:t>институт</w:t>
      </w:r>
      <w:r>
        <w:t></w:t>
      </w:r>
      <w:r>
        <w:rPr>
          <w:rFonts w:hint="eastAsia"/>
        </w:rPr>
        <w:t>церкви</w:t>
      </w:r>
      <w:r>
        <w:t></w:t>
      </w:r>
      <w:r>
        <w:t></w:t>
      </w:r>
      <w:r>
        <w:rPr>
          <w:rFonts w:hint="eastAsia"/>
        </w:rPr>
        <w:t>и</w:t>
      </w:r>
      <w:r>
        <w:t></w:t>
      </w:r>
      <w:r>
        <w:rPr>
          <w:rFonts w:hint="eastAsia"/>
        </w:rPr>
        <w:t>наоборот</w:t>
      </w:r>
      <w:r>
        <w:t></w:t>
      </w:r>
      <w:r>
        <w:t></w:t>
      </w:r>
      <w:r>
        <w:rPr>
          <w:rFonts w:hint="eastAsia"/>
        </w:rPr>
        <w:t>установление</w:t>
      </w:r>
      <w:r>
        <w:t></w:t>
      </w:r>
      <w:r>
        <w:rPr>
          <w:rFonts w:hint="eastAsia"/>
        </w:rPr>
        <w:t>совокупности</w:t>
      </w:r>
      <w:r>
        <w:t></w:t>
      </w:r>
      <w:r>
        <w:rPr>
          <w:rFonts w:hint="eastAsia"/>
        </w:rPr>
        <w:t>взглядов</w:t>
      </w:r>
      <w:r>
        <w:t></w:t>
      </w:r>
      <w:r>
        <w:rPr>
          <w:rFonts w:hint="eastAsia"/>
        </w:rPr>
        <w:t>внутри</w:t>
      </w:r>
      <w:r>
        <w:t></w:t>
      </w:r>
      <w:r>
        <w:rPr>
          <w:rFonts w:hint="eastAsia"/>
        </w:rPr>
        <w:t>церкви</w:t>
      </w:r>
      <w:r>
        <w:t></w:t>
      </w:r>
      <w:r>
        <w:rPr>
          <w:rFonts w:hint="eastAsia"/>
        </w:rPr>
        <w:t>на</w:t>
      </w:r>
      <w:r>
        <w:t></w:t>
      </w:r>
      <w:r>
        <w:rPr>
          <w:rFonts w:hint="eastAsia"/>
        </w:rPr>
        <w:t>современные</w:t>
      </w:r>
      <w:r>
        <w:t></w:t>
      </w:r>
      <w:r>
        <w:rPr>
          <w:rFonts w:hint="eastAsia"/>
        </w:rPr>
        <w:t>для</w:t>
      </w:r>
      <w:r>
        <w:t></w:t>
      </w:r>
      <w:r>
        <w:rPr>
          <w:rFonts w:hint="eastAsia"/>
        </w:rPr>
        <w:t>неё</w:t>
      </w:r>
      <w:r>
        <w:t></w:t>
      </w:r>
      <w:r>
        <w:rPr>
          <w:rFonts w:hint="eastAsia"/>
        </w:rPr>
        <w:t>политические</w:t>
      </w:r>
      <w:r>
        <w:t></w:t>
      </w:r>
      <w:r>
        <w:rPr>
          <w:rFonts w:hint="eastAsia"/>
        </w:rPr>
        <w:t>события</w:t>
      </w:r>
      <w:r>
        <w:t></w:t>
      </w:r>
      <w:r>
        <w:t></w:t>
      </w:r>
      <w:r>
        <w:t></w:t>
      </w:r>
      <w:r>
        <w:t></w:t>
      </w:r>
      <w:r>
        <w:t></w:t>
      </w:r>
      <w:r>
        <w:rPr>
          <w:rFonts w:hint="eastAsia"/>
        </w:rPr>
        <w:t>Комплексное</w:t>
      </w:r>
      <w:r>
        <w:t></w:t>
      </w:r>
      <w:r>
        <w:rPr>
          <w:rFonts w:hint="eastAsia"/>
        </w:rPr>
        <w:t>исследование</w:t>
      </w:r>
      <w:r>
        <w:t></w:t>
      </w:r>
      <w:r>
        <w:rPr>
          <w:rFonts w:hint="eastAsia"/>
        </w:rPr>
        <w:t>церковно</w:t>
      </w:r>
      <w:r>
        <w:t></w:t>
      </w:r>
      <w:r>
        <w:rPr>
          <w:rFonts w:hint="eastAsia"/>
        </w:rPr>
        <w:t>политической</w:t>
      </w:r>
      <w:r>
        <w:t></w:t>
      </w:r>
      <w:r>
        <w:rPr>
          <w:rFonts w:hint="eastAsia"/>
        </w:rPr>
        <w:t>составляющей</w:t>
      </w:r>
      <w:r>
        <w:t></w:t>
      </w:r>
      <w:r>
        <w:rPr>
          <w:rFonts w:hint="eastAsia"/>
        </w:rPr>
        <w:t>военного</w:t>
      </w:r>
      <w:r>
        <w:t></w:t>
      </w:r>
      <w:r>
        <w:rPr>
          <w:rFonts w:hint="eastAsia"/>
        </w:rPr>
        <w:t>присоединения</w:t>
      </w:r>
      <w:r>
        <w:t></w:t>
      </w:r>
      <w:r>
        <w:rPr>
          <w:rFonts w:hint="eastAsia"/>
        </w:rPr>
        <w:t>к</w:t>
      </w:r>
      <w:r>
        <w:t></w:t>
      </w:r>
      <w:r>
        <w:rPr>
          <w:rFonts w:hint="eastAsia"/>
        </w:rPr>
        <w:t>великому</w:t>
      </w:r>
      <w:r>
        <w:t></w:t>
      </w:r>
      <w:r>
        <w:rPr>
          <w:rFonts w:hint="eastAsia"/>
        </w:rPr>
        <w:t>княжеству</w:t>
      </w:r>
      <w:r>
        <w:t></w:t>
      </w:r>
      <w:r>
        <w:rPr>
          <w:rFonts w:hint="eastAsia"/>
        </w:rPr>
        <w:t>Московскому</w:t>
      </w:r>
      <w:r>
        <w:t></w:t>
      </w:r>
      <w:r>
        <w:rPr>
          <w:rFonts w:hint="eastAsia"/>
        </w:rPr>
        <w:t>русских</w:t>
      </w:r>
      <w:r>
        <w:t></w:t>
      </w:r>
      <w:r>
        <w:rPr>
          <w:rFonts w:hint="eastAsia"/>
        </w:rPr>
        <w:t>земель</w:t>
      </w:r>
      <w:r>
        <w:t></w:t>
      </w:r>
      <w:r>
        <w:rPr>
          <w:rFonts w:hint="eastAsia"/>
        </w:rPr>
        <w:t>как</w:t>
      </w:r>
      <w:r>
        <w:t></w:t>
      </w:r>
      <w:r>
        <w:rPr>
          <w:rFonts w:hint="eastAsia"/>
        </w:rPr>
        <w:t>независимых</w:t>
      </w:r>
      <w:r>
        <w:t></w:t>
      </w:r>
      <w:r>
        <w:t></w:t>
      </w:r>
      <w:r>
        <w:rPr>
          <w:rFonts w:hint="eastAsia"/>
        </w:rPr>
        <w:t>так</w:t>
      </w:r>
      <w:r>
        <w:t></w:t>
      </w:r>
      <w:r>
        <w:rPr>
          <w:rFonts w:hint="eastAsia"/>
        </w:rPr>
        <w:t>и</w:t>
      </w:r>
      <w:r>
        <w:t></w:t>
      </w:r>
      <w:r>
        <w:rPr>
          <w:rFonts w:hint="eastAsia"/>
        </w:rPr>
        <w:t>входивших</w:t>
      </w:r>
      <w:r>
        <w:t></w:t>
      </w:r>
      <w:r>
        <w:rPr>
          <w:rFonts w:hint="eastAsia"/>
        </w:rPr>
        <w:t>в</w:t>
      </w:r>
      <w:r>
        <w:t></w:t>
      </w:r>
      <w:r>
        <w:rPr>
          <w:rFonts w:hint="eastAsia"/>
        </w:rPr>
        <w:t>состав</w:t>
      </w:r>
      <w:r>
        <w:t></w:t>
      </w:r>
      <w:r>
        <w:rPr>
          <w:rFonts w:hint="eastAsia"/>
        </w:rPr>
        <w:t>государств</w:t>
      </w:r>
      <w:r>
        <w:t></w:t>
      </w:r>
      <w:r>
        <w:rPr>
          <w:rFonts w:hint="eastAsia"/>
        </w:rPr>
        <w:t>соперников</w:t>
      </w:r>
      <w:r>
        <w:t></w:t>
      </w:r>
      <w:r>
        <w:t></w:t>
      </w:r>
      <w:r>
        <w:t></w:t>
      </w:r>
      <w:r>
        <w:t></w:t>
      </w:r>
      <w:r>
        <w:t></w:t>
      </w:r>
      <w:r>
        <w:rPr>
          <w:rFonts w:hint="eastAsia"/>
        </w:rPr>
        <w:t>Реконструкция</w:t>
      </w:r>
      <w:r>
        <w:t></w:t>
      </w:r>
      <w:r>
        <w:rPr>
          <w:rFonts w:hint="eastAsia"/>
        </w:rPr>
        <w:t>структуры</w:t>
      </w:r>
      <w:r>
        <w:t></w:t>
      </w:r>
      <w:r>
        <w:rPr>
          <w:rFonts w:hint="eastAsia"/>
        </w:rPr>
        <w:t>русской</w:t>
      </w:r>
      <w:r>
        <w:t></w:t>
      </w:r>
      <w:r>
        <w:rPr>
          <w:rFonts w:hint="eastAsia"/>
        </w:rPr>
        <w:t>церковной</w:t>
      </w:r>
      <w:r>
        <w:t></w:t>
      </w:r>
      <w:r>
        <w:rPr>
          <w:rFonts w:hint="eastAsia"/>
        </w:rPr>
        <w:t>иерархии</w:t>
      </w:r>
      <w:r>
        <w:t></w:t>
      </w:r>
      <w:r>
        <w:t></w:t>
      </w:r>
      <w:r>
        <w:rPr>
          <w:rFonts w:hint="eastAsia"/>
        </w:rPr>
        <w:t>выявление</w:t>
      </w:r>
      <w:r>
        <w:t></w:t>
      </w:r>
      <w:r>
        <w:rPr>
          <w:rFonts w:hint="eastAsia"/>
        </w:rPr>
        <w:t>характера</w:t>
      </w:r>
      <w:r>
        <w:t></w:t>
      </w:r>
      <w:r>
        <w:rPr>
          <w:rFonts w:hint="eastAsia"/>
        </w:rPr>
        <w:t>её</w:t>
      </w:r>
      <w:r>
        <w:t></w:t>
      </w:r>
      <w:r>
        <w:rPr>
          <w:rFonts w:hint="eastAsia"/>
        </w:rPr>
        <w:t>существования</w:t>
      </w:r>
      <w:r>
        <w:t></w:t>
      </w:r>
      <w:r>
        <w:rPr>
          <w:rFonts w:hint="eastAsia"/>
        </w:rPr>
        <w:t>в</w:t>
      </w:r>
      <w:r>
        <w:t></w:t>
      </w:r>
      <w:r>
        <w:rPr>
          <w:rFonts w:hint="eastAsia"/>
        </w:rPr>
        <w:t>рассматриваемый</w:t>
      </w:r>
      <w:r>
        <w:t></w:t>
      </w:r>
      <w:r>
        <w:rPr>
          <w:rFonts w:hint="eastAsia"/>
        </w:rPr>
        <w:t>период</w:t>
      </w:r>
      <w:r>
        <w:t></w:t>
      </w:r>
      <w:r>
        <w:t></w:t>
      </w:r>
      <w:r>
        <w:t></w:t>
      </w:r>
      <w:r>
        <w:t></w:t>
      </w:r>
      <w:r>
        <w:t></w:t>
      </w:r>
      <w:r>
        <w:rPr>
          <w:rFonts w:hint="eastAsia"/>
        </w:rPr>
        <w:t>Исследование</w:t>
      </w:r>
      <w:r>
        <w:t></w:t>
      </w:r>
      <w:r>
        <w:rPr>
          <w:rFonts w:hint="eastAsia"/>
        </w:rPr>
        <w:t>некоторых</w:t>
      </w:r>
      <w:r>
        <w:t></w:t>
      </w:r>
      <w:r>
        <w:rPr>
          <w:rFonts w:hint="eastAsia"/>
        </w:rPr>
        <w:t>культов</w:t>
      </w:r>
      <w:r>
        <w:t></w:t>
      </w:r>
      <w:r>
        <w:rPr>
          <w:rFonts w:hint="eastAsia"/>
        </w:rPr>
        <w:t>святых</w:t>
      </w:r>
      <w:r>
        <w:t></w:t>
      </w:r>
      <w:r>
        <w:rPr>
          <w:rFonts w:hint="eastAsia"/>
        </w:rPr>
        <w:t>и</w:t>
      </w:r>
      <w:r>
        <w:t></w:t>
      </w:r>
      <w:r>
        <w:rPr>
          <w:rFonts w:hint="eastAsia"/>
        </w:rPr>
        <w:t>церковных</w:t>
      </w:r>
      <w:r>
        <w:t></w:t>
      </w:r>
      <w:r>
        <w:rPr>
          <w:rFonts w:hint="eastAsia"/>
        </w:rPr>
        <w:t>праздников</w:t>
      </w:r>
      <w:r>
        <w:t></w:t>
      </w:r>
      <w:r>
        <w:rPr>
          <w:rFonts w:hint="eastAsia"/>
        </w:rPr>
        <w:t>через</w:t>
      </w:r>
      <w:r>
        <w:t></w:t>
      </w:r>
      <w:r>
        <w:rPr>
          <w:rFonts w:hint="eastAsia"/>
        </w:rPr>
        <w:t>призму</w:t>
      </w:r>
      <w:r>
        <w:t></w:t>
      </w:r>
      <w:r>
        <w:rPr>
          <w:rFonts w:hint="eastAsia"/>
        </w:rPr>
        <w:t>политических</w:t>
      </w:r>
      <w:r>
        <w:t></w:t>
      </w:r>
      <w:r>
        <w:rPr>
          <w:rFonts w:hint="eastAsia"/>
        </w:rPr>
        <w:t>интересов</w:t>
      </w:r>
      <w:r>
        <w:t></w:t>
      </w:r>
      <w:r>
        <w:rPr>
          <w:rFonts w:hint="eastAsia"/>
        </w:rPr>
        <w:t>московских</w:t>
      </w:r>
      <w:r>
        <w:t></w:t>
      </w:r>
      <w:r>
        <w:rPr>
          <w:rFonts w:hint="eastAsia"/>
        </w:rPr>
        <w:t>государей</w:t>
      </w:r>
      <w:r>
        <w:t></w:t>
      </w:r>
    </w:p>
    <w:p w:rsidR="009833D2" w:rsidRDefault="009833D2" w:rsidP="009833D2">
      <w:r>
        <w:rPr>
          <w:rFonts w:hint="eastAsia"/>
        </w:rPr>
        <w:t>Методологической</w:t>
      </w:r>
      <w:r>
        <w:t></w:t>
      </w:r>
      <w:r>
        <w:rPr>
          <w:rFonts w:hint="eastAsia"/>
        </w:rPr>
        <w:t>основной</w:t>
      </w:r>
      <w:r>
        <w:t></w:t>
      </w:r>
      <w:r>
        <w:rPr>
          <w:rFonts w:hint="eastAsia"/>
        </w:rPr>
        <w:t>диссертации</w:t>
      </w:r>
      <w:r>
        <w:t></w:t>
      </w:r>
      <w:r>
        <w:rPr>
          <w:rFonts w:hint="eastAsia"/>
        </w:rPr>
        <w:t>являются</w:t>
      </w:r>
      <w:r>
        <w:t></w:t>
      </w:r>
      <w:r>
        <w:rPr>
          <w:rFonts w:hint="eastAsia"/>
        </w:rPr>
        <w:t>классические</w:t>
      </w:r>
      <w:r>
        <w:t></w:t>
      </w:r>
      <w:r>
        <w:rPr>
          <w:rFonts w:hint="eastAsia"/>
        </w:rPr>
        <w:t>методы</w:t>
      </w:r>
      <w:r>
        <w:t></w:t>
      </w:r>
      <w:r>
        <w:rPr>
          <w:rFonts w:hint="eastAsia"/>
        </w:rPr>
        <w:t>исторической</w:t>
      </w:r>
      <w:r>
        <w:t></w:t>
      </w:r>
      <w:r>
        <w:rPr>
          <w:rFonts w:hint="eastAsia"/>
        </w:rPr>
        <w:t>науки</w:t>
      </w:r>
      <w:r>
        <w:t></w:t>
      </w:r>
      <w:r>
        <w:t></w:t>
      </w:r>
      <w:r>
        <w:t></w:t>
      </w:r>
      <w:r>
        <w:rPr>
          <w:rFonts w:hint="eastAsia"/>
        </w:rPr>
        <w:t>принцип</w:t>
      </w:r>
      <w:r>
        <w:t></w:t>
      </w:r>
      <w:r>
        <w:rPr>
          <w:rFonts w:hint="eastAsia"/>
        </w:rPr>
        <w:t>историзма</w:t>
      </w:r>
      <w:r>
        <w:t></w:t>
      </w:r>
      <w:r>
        <w:t></w:t>
      </w:r>
      <w:r>
        <w:rPr>
          <w:rFonts w:hint="eastAsia"/>
        </w:rPr>
        <w:t>диалектики</w:t>
      </w:r>
      <w:r>
        <w:t></w:t>
      </w:r>
      <w:r>
        <w:t></w:t>
      </w:r>
      <w:r>
        <w:rPr>
          <w:rFonts w:hint="eastAsia"/>
        </w:rPr>
        <w:t>системности</w:t>
      </w:r>
      <w:r>
        <w:t></w:t>
      </w:r>
      <w:r>
        <w:t></w:t>
      </w:r>
      <w:r>
        <w:rPr>
          <w:rFonts w:hint="eastAsia"/>
        </w:rPr>
        <w:t>дающие</w:t>
      </w:r>
      <w:r>
        <w:t></w:t>
      </w:r>
      <w:r>
        <w:rPr>
          <w:rFonts w:hint="eastAsia"/>
        </w:rPr>
        <w:t>возможность</w:t>
      </w:r>
      <w:r>
        <w:t></w:t>
      </w:r>
      <w:r>
        <w:rPr>
          <w:rFonts w:hint="eastAsia"/>
        </w:rPr>
        <w:t>изучать</w:t>
      </w:r>
      <w:r>
        <w:t></w:t>
      </w:r>
      <w:r>
        <w:rPr>
          <w:rFonts w:hint="eastAsia"/>
        </w:rPr>
        <w:t>явления</w:t>
      </w:r>
      <w:r>
        <w:t></w:t>
      </w:r>
      <w:r>
        <w:rPr>
          <w:rFonts w:hint="eastAsia"/>
        </w:rPr>
        <w:t>в</w:t>
      </w:r>
      <w:r>
        <w:t></w:t>
      </w:r>
      <w:r>
        <w:rPr>
          <w:rFonts w:hint="eastAsia"/>
        </w:rPr>
        <w:t>процессе</w:t>
      </w:r>
      <w:r>
        <w:t></w:t>
      </w:r>
      <w:r>
        <w:rPr>
          <w:rFonts w:hint="eastAsia"/>
        </w:rPr>
        <w:t>формирования</w:t>
      </w:r>
      <w:r>
        <w:t></w:t>
      </w:r>
      <w:r>
        <w:t></w:t>
      </w:r>
      <w:r>
        <w:rPr>
          <w:rFonts w:hint="eastAsia"/>
        </w:rPr>
        <w:t>становления</w:t>
      </w:r>
      <w:r>
        <w:t></w:t>
      </w:r>
      <w:r>
        <w:rPr>
          <w:rFonts w:hint="eastAsia"/>
        </w:rPr>
        <w:t>и</w:t>
      </w:r>
      <w:r>
        <w:t></w:t>
      </w:r>
      <w:r>
        <w:rPr>
          <w:rFonts w:hint="eastAsia"/>
        </w:rPr>
        <w:t>развития</w:t>
      </w:r>
      <w:r>
        <w:t></w:t>
      </w:r>
      <w:r>
        <w:t></w:t>
      </w:r>
      <w:r>
        <w:rPr>
          <w:rFonts w:hint="eastAsia"/>
        </w:rPr>
        <w:t>в</w:t>
      </w:r>
      <w:r>
        <w:t></w:t>
      </w:r>
      <w:r>
        <w:rPr>
          <w:rFonts w:hint="eastAsia"/>
        </w:rPr>
        <w:t>органической</w:t>
      </w:r>
      <w:r>
        <w:t></w:t>
      </w:r>
      <w:r>
        <w:rPr>
          <w:rFonts w:hint="eastAsia"/>
        </w:rPr>
        <w:t>связи</w:t>
      </w:r>
      <w:r>
        <w:t></w:t>
      </w:r>
      <w:r>
        <w:rPr>
          <w:rFonts w:hint="eastAsia"/>
        </w:rPr>
        <w:t>с</w:t>
      </w:r>
      <w:r>
        <w:t></w:t>
      </w:r>
      <w:r>
        <w:rPr>
          <w:rFonts w:hint="eastAsia"/>
        </w:rPr>
        <w:t>породившими</w:t>
      </w:r>
      <w:r>
        <w:t></w:t>
      </w:r>
      <w:r>
        <w:rPr>
          <w:rFonts w:hint="eastAsia"/>
        </w:rPr>
        <w:t>их</w:t>
      </w:r>
      <w:r>
        <w:t></w:t>
      </w:r>
      <w:r>
        <w:rPr>
          <w:rFonts w:hint="eastAsia"/>
        </w:rPr>
        <w:t>условиями</w:t>
      </w:r>
      <w:r>
        <w:t></w:t>
      </w:r>
      <w:r>
        <w:t></w:t>
      </w:r>
      <w:r>
        <w:rPr>
          <w:rFonts w:hint="eastAsia"/>
        </w:rPr>
        <w:t>духом</w:t>
      </w:r>
      <w:r>
        <w:t></w:t>
      </w:r>
      <w:r>
        <w:rPr>
          <w:rFonts w:hint="eastAsia"/>
        </w:rPr>
        <w:t>времени</w:t>
      </w:r>
      <w:r>
        <w:t></w:t>
      </w:r>
      <w:r>
        <w:t></w:t>
      </w:r>
      <w:r>
        <w:rPr>
          <w:rFonts w:hint="eastAsia"/>
        </w:rPr>
        <w:t>Исследование</w:t>
      </w:r>
      <w:r>
        <w:t></w:t>
      </w:r>
      <w:r>
        <w:rPr>
          <w:rFonts w:hint="eastAsia"/>
        </w:rPr>
        <w:t>ведётся</w:t>
      </w:r>
      <w:r>
        <w:t></w:t>
      </w:r>
      <w:r>
        <w:rPr>
          <w:rFonts w:hint="eastAsia"/>
        </w:rPr>
        <w:t>с</w:t>
      </w:r>
      <w:r>
        <w:t></w:t>
      </w:r>
      <w:r>
        <w:rPr>
          <w:rFonts w:hint="eastAsia"/>
        </w:rPr>
        <w:t>учётом</w:t>
      </w:r>
      <w:r>
        <w:t></w:t>
      </w:r>
      <w:r>
        <w:rPr>
          <w:rFonts w:hint="eastAsia"/>
        </w:rPr>
        <w:t>единства</w:t>
      </w:r>
      <w:r>
        <w:t></w:t>
      </w:r>
      <w:r>
        <w:rPr>
          <w:rFonts w:hint="eastAsia"/>
        </w:rPr>
        <w:t>внутренних</w:t>
      </w:r>
      <w:r>
        <w:t></w:t>
      </w:r>
      <w:r>
        <w:rPr>
          <w:rFonts w:hint="eastAsia"/>
        </w:rPr>
        <w:t>и</w:t>
      </w:r>
      <w:r>
        <w:t></w:t>
      </w:r>
      <w:r>
        <w:rPr>
          <w:rFonts w:hint="eastAsia"/>
        </w:rPr>
        <w:t>внешних</w:t>
      </w:r>
      <w:r>
        <w:t></w:t>
      </w:r>
      <w:r>
        <w:t></w:t>
      </w:r>
      <w:r>
        <w:rPr>
          <w:rFonts w:hint="eastAsia"/>
        </w:rPr>
        <w:t>субъективных</w:t>
      </w:r>
      <w:r>
        <w:t></w:t>
      </w:r>
      <w:r>
        <w:rPr>
          <w:rFonts w:hint="eastAsia"/>
        </w:rPr>
        <w:t>и</w:t>
      </w:r>
      <w:r>
        <w:t></w:t>
      </w:r>
      <w:r>
        <w:rPr>
          <w:rFonts w:hint="eastAsia"/>
        </w:rPr>
        <w:t>объективных</w:t>
      </w:r>
      <w:r>
        <w:t></w:t>
      </w:r>
      <w:r>
        <w:rPr>
          <w:rFonts w:hint="eastAsia"/>
        </w:rPr>
        <w:t>факторов</w:t>
      </w:r>
      <w:r>
        <w:t></w:t>
      </w:r>
      <w:r>
        <w:rPr>
          <w:rFonts w:hint="eastAsia"/>
        </w:rPr>
        <w:t>исторического</w:t>
      </w:r>
      <w:r>
        <w:t></w:t>
      </w:r>
      <w:r>
        <w:rPr>
          <w:rFonts w:hint="eastAsia"/>
        </w:rPr>
        <w:t>процесса</w:t>
      </w:r>
      <w:r>
        <w:t></w:t>
      </w:r>
      <w:r>
        <w:t></w:t>
      </w:r>
      <w:r>
        <w:rPr>
          <w:rFonts w:hint="eastAsia"/>
        </w:rPr>
        <w:t>Заключения</w:t>
      </w:r>
      <w:r>
        <w:t></w:t>
      </w:r>
      <w:r>
        <w:rPr>
          <w:rFonts w:hint="eastAsia"/>
        </w:rPr>
        <w:t>и</w:t>
      </w:r>
      <w:r>
        <w:t></w:t>
      </w:r>
      <w:r>
        <w:rPr>
          <w:rFonts w:hint="eastAsia"/>
        </w:rPr>
        <w:t>выводы</w:t>
      </w:r>
      <w:r>
        <w:t></w:t>
      </w:r>
      <w:r>
        <w:rPr>
          <w:rFonts w:hint="eastAsia"/>
        </w:rPr>
        <w:t>делаются</w:t>
      </w:r>
      <w:r>
        <w:t></w:t>
      </w:r>
      <w:r>
        <w:rPr>
          <w:rFonts w:hint="eastAsia"/>
        </w:rPr>
        <w:t>на</w:t>
      </w:r>
      <w:r>
        <w:t></w:t>
      </w:r>
      <w:r>
        <w:rPr>
          <w:rFonts w:hint="eastAsia"/>
        </w:rPr>
        <w:t>основе</w:t>
      </w:r>
      <w:r>
        <w:t></w:t>
      </w:r>
      <w:r>
        <w:rPr>
          <w:rFonts w:hint="eastAsia"/>
        </w:rPr>
        <w:t>анализа</w:t>
      </w:r>
      <w:r>
        <w:t></w:t>
      </w:r>
      <w:r>
        <w:rPr>
          <w:rFonts w:hint="eastAsia"/>
        </w:rPr>
        <w:t>всего</w:t>
      </w:r>
      <w:r>
        <w:t></w:t>
      </w:r>
      <w:r>
        <w:rPr>
          <w:rFonts w:hint="eastAsia"/>
        </w:rPr>
        <w:t>комплекса</w:t>
      </w:r>
      <w:r>
        <w:t></w:t>
      </w:r>
      <w:r>
        <w:rPr>
          <w:rFonts w:hint="eastAsia"/>
        </w:rPr>
        <w:t>использованных</w:t>
      </w:r>
      <w:r>
        <w:t></w:t>
      </w:r>
      <w:r>
        <w:rPr>
          <w:rFonts w:hint="eastAsia"/>
        </w:rPr>
        <w:t>источников</w:t>
      </w:r>
      <w:r>
        <w:t></w:t>
      </w:r>
      <w:r>
        <w:t></w:t>
      </w:r>
      <w:r>
        <w:rPr>
          <w:rFonts w:hint="eastAsia"/>
        </w:rPr>
        <w:t>с</w:t>
      </w:r>
      <w:r>
        <w:t></w:t>
      </w:r>
      <w:r>
        <w:rPr>
          <w:rFonts w:hint="eastAsia"/>
        </w:rPr>
        <w:t>учётом</w:t>
      </w:r>
      <w:r>
        <w:t></w:t>
      </w:r>
      <w:r>
        <w:rPr>
          <w:rFonts w:hint="eastAsia"/>
        </w:rPr>
        <w:t>существующих</w:t>
      </w:r>
      <w:r>
        <w:t></w:t>
      </w:r>
      <w:r>
        <w:rPr>
          <w:rFonts w:hint="eastAsia"/>
        </w:rPr>
        <w:t>научно</w:t>
      </w:r>
      <w:r>
        <w:t></w:t>
      </w:r>
      <w:r>
        <w:rPr>
          <w:rFonts w:hint="eastAsia"/>
        </w:rPr>
        <w:t>исследовательских</w:t>
      </w:r>
      <w:r>
        <w:t></w:t>
      </w:r>
      <w:r>
        <w:rPr>
          <w:rFonts w:hint="eastAsia"/>
        </w:rPr>
        <w:t>традиций</w:t>
      </w:r>
      <w:r>
        <w:t></w:t>
      </w:r>
    </w:p>
    <w:p w:rsidR="009833D2" w:rsidRDefault="009833D2" w:rsidP="009833D2">
      <w:r>
        <w:rPr>
          <w:rFonts w:hint="eastAsia"/>
        </w:rPr>
        <w:t>Хронологические</w:t>
      </w:r>
      <w:r>
        <w:t></w:t>
      </w:r>
      <w:r>
        <w:rPr>
          <w:rFonts w:hint="eastAsia"/>
        </w:rPr>
        <w:t>рамки</w:t>
      </w:r>
      <w:r>
        <w:t></w:t>
      </w:r>
      <w:r>
        <w:rPr>
          <w:rFonts w:hint="eastAsia"/>
        </w:rPr>
        <w:t>исследования</w:t>
      </w:r>
      <w:r>
        <w:t></w:t>
      </w:r>
      <w:r>
        <w:rPr>
          <w:rFonts w:hint="eastAsia"/>
        </w:rPr>
        <w:t>охватывают</w:t>
      </w:r>
      <w:r>
        <w:t></w:t>
      </w:r>
      <w:r>
        <w:rPr>
          <w:rFonts w:hint="eastAsia"/>
        </w:rPr>
        <w:t>период</w:t>
      </w:r>
      <w:r>
        <w:t></w:t>
      </w:r>
      <w:r>
        <w:rPr>
          <w:rFonts w:hint="eastAsia"/>
        </w:rPr>
        <w:t>от</w:t>
      </w:r>
      <w:r>
        <w:t></w:t>
      </w:r>
      <w:r>
        <w:rPr>
          <w:rFonts w:hint="eastAsia"/>
        </w:rPr>
        <w:t>начала</w:t>
      </w:r>
      <w:r>
        <w:t></w:t>
      </w:r>
      <w:r>
        <w:rPr>
          <w:rFonts w:hint="eastAsia"/>
        </w:rPr>
        <w:t>правления</w:t>
      </w:r>
      <w:r>
        <w:t></w:t>
      </w:r>
      <w:r>
        <w:rPr>
          <w:rFonts w:hint="eastAsia"/>
        </w:rPr>
        <w:t>Ивана</w:t>
      </w:r>
      <w:r>
        <w:t></w:t>
      </w:r>
      <w:r>
        <w:t></w:t>
      </w:r>
      <w:r>
        <w:t></w:t>
      </w:r>
      <w:r>
        <w:t></w:t>
      </w:r>
      <w:r>
        <w:t></w:t>
      </w:r>
      <w:r>
        <w:t></w:t>
      </w:r>
      <w:r>
        <w:t></w:t>
      </w:r>
      <w:r>
        <w:t></w:t>
      </w:r>
      <w:r>
        <w:t></w:t>
      </w:r>
      <w:r>
        <w:t></w:t>
      </w:r>
      <w:r>
        <w:t></w:t>
      </w:r>
      <w:r>
        <w:rPr>
          <w:rFonts w:hint="eastAsia"/>
        </w:rPr>
        <w:t>год</w:t>
      </w:r>
      <w:r>
        <w:t></w:t>
      </w:r>
      <w:r>
        <w:t></w:t>
      </w:r>
      <w:r>
        <w:rPr>
          <w:rFonts w:hint="eastAsia"/>
        </w:rPr>
        <w:t>до</w:t>
      </w:r>
      <w:r>
        <w:t></w:t>
      </w:r>
      <w:r>
        <w:rPr>
          <w:rFonts w:hint="eastAsia"/>
        </w:rPr>
        <w:t>конца</w:t>
      </w:r>
      <w:r>
        <w:t></w:t>
      </w:r>
      <w:r>
        <w:rPr>
          <w:rFonts w:hint="eastAsia"/>
        </w:rPr>
        <w:t>правления</w:t>
      </w:r>
      <w:r>
        <w:t></w:t>
      </w:r>
      <w:r>
        <w:rPr>
          <w:rFonts w:hint="eastAsia"/>
        </w:rPr>
        <w:t>Василия</w:t>
      </w:r>
      <w:r>
        <w:t></w:t>
      </w:r>
      <w:r>
        <w:t></w:t>
      </w:r>
      <w:r>
        <w:t></w:t>
      </w:r>
      <w:r>
        <w:t></w:t>
      </w:r>
      <w:r>
        <w:t></w:t>
      </w:r>
      <w:r>
        <w:t></w:t>
      </w:r>
      <w:r>
        <w:t></w:t>
      </w:r>
      <w:r>
        <w:t></w:t>
      </w:r>
      <w:r>
        <w:t></w:t>
      </w:r>
      <w:r>
        <w:t></w:t>
      </w:r>
      <w:r>
        <w:t></w:t>
      </w:r>
      <w:r>
        <w:rPr>
          <w:rFonts w:hint="eastAsia"/>
        </w:rPr>
        <w:t>год</w:t>
      </w:r>
      <w:r>
        <w:t></w:t>
      </w:r>
      <w:r>
        <w:t></w:t>
      </w:r>
      <w:r>
        <w:t></w:t>
      </w:r>
      <w:r>
        <w:rPr>
          <w:rFonts w:hint="eastAsia"/>
        </w:rPr>
        <w:t>В</w:t>
      </w:r>
      <w:r>
        <w:t></w:t>
      </w:r>
      <w:r>
        <w:rPr>
          <w:rFonts w:hint="eastAsia"/>
        </w:rPr>
        <w:t>ряде</w:t>
      </w:r>
      <w:r>
        <w:t></w:t>
      </w:r>
      <w:r>
        <w:rPr>
          <w:rFonts w:hint="eastAsia"/>
        </w:rPr>
        <w:t>случаев</w:t>
      </w:r>
      <w:r>
        <w:t></w:t>
      </w:r>
      <w:r>
        <w:t></w:t>
      </w:r>
      <w:r>
        <w:rPr>
          <w:rFonts w:hint="eastAsia"/>
        </w:rPr>
        <w:t>обусловленных</w:t>
      </w:r>
      <w:r>
        <w:t></w:t>
      </w:r>
      <w:r>
        <w:rPr>
          <w:rFonts w:hint="eastAsia"/>
        </w:rPr>
        <w:t>необходимостью</w:t>
      </w:r>
      <w:r>
        <w:t></w:t>
      </w:r>
      <w:r>
        <w:rPr>
          <w:rFonts w:hint="eastAsia"/>
        </w:rPr>
        <w:t>проведения</w:t>
      </w:r>
      <w:r>
        <w:t></w:t>
      </w:r>
      <w:r>
        <w:rPr>
          <w:rFonts w:hint="eastAsia"/>
        </w:rPr>
        <w:t>исторических</w:t>
      </w:r>
      <w:r>
        <w:t></w:t>
      </w:r>
      <w:r>
        <w:rPr>
          <w:rFonts w:hint="eastAsia"/>
        </w:rPr>
        <w:t>параллелей</w:t>
      </w:r>
      <w:r>
        <w:t></w:t>
      </w:r>
      <w:r>
        <w:t></w:t>
      </w:r>
      <w:r>
        <w:rPr>
          <w:rFonts w:hint="eastAsia"/>
        </w:rPr>
        <w:t>а</w:t>
      </w:r>
      <w:r>
        <w:t></w:t>
      </w:r>
      <w:r>
        <w:rPr>
          <w:rFonts w:hint="eastAsia"/>
        </w:rPr>
        <w:t>также</w:t>
      </w:r>
      <w:r>
        <w:t></w:t>
      </w:r>
      <w:r>
        <w:rPr>
          <w:rFonts w:hint="eastAsia"/>
        </w:rPr>
        <w:t>анализа</w:t>
      </w:r>
      <w:r>
        <w:t></w:t>
      </w:r>
      <w:r>
        <w:rPr>
          <w:rFonts w:hint="eastAsia"/>
        </w:rPr>
        <w:t>развития</w:t>
      </w:r>
      <w:r>
        <w:t></w:t>
      </w:r>
      <w:r>
        <w:rPr>
          <w:rFonts w:hint="eastAsia"/>
        </w:rPr>
        <w:t>отдельных</w:t>
      </w:r>
      <w:r>
        <w:t></w:t>
      </w:r>
      <w:r>
        <w:rPr>
          <w:rFonts w:hint="eastAsia"/>
        </w:rPr>
        <w:t>исторических</w:t>
      </w:r>
      <w:r>
        <w:t></w:t>
      </w:r>
      <w:r>
        <w:rPr>
          <w:rFonts w:hint="eastAsia"/>
        </w:rPr>
        <w:t>явлений</w:t>
      </w:r>
      <w:r>
        <w:t></w:t>
      </w:r>
      <w:r>
        <w:t></w:t>
      </w:r>
      <w:r>
        <w:rPr>
          <w:rFonts w:hint="eastAsia"/>
        </w:rPr>
        <w:t>затрагивается</w:t>
      </w:r>
      <w:r>
        <w:t></w:t>
      </w:r>
      <w:r>
        <w:rPr>
          <w:rFonts w:hint="eastAsia"/>
        </w:rPr>
        <w:t>более</w:t>
      </w:r>
      <w:r>
        <w:t></w:t>
      </w:r>
      <w:r>
        <w:rPr>
          <w:rFonts w:hint="eastAsia"/>
        </w:rPr>
        <w:t>широкий</w:t>
      </w:r>
      <w:r>
        <w:t></w:t>
      </w:r>
      <w:r>
        <w:rPr>
          <w:rFonts w:hint="eastAsia"/>
        </w:rPr>
        <w:t>временной</w:t>
      </w:r>
      <w:r>
        <w:t></w:t>
      </w:r>
      <w:r>
        <w:rPr>
          <w:rFonts w:hint="eastAsia"/>
        </w:rPr>
        <w:t>пласт</w:t>
      </w:r>
      <w:r>
        <w:t></w:t>
      </w:r>
    </w:p>
    <w:p w:rsidR="009833D2" w:rsidRDefault="009833D2" w:rsidP="009833D2">
      <w:r>
        <w:rPr>
          <w:rFonts w:hint="eastAsia"/>
        </w:rPr>
        <w:t>Научная</w:t>
      </w:r>
      <w:r>
        <w:t></w:t>
      </w:r>
      <w:r>
        <w:rPr>
          <w:rFonts w:hint="eastAsia"/>
        </w:rPr>
        <w:t>новизна</w:t>
      </w:r>
      <w:r>
        <w:t></w:t>
      </w:r>
      <w:r>
        <w:rPr>
          <w:rFonts w:hint="eastAsia"/>
        </w:rPr>
        <w:t>исследования</w:t>
      </w:r>
      <w:r>
        <w:t></w:t>
      </w:r>
      <w:r>
        <w:rPr>
          <w:rFonts w:hint="eastAsia"/>
        </w:rPr>
        <w:t>состоит</w:t>
      </w:r>
      <w:r>
        <w:t></w:t>
      </w:r>
      <w:r>
        <w:rPr>
          <w:rFonts w:hint="eastAsia"/>
        </w:rPr>
        <w:t>в</w:t>
      </w:r>
      <w:r>
        <w:t></w:t>
      </w:r>
      <w:r>
        <w:rPr>
          <w:rFonts w:hint="eastAsia"/>
        </w:rPr>
        <w:t>том</w:t>
      </w:r>
      <w:r>
        <w:t></w:t>
      </w:r>
      <w:r>
        <w:t></w:t>
      </w:r>
      <w:r>
        <w:rPr>
          <w:rFonts w:hint="eastAsia"/>
        </w:rPr>
        <w:t>что</w:t>
      </w:r>
      <w:r>
        <w:t></w:t>
      </w:r>
      <w:r>
        <w:rPr>
          <w:rFonts w:hint="eastAsia"/>
        </w:rPr>
        <w:t>на</w:t>
      </w:r>
      <w:r>
        <w:t></w:t>
      </w:r>
      <w:r>
        <w:rPr>
          <w:rFonts w:hint="eastAsia"/>
        </w:rPr>
        <w:t>основе</w:t>
      </w:r>
      <w:r>
        <w:t></w:t>
      </w:r>
      <w:r>
        <w:rPr>
          <w:rFonts w:hint="eastAsia"/>
        </w:rPr>
        <w:t>широкого</w:t>
      </w:r>
      <w:r>
        <w:t></w:t>
      </w:r>
      <w:r>
        <w:rPr>
          <w:rFonts w:hint="eastAsia"/>
        </w:rPr>
        <w:t>комплекса</w:t>
      </w:r>
      <w:r>
        <w:t></w:t>
      </w:r>
      <w:r>
        <w:rPr>
          <w:rFonts w:hint="eastAsia"/>
        </w:rPr>
        <w:t>источников</w:t>
      </w:r>
      <w:r>
        <w:t></w:t>
      </w:r>
      <w:r>
        <w:rPr>
          <w:rFonts w:hint="eastAsia"/>
        </w:rPr>
        <w:t>впервые</w:t>
      </w:r>
      <w:r>
        <w:t></w:t>
      </w:r>
      <w:r>
        <w:rPr>
          <w:rFonts w:hint="eastAsia"/>
        </w:rPr>
        <w:t>предпринимается</w:t>
      </w:r>
      <w:r>
        <w:t></w:t>
      </w:r>
      <w:r>
        <w:rPr>
          <w:rFonts w:hint="eastAsia"/>
        </w:rPr>
        <w:t>попытка</w:t>
      </w:r>
      <w:r>
        <w:t></w:t>
      </w:r>
      <w:r>
        <w:rPr>
          <w:rFonts w:hint="eastAsia"/>
        </w:rPr>
        <w:t>изучить</w:t>
      </w:r>
      <w:r>
        <w:t></w:t>
      </w:r>
      <w:r>
        <w:rPr>
          <w:rFonts w:hint="eastAsia"/>
        </w:rPr>
        <w:t>религиозные</w:t>
      </w:r>
      <w:r>
        <w:t></w:t>
      </w:r>
      <w:r>
        <w:rPr>
          <w:rFonts w:hint="eastAsia"/>
        </w:rPr>
        <w:t>аспекты</w:t>
      </w:r>
      <w:r>
        <w:t></w:t>
      </w:r>
      <w:r>
        <w:rPr>
          <w:rFonts w:hint="eastAsia"/>
        </w:rPr>
        <w:t>политики</w:t>
      </w:r>
      <w:r>
        <w:t></w:t>
      </w:r>
      <w:r>
        <w:rPr>
          <w:rFonts w:hint="eastAsia"/>
        </w:rPr>
        <w:t>великих</w:t>
      </w:r>
      <w:r>
        <w:t></w:t>
      </w:r>
      <w:r>
        <w:rPr>
          <w:rFonts w:hint="eastAsia"/>
        </w:rPr>
        <w:t>князей</w:t>
      </w:r>
      <w:r>
        <w:t></w:t>
      </w:r>
      <w:r>
        <w:rPr>
          <w:rFonts w:hint="eastAsia"/>
        </w:rPr>
        <w:t>Московских</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rPr>
          <w:rFonts w:hint="eastAsia"/>
        </w:rPr>
        <w:t>в</w:t>
      </w:r>
      <w:r>
        <w:t></w:t>
      </w:r>
      <w:r>
        <w:rPr>
          <w:rFonts w:hint="eastAsia"/>
        </w:rPr>
        <w:t>их</w:t>
      </w:r>
      <w:r>
        <w:t></w:t>
      </w:r>
      <w:r>
        <w:rPr>
          <w:rFonts w:hint="eastAsia"/>
        </w:rPr>
        <w:t>преемственности</w:t>
      </w:r>
      <w:r>
        <w:t></w:t>
      </w:r>
      <w:r>
        <w:rPr>
          <w:rFonts w:hint="eastAsia"/>
        </w:rPr>
        <w:t>и</w:t>
      </w:r>
      <w:r>
        <w:t></w:t>
      </w:r>
      <w:r>
        <w:rPr>
          <w:rFonts w:hint="eastAsia"/>
        </w:rPr>
        <w:t>развитии</w:t>
      </w:r>
      <w:r>
        <w:t></w:t>
      </w:r>
      <w:r>
        <w:t></w:t>
      </w:r>
      <w:r>
        <w:rPr>
          <w:rFonts w:hint="eastAsia"/>
        </w:rPr>
        <w:t>В</w:t>
      </w:r>
      <w:r>
        <w:t></w:t>
      </w:r>
      <w:r>
        <w:rPr>
          <w:rFonts w:hint="eastAsia"/>
        </w:rPr>
        <w:t>диссертации</w:t>
      </w:r>
      <w:r>
        <w:t></w:t>
      </w:r>
      <w:r>
        <w:rPr>
          <w:rFonts w:hint="eastAsia"/>
        </w:rPr>
        <w:t>изучены</w:t>
      </w:r>
      <w:r>
        <w:t></w:t>
      </w:r>
      <w:r>
        <w:rPr>
          <w:rFonts w:hint="eastAsia"/>
        </w:rPr>
        <w:t>поведенческие</w:t>
      </w:r>
      <w:r>
        <w:t></w:t>
      </w:r>
      <w:r>
        <w:rPr>
          <w:rFonts w:hint="eastAsia"/>
        </w:rPr>
        <w:t>стереотипы</w:t>
      </w:r>
      <w:r>
        <w:t></w:t>
      </w:r>
      <w:r>
        <w:rPr>
          <w:rFonts w:hint="eastAsia"/>
        </w:rPr>
        <w:t>государей</w:t>
      </w:r>
      <w:r>
        <w:t></w:t>
      </w:r>
      <w:r>
        <w:t></w:t>
      </w:r>
      <w:r>
        <w:rPr>
          <w:rFonts w:hint="eastAsia"/>
        </w:rPr>
        <w:t>показаны</w:t>
      </w:r>
      <w:r>
        <w:t></w:t>
      </w:r>
      <w:r>
        <w:rPr>
          <w:rFonts w:hint="eastAsia"/>
        </w:rPr>
        <w:t>механизмы</w:t>
      </w:r>
      <w:r>
        <w:t></w:t>
      </w:r>
      <w:r>
        <w:rPr>
          <w:rFonts w:hint="eastAsia"/>
        </w:rPr>
        <w:t>управления</w:t>
      </w:r>
      <w:r>
        <w:t></w:t>
      </w:r>
      <w:r>
        <w:t></w:t>
      </w:r>
      <w:r>
        <w:rPr>
          <w:rFonts w:hint="eastAsia"/>
        </w:rPr>
        <w:t>касающиеся</w:t>
      </w:r>
      <w:r>
        <w:t></w:t>
      </w:r>
      <w:r>
        <w:rPr>
          <w:rFonts w:hint="eastAsia"/>
        </w:rPr>
        <w:t>идеологии</w:t>
      </w:r>
      <w:r>
        <w:t></w:t>
      </w:r>
      <w:r>
        <w:t></w:t>
      </w:r>
      <w:r>
        <w:rPr>
          <w:rFonts w:hint="eastAsia"/>
        </w:rPr>
        <w:t>взаимодействия</w:t>
      </w:r>
      <w:r>
        <w:t></w:t>
      </w:r>
      <w:r>
        <w:rPr>
          <w:rFonts w:hint="eastAsia"/>
        </w:rPr>
        <w:t>с</w:t>
      </w:r>
      <w:r>
        <w:t></w:t>
      </w:r>
      <w:r>
        <w:rPr>
          <w:rFonts w:hint="eastAsia"/>
        </w:rPr>
        <w:t>церковью</w:t>
      </w:r>
      <w:r>
        <w:t></w:t>
      </w:r>
      <w:r>
        <w:t></w:t>
      </w:r>
      <w:r>
        <w:rPr>
          <w:rFonts w:hint="eastAsia"/>
        </w:rPr>
        <w:t>Благодаря</w:t>
      </w:r>
      <w:r>
        <w:t></w:t>
      </w:r>
      <w:r>
        <w:rPr>
          <w:rFonts w:hint="eastAsia"/>
        </w:rPr>
        <w:t>комплексному</w:t>
      </w:r>
      <w:r>
        <w:t></w:t>
      </w:r>
      <w:r>
        <w:rPr>
          <w:rFonts w:hint="eastAsia"/>
        </w:rPr>
        <w:t>изучению</w:t>
      </w:r>
      <w:r>
        <w:t></w:t>
      </w:r>
      <w:r>
        <w:rPr>
          <w:rFonts w:hint="eastAsia"/>
        </w:rPr>
        <w:t>всей</w:t>
      </w:r>
      <w:r>
        <w:t></w:t>
      </w:r>
      <w:r>
        <w:rPr>
          <w:rFonts w:hint="eastAsia"/>
        </w:rPr>
        <w:t>исторической</w:t>
      </w:r>
      <w:r>
        <w:t></w:t>
      </w:r>
      <w:r>
        <w:rPr>
          <w:rFonts w:hint="eastAsia"/>
        </w:rPr>
        <w:t>ситуации</w:t>
      </w:r>
      <w:r>
        <w:t></w:t>
      </w:r>
      <w:r>
        <w:rPr>
          <w:rFonts w:hint="eastAsia"/>
        </w:rPr>
        <w:t>того</w:t>
      </w:r>
      <w:r>
        <w:t></w:t>
      </w:r>
      <w:r>
        <w:rPr>
          <w:rFonts w:hint="eastAsia"/>
        </w:rPr>
        <w:t>времени</w:t>
      </w:r>
      <w:r>
        <w:t></w:t>
      </w:r>
      <w:r>
        <w:t></w:t>
      </w:r>
      <w:r>
        <w:rPr>
          <w:rFonts w:hint="eastAsia"/>
        </w:rPr>
        <w:t>во</w:t>
      </w:r>
      <w:r>
        <w:t></w:t>
      </w:r>
      <w:r>
        <w:rPr>
          <w:rFonts w:hint="eastAsia"/>
        </w:rPr>
        <w:t>многом</w:t>
      </w:r>
      <w:r>
        <w:t></w:t>
      </w:r>
      <w:r>
        <w:rPr>
          <w:rFonts w:hint="eastAsia"/>
        </w:rPr>
        <w:t>по</w:t>
      </w:r>
      <w:r>
        <w:t></w:t>
      </w:r>
      <w:r>
        <w:rPr>
          <w:rFonts w:hint="eastAsia"/>
        </w:rPr>
        <w:t>новому</w:t>
      </w:r>
      <w:r>
        <w:t></w:t>
      </w:r>
      <w:r>
        <w:rPr>
          <w:rFonts w:hint="eastAsia"/>
        </w:rPr>
        <w:t>характеризуется</w:t>
      </w:r>
      <w:r>
        <w:t></w:t>
      </w:r>
      <w:r>
        <w:rPr>
          <w:rFonts w:hint="eastAsia"/>
        </w:rPr>
        <w:t>проблема</w:t>
      </w:r>
      <w:r>
        <w:t></w:t>
      </w:r>
      <w:r>
        <w:rPr>
          <w:rFonts w:hint="eastAsia"/>
        </w:rPr>
        <w:t>последних</w:t>
      </w:r>
      <w:r>
        <w:t></w:t>
      </w:r>
      <w:r>
        <w:rPr>
          <w:rFonts w:hint="eastAsia"/>
        </w:rPr>
        <w:t>лет</w:t>
      </w:r>
      <w:r>
        <w:t></w:t>
      </w:r>
      <w:r>
        <w:rPr>
          <w:rFonts w:hint="eastAsia"/>
        </w:rPr>
        <w:t>существования</w:t>
      </w:r>
      <w:r>
        <w:t></w:t>
      </w:r>
      <w:r>
        <w:rPr>
          <w:rFonts w:hint="eastAsia"/>
        </w:rPr>
        <w:t>Новгородской</w:t>
      </w:r>
      <w:r>
        <w:t></w:t>
      </w:r>
      <w:r>
        <w:rPr>
          <w:rFonts w:hint="eastAsia"/>
        </w:rPr>
        <w:t>феодальной</w:t>
      </w:r>
      <w:r>
        <w:t></w:t>
      </w:r>
      <w:r>
        <w:rPr>
          <w:rFonts w:hint="eastAsia"/>
        </w:rPr>
        <w:t>республики</w:t>
      </w:r>
      <w:r>
        <w:t></w:t>
      </w:r>
      <w:r>
        <w:rPr>
          <w:rFonts w:hint="eastAsia"/>
        </w:rPr>
        <w:t>и</w:t>
      </w:r>
      <w:r>
        <w:t></w:t>
      </w:r>
      <w:r>
        <w:rPr>
          <w:rFonts w:hint="eastAsia"/>
        </w:rPr>
        <w:t>включения</w:t>
      </w:r>
      <w:r>
        <w:t></w:t>
      </w:r>
      <w:r>
        <w:rPr>
          <w:rFonts w:hint="eastAsia"/>
        </w:rPr>
        <w:t>Новгорода</w:t>
      </w:r>
      <w:r>
        <w:t></w:t>
      </w:r>
      <w:r>
        <w:rPr>
          <w:rFonts w:hint="eastAsia"/>
        </w:rPr>
        <w:t>в</w:t>
      </w:r>
      <w:r>
        <w:t></w:t>
      </w:r>
      <w:r>
        <w:rPr>
          <w:rFonts w:hint="eastAsia"/>
        </w:rPr>
        <w:t>состав</w:t>
      </w:r>
      <w:r>
        <w:t></w:t>
      </w:r>
      <w:r>
        <w:rPr>
          <w:rFonts w:hint="eastAsia"/>
        </w:rPr>
        <w:t>единого</w:t>
      </w:r>
      <w:r>
        <w:t></w:t>
      </w:r>
      <w:r>
        <w:rPr>
          <w:rFonts w:hint="eastAsia"/>
        </w:rPr>
        <w:t>Русского</w:t>
      </w:r>
      <w:r>
        <w:t></w:t>
      </w:r>
      <w:r>
        <w:rPr>
          <w:rFonts w:hint="eastAsia"/>
        </w:rPr>
        <w:t>государства</w:t>
      </w:r>
      <w:r>
        <w:t></w:t>
      </w:r>
      <w:r>
        <w:t></w:t>
      </w:r>
      <w:r>
        <w:rPr>
          <w:rFonts w:hint="eastAsia"/>
        </w:rPr>
        <w:t>Впервые</w:t>
      </w:r>
      <w:r>
        <w:t></w:t>
      </w:r>
      <w:r>
        <w:rPr>
          <w:rFonts w:hint="eastAsia"/>
        </w:rPr>
        <w:t>в</w:t>
      </w:r>
      <w:r>
        <w:t></w:t>
      </w:r>
      <w:r>
        <w:rPr>
          <w:rFonts w:hint="eastAsia"/>
        </w:rPr>
        <w:t>историографии</w:t>
      </w:r>
      <w:r>
        <w:t></w:t>
      </w:r>
      <w:r>
        <w:rPr>
          <w:rFonts w:hint="eastAsia"/>
        </w:rPr>
        <w:t>проводится</w:t>
      </w:r>
      <w:r>
        <w:t></w:t>
      </w:r>
      <w:r>
        <w:rPr>
          <w:rFonts w:hint="eastAsia"/>
        </w:rPr>
        <w:t>комплексное</w:t>
      </w:r>
      <w:r>
        <w:t></w:t>
      </w:r>
      <w:r>
        <w:rPr>
          <w:rFonts w:hint="eastAsia"/>
        </w:rPr>
        <w:t>исследование</w:t>
      </w:r>
      <w:r>
        <w:t></w:t>
      </w:r>
      <w:r>
        <w:rPr>
          <w:rFonts w:hint="eastAsia"/>
        </w:rPr>
        <w:t>роли</w:t>
      </w:r>
      <w:r>
        <w:t></w:t>
      </w:r>
      <w:r>
        <w:rPr>
          <w:rFonts w:hint="eastAsia"/>
        </w:rPr>
        <w:t>церкви</w:t>
      </w:r>
      <w:r>
        <w:t></w:t>
      </w:r>
      <w:r>
        <w:rPr>
          <w:rFonts w:hint="eastAsia"/>
        </w:rPr>
        <w:t>в</w:t>
      </w:r>
      <w:r>
        <w:t></w:t>
      </w:r>
      <w:r>
        <w:rPr>
          <w:rFonts w:hint="eastAsia"/>
        </w:rPr>
        <w:t>ликвидации</w:t>
      </w:r>
      <w:r>
        <w:t></w:t>
      </w:r>
      <w:r>
        <w:rPr>
          <w:rFonts w:hint="eastAsia"/>
        </w:rPr>
        <w:t>независимости</w:t>
      </w:r>
      <w:r>
        <w:t></w:t>
      </w:r>
      <w:r>
        <w:t></w:t>
      </w:r>
      <w:r>
        <w:t></w:t>
      </w:r>
      <w:r>
        <w:rPr>
          <w:rFonts w:hint="eastAsia"/>
        </w:rPr>
        <w:t>великого</w:t>
      </w:r>
      <w:r>
        <w:t></w:t>
      </w:r>
      <w:r>
        <w:t></w:t>
      </w:r>
      <w:r>
        <w:t></w:t>
      </w:r>
      <w:r>
        <w:t></w:t>
      </w:r>
      <w:r>
        <w:rPr>
          <w:rFonts w:hint="eastAsia"/>
        </w:rPr>
        <w:t>княжества</w:t>
      </w:r>
      <w:r>
        <w:t></w:t>
      </w:r>
      <w:r>
        <w:t></w:t>
      </w:r>
      <w:r>
        <w:t></w:t>
      </w:r>
      <w:r>
        <w:t></w:t>
      </w:r>
      <w:r>
        <w:rPr>
          <w:rFonts w:hint="eastAsia"/>
        </w:rPr>
        <w:t>Тверского</w:t>
      </w:r>
      <w:r>
        <w:t></w:t>
      </w:r>
      <w:r>
        <w:t></w:t>
      </w:r>
      <w:r>
        <w:t></w:t>
      </w:r>
      <w:r>
        <w:t></w:t>
      </w:r>
      <w:r>
        <w:t></w:t>
      </w:r>
      <w:r>
        <w:rPr>
          <w:rFonts w:hint="eastAsia"/>
        </w:rPr>
        <w:t>Под</w:t>
      </w:r>
      <w:r>
        <w:t></w:t>
      </w:r>
      <w:r>
        <w:t></w:t>
      </w:r>
      <w:r>
        <w:t></w:t>
      </w:r>
      <w:r>
        <w:rPr>
          <w:rFonts w:hint="eastAsia"/>
        </w:rPr>
        <w:t>новым</w:t>
      </w:r>
      <w:r>
        <w:t></w:t>
      </w:r>
      <w:r>
        <w:t></w:t>
      </w:r>
      <w:r>
        <w:t></w:t>
      </w:r>
      <w:r>
        <w:rPr>
          <w:rFonts w:hint="eastAsia"/>
        </w:rPr>
        <w:t>углом</w:t>
      </w:r>
      <w:r>
        <w:t></w:t>
      </w:r>
      <w:r>
        <w:t></w:t>
      </w:r>
      <w:r>
        <w:t></w:t>
      </w:r>
      <w:r>
        <w:rPr>
          <w:rFonts w:hint="eastAsia"/>
        </w:rPr>
        <w:t>зрения</w:t>
      </w:r>
    </w:p>
    <w:p w:rsidR="009833D2" w:rsidRDefault="009833D2" w:rsidP="009833D2">
      <w:r>
        <w:t></w:t>
      </w:r>
      <w:r>
        <w:t></w:t>
      </w:r>
    </w:p>
    <w:p w:rsidR="009833D2" w:rsidRDefault="009833D2" w:rsidP="009833D2">
      <w:r>
        <w:t></w:t>
      </w:r>
    </w:p>
    <w:p w:rsidR="009833D2" w:rsidRDefault="009833D2" w:rsidP="009833D2">
      <w:r>
        <w:rPr>
          <w:rFonts w:hint="eastAsia"/>
        </w:rPr>
        <w:t>рассматривается</w:t>
      </w:r>
      <w:r>
        <w:t></w:t>
      </w:r>
      <w:r>
        <w:rPr>
          <w:rFonts w:hint="eastAsia"/>
        </w:rPr>
        <w:t>изученная</w:t>
      </w:r>
      <w:r>
        <w:t></w:t>
      </w:r>
      <w:r>
        <w:rPr>
          <w:rFonts w:hint="eastAsia"/>
        </w:rPr>
        <w:t>лишь</w:t>
      </w:r>
      <w:r>
        <w:t></w:t>
      </w:r>
      <w:r>
        <w:rPr>
          <w:rFonts w:hint="eastAsia"/>
        </w:rPr>
        <w:t>отрывочно</w:t>
      </w:r>
      <w:r>
        <w:t></w:t>
      </w:r>
      <w:r>
        <w:rPr>
          <w:rFonts w:hint="eastAsia"/>
        </w:rPr>
        <w:t>и</w:t>
      </w:r>
      <w:r>
        <w:t></w:t>
      </w:r>
      <w:r>
        <w:t></w:t>
      </w:r>
      <w:r>
        <w:rPr>
          <w:rFonts w:hint="eastAsia"/>
        </w:rPr>
        <w:t>как</w:t>
      </w:r>
      <w:r>
        <w:t></w:t>
      </w:r>
      <w:r>
        <w:rPr>
          <w:rFonts w:hint="eastAsia"/>
        </w:rPr>
        <w:t>правило</w:t>
      </w:r>
      <w:r>
        <w:t></w:t>
      </w:r>
      <w:r>
        <w:t></w:t>
      </w:r>
      <w:r>
        <w:rPr>
          <w:rFonts w:hint="eastAsia"/>
        </w:rPr>
        <w:t>вне</w:t>
      </w:r>
      <w:r>
        <w:t></w:t>
      </w:r>
      <w:r>
        <w:rPr>
          <w:rFonts w:hint="eastAsia"/>
        </w:rPr>
        <w:t>исторической</w:t>
      </w:r>
      <w:r>
        <w:t></w:t>
      </w:r>
      <w:r>
        <w:rPr>
          <w:rFonts w:hint="eastAsia"/>
        </w:rPr>
        <w:t>преемственности</w:t>
      </w:r>
      <w:r>
        <w:t></w:t>
      </w:r>
      <w:r>
        <w:rPr>
          <w:rFonts w:hint="eastAsia"/>
        </w:rPr>
        <w:t>между</w:t>
      </w:r>
      <w:r>
        <w:t></w:t>
      </w:r>
      <w:r>
        <w:rPr>
          <w:rFonts w:hint="eastAsia"/>
        </w:rPr>
        <w:t>Иваном</w:t>
      </w:r>
      <w:r>
        <w:t></w:t>
      </w:r>
      <w:r>
        <w:t></w:t>
      </w:r>
      <w:r>
        <w:t></w:t>
      </w:r>
      <w:r>
        <w:t></w:t>
      </w:r>
      <w:r>
        <w:t></w:t>
      </w:r>
      <w:r>
        <w:rPr>
          <w:rFonts w:hint="eastAsia"/>
        </w:rPr>
        <w:t>и</w:t>
      </w:r>
      <w:r>
        <w:t></w:t>
      </w:r>
      <w:r>
        <w:rPr>
          <w:rFonts w:hint="eastAsia"/>
        </w:rPr>
        <w:t>Василием</w:t>
      </w:r>
      <w:r>
        <w:t></w:t>
      </w:r>
      <w:r>
        <w:t></w:t>
      </w:r>
      <w:r>
        <w:t></w:t>
      </w:r>
      <w:r>
        <w:t></w:t>
      </w:r>
      <w:r>
        <w:t></w:t>
      </w:r>
      <w:r>
        <w:rPr>
          <w:rFonts w:hint="eastAsia"/>
        </w:rPr>
        <w:t>проблема</w:t>
      </w:r>
      <w:r>
        <w:t></w:t>
      </w:r>
      <w:r>
        <w:rPr>
          <w:rFonts w:hint="eastAsia"/>
        </w:rPr>
        <w:t>церковного</w:t>
      </w:r>
      <w:r>
        <w:t></w:t>
      </w:r>
      <w:r>
        <w:rPr>
          <w:rFonts w:hint="eastAsia"/>
        </w:rPr>
        <w:t>фактора</w:t>
      </w:r>
      <w:r>
        <w:t></w:t>
      </w:r>
      <w:r>
        <w:rPr>
          <w:rFonts w:hint="eastAsia"/>
        </w:rPr>
        <w:t>в</w:t>
      </w:r>
      <w:r>
        <w:t></w:t>
      </w:r>
      <w:r>
        <w:rPr>
          <w:rFonts w:hint="eastAsia"/>
        </w:rPr>
        <w:t>военной</w:t>
      </w:r>
      <w:r>
        <w:t></w:t>
      </w:r>
      <w:r>
        <w:rPr>
          <w:rFonts w:hint="eastAsia"/>
        </w:rPr>
        <w:t>составляющей</w:t>
      </w:r>
      <w:r>
        <w:t></w:t>
      </w:r>
      <w:r>
        <w:rPr>
          <w:rFonts w:hint="eastAsia"/>
        </w:rPr>
        <w:t>внешней</w:t>
      </w:r>
      <w:r>
        <w:t></w:t>
      </w:r>
      <w:r>
        <w:rPr>
          <w:rFonts w:hint="eastAsia"/>
        </w:rPr>
        <w:t>политики</w:t>
      </w:r>
      <w:r>
        <w:t></w:t>
      </w:r>
      <w:r>
        <w:rPr>
          <w:rFonts w:hint="eastAsia"/>
        </w:rPr>
        <w:t>Московского</w:t>
      </w:r>
      <w:r>
        <w:t></w:t>
      </w:r>
      <w:r>
        <w:rPr>
          <w:rFonts w:hint="eastAsia"/>
        </w:rPr>
        <w:t>государства</w:t>
      </w:r>
      <w:r>
        <w:t></w:t>
      </w:r>
      <w:r>
        <w:t></w:t>
      </w:r>
      <w:r>
        <w:rPr>
          <w:rFonts w:hint="eastAsia"/>
        </w:rPr>
        <w:t>а</w:t>
      </w:r>
      <w:r>
        <w:t></w:t>
      </w:r>
      <w:r>
        <w:rPr>
          <w:rFonts w:hint="eastAsia"/>
        </w:rPr>
        <w:t>именно</w:t>
      </w:r>
      <w:r>
        <w:t></w:t>
      </w:r>
      <w:r>
        <w:rPr>
          <w:rFonts w:hint="eastAsia"/>
        </w:rPr>
        <w:t>в</w:t>
      </w:r>
      <w:r>
        <w:t></w:t>
      </w:r>
      <w:r>
        <w:rPr>
          <w:rFonts w:hint="eastAsia"/>
        </w:rPr>
        <w:t>отношениях</w:t>
      </w:r>
      <w:r>
        <w:t></w:t>
      </w:r>
      <w:r>
        <w:rPr>
          <w:rFonts w:hint="eastAsia"/>
        </w:rPr>
        <w:t>с</w:t>
      </w:r>
      <w:r>
        <w:t></w:t>
      </w:r>
      <w:r>
        <w:rPr>
          <w:rFonts w:hint="eastAsia"/>
        </w:rPr>
        <w:t>Литвой</w:t>
      </w:r>
      <w:r>
        <w:t></w:t>
      </w:r>
      <w:r>
        <w:t></w:t>
      </w:r>
      <w:r>
        <w:rPr>
          <w:rFonts w:hint="eastAsia"/>
        </w:rPr>
        <w:t>Ливонией</w:t>
      </w:r>
      <w:r>
        <w:t></w:t>
      </w:r>
      <w:r>
        <w:rPr>
          <w:rFonts w:hint="eastAsia"/>
        </w:rPr>
        <w:t>и</w:t>
      </w:r>
      <w:r>
        <w:t></w:t>
      </w:r>
      <w:r>
        <w:rPr>
          <w:rFonts w:hint="eastAsia"/>
        </w:rPr>
        <w:t>Казанью</w:t>
      </w:r>
      <w:r>
        <w:t></w:t>
      </w:r>
      <w:r>
        <w:t></w:t>
      </w:r>
      <w:r>
        <w:rPr>
          <w:rFonts w:hint="eastAsia"/>
        </w:rPr>
        <w:t>Данное</w:t>
      </w:r>
      <w:r>
        <w:t></w:t>
      </w:r>
      <w:r>
        <w:rPr>
          <w:rFonts w:hint="eastAsia"/>
        </w:rPr>
        <w:t>исследование</w:t>
      </w:r>
      <w:r>
        <w:t></w:t>
      </w:r>
      <w:r>
        <w:rPr>
          <w:rFonts w:hint="eastAsia"/>
        </w:rPr>
        <w:t>показывает</w:t>
      </w:r>
      <w:r>
        <w:t></w:t>
      </w:r>
      <w:r>
        <w:rPr>
          <w:rFonts w:hint="eastAsia"/>
        </w:rPr>
        <w:t>постоянное</w:t>
      </w:r>
      <w:r>
        <w:t></w:t>
      </w:r>
      <w:r>
        <w:rPr>
          <w:rFonts w:hint="eastAsia"/>
        </w:rPr>
        <w:t>переплетение</w:t>
      </w:r>
      <w:r>
        <w:t></w:t>
      </w:r>
      <w:r>
        <w:rPr>
          <w:rFonts w:hint="eastAsia"/>
        </w:rPr>
        <w:t>и</w:t>
      </w:r>
      <w:r>
        <w:t></w:t>
      </w:r>
      <w:r>
        <w:rPr>
          <w:rFonts w:hint="eastAsia"/>
        </w:rPr>
        <w:t>взаимовлияние</w:t>
      </w:r>
      <w:r>
        <w:t></w:t>
      </w:r>
      <w:r>
        <w:rPr>
          <w:rFonts w:hint="eastAsia"/>
        </w:rPr>
        <w:t>внешнеполитических</w:t>
      </w:r>
      <w:r>
        <w:t></w:t>
      </w:r>
      <w:r>
        <w:rPr>
          <w:rFonts w:hint="eastAsia"/>
        </w:rPr>
        <w:t>стремлений</w:t>
      </w:r>
      <w:r>
        <w:t></w:t>
      </w:r>
      <w:r>
        <w:rPr>
          <w:rFonts w:hint="eastAsia"/>
        </w:rPr>
        <w:t>государей</w:t>
      </w:r>
      <w:r>
        <w:t></w:t>
      </w:r>
      <w:r>
        <w:rPr>
          <w:rFonts w:hint="eastAsia"/>
        </w:rPr>
        <w:t>на</w:t>
      </w:r>
      <w:r>
        <w:t></w:t>
      </w:r>
      <w:r>
        <w:rPr>
          <w:rFonts w:hint="eastAsia"/>
        </w:rPr>
        <w:t>разных</w:t>
      </w:r>
      <w:r>
        <w:t></w:t>
      </w:r>
      <w:r>
        <w:rPr>
          <w:rFonts w:hint="eastAsia"/>
        </w:rPr>
        <w:t>направлениях</w:t>
      </w:r>
      <w:r>
        <w:t></w:t>
      </w:r>
      <w:r>
        <w:t></w:t>
      </w:r>
      <w:r>
        <w:rPr>
          <w:rFonts w:hint="eastAsia"/>
        </w:rPr>
        <w:t>Также</w:t>
      </w:r>
      <w:r>
        <w:t></w:t>
      </w:r>
      <w:r>
        <w:rPr>
          <w:rFonts w:hint="eastAsia"/>
        </w:rPr>
        <w:t>в</w:t>
      </w:r>
      <w:r>
        <w:t></w:t>
      </w:r>
      <w:r>
        <w:rPr>
          <w:rFonts w:hint="eastAsia"/>
        </w:rPr>
        <w:t>диссертации</w:t>
      </w:r>
      <w:r>
        <w:t></w:t>
      </w:r>
      <w:r>
        <w:rPr>
          <w:rFonts w:hint="eastAsia"/>
        </w:rPr>
        <w:t>обосновываются</w:t>
      </w:r>
      <w:r>
        <w:t></w:t>
      </w:r>
      <w:r>
        <w:rPr>
          <w:rFonts w:hint="eastAsia"/>
        </w:rPr>
        <w:t>важнейшие</w:t>
      </w:r>
      <w:r>
        <w:t></w:t>
      </w:r>
      <w:r>
        <w:rPr>
          <w:rFonts w:hint="eastAsia"/>
        </w:rPr>
        <w:t>составляющие</w:t>
      </w:r>
      <w:r>
        <w:t></w:t>
      </w:r>
      <w:r>
        <w:rPr>
          <w:rFonts w:hint="eastAsia"/>
        </w:rPr>
        <w:t>влияния</w:t>
      </w:r>
      <w:r>
        <w:t></w:t>
      </w:r>
      <w:r>
        <w:rPr>
          <w:rFonts w:hint="eastAsia"/>
        </w:rPr>
        <w:t>государства</w:t>
      </w:r>
      <w:r>
        <w:t></w:t>
      </w:r>
      <w:r>
        <w:rPr>
          <w:rFonts w:hint="eastAsia"/>
        </w:rPr>
        <w:t>на</w:t>
      </w:r>
      <w:r>
        <w:t></w:t>
      </w:r>
      <w:r>
        <w:rPr>
          <w:rFonts w:hint="eastAsia"/>
        </w:rPr>
        <w:t>формирование</w:t>
      </w:r>
      <w:r>
        <w:t></w:t>
      </w:r>
      <w:r>
        <w:rPr>
          <w:rFonts w:hint="eastAsia"/>
        </w:rPr>
        <w:t>иерархии</w:t>
      </w:r>
      <w:r>
        <w:t></w:t>
      </w:r>
      <w:r>
        <w:rPr>
          <w:rFonts w:hint="eastAsia"/>
        </w:rPr>
        <w:t>русской</w:t>
      </w:r>
      <w:r>
        <w:t></w:t>
      </w:r>
      <w:r>
        <w:rPr>
          <w:rFonts w:hint="eastAsia"/>
        </w:rPr>
        <w:t>церкви</w:t>
      </w:r>
      <w:r>
        <w:t></w:t>
      </w:r>
      <w:r>
        <w:t></w:t>
      </w:r>
      <w:r>
        <w:rPr>
          <w:rFonts w:hint="eastAsia"/>
        </w:rPr>
        <w:t>впервые</w:t>
      </w:r>
      <w:r>
        <w:t></w:t>
      </w:r>
      <w:r>
        <w:rPr>
          <w:rFonts w:hint="eastAsia"/>
        </w:rPr>
        <w:t>вскрываются</w:t>
      </w:r>
      <w:r>
        <w:t></w:t>
      </w:r>
      <w:r>
        <w:rPr>
          <w:rFonts w:hint="eastAsia"/>
        </w:rPr>
        <w:t>новые</w:t>
      </w:r>
      <w:r>
        <w:t></w:t>
      </w:r>
      <w:r>
        <w:t></w:t>
      </w:r>
      <w:r>
        <w:rPr>
          <w:rFonts w:hint="eastAsia"/>
        </w:rPr>
        <w:t>доселе</w:t>
      </w:r>
      <w:r>
        <w:t></w:t>
      </w:r>
      <w:r>
        <w:rPr>
          <w:rFonts w:hint="eastAsia"/>
        </w:rPr>
        <w:t>не</w:t>
      </w:r>
      <w:r>
        <w:t></w:t>
      </w:r>
      <w:r>
        <w:rPr>
          <w:rFonts w:hint="eastAsia"/>
        </w:rPr>
        <w:t>привлекавшие</w:t>
      </w:r>
      <w:r>
        <w:t></w:t>
      </w:r>
      <w:r>
        <w:rPr>
          <w:rFonts w:hint="eastAsia"/>
        </w:rPr>
        <w:t>внимание</w:t>
      </w:r>
      <w:r>
        <w:t></w:t>
      </w:r>
      <w:r>
        <w:rPr>
          <w:rFonts w:hint="eastAsia"/>
        </w:rPr>
        <w:t>исследователей</w:t>
      </w:r>
      <w:r>
        <w:t></w:t>
      </w:r>
      <w:r>
        <w:rPr>
          <w:rFonts w:hint="eastAsia"/>
        </w:rPr>
        <w:t>принципы</w:t>
      </w:r>
      <w:r>
        <w:t></w:t>
      </w:r>
      <w:r>
        <w:rPr>
          <w:rFonts w:hint="eastAsia"/>
        </w:rPr>
        <w:t>формирования</w:t>
      </w:r>
      <w:r>
        <w:t></w:t>
      </w:r>
      <w:r>
        <w:rPr>
          <w:rFonts w:hint="eastAsia"/>
        </w:rPr>
        <w:t>епископата</w:t>
      </w:r>
      <w:r>
        <w:t></w:t>
      </w:r>
      <w:r>
        <w:rPr>
          <w:rFonts w:hint="eastAsia"/>
        </w:rPr>
        <w:t>в</w:t>
      </w:r>
      <w:r>
        <w:t></w:t>
      </w:r>
      <w:r>
        <w:rPr>
          <w:rFonts w:hint="eastAsia"/>
        </w:rPr>
        <w:t>рассматриваемый</w:t>
      </w:r>
      <w:r>
        <w:t></w:t>
      </w:r>
      <w:r>
        <w:rPr>
          <w:rFonts w:hint="eastAsia"/>
        </w:rPr>
        <w:t>период</w:t>
      </w:r>
      <w:r>
        <w:t></w:t>
      </w:r>
      <w:r>
        <w:t></w:t>
      </w:r>
      <w:r>
        <w:rPr>
          <w:rFonts w:hint="eastAsia"/>
        </w:rPr>
        <w:t>Практическая</w:t>
      </w:r>
      <w:r>
        <w:t></w:t>
      </w:r>
      <w:r>
        <w:rPr>
          <w:rFonts w:hint="eastAsia"/>
        </w:rPr>
        <w:t>значимость</w:t>
      </w:r>
      <w:r>
        <w:t></w:t>
      </w:r>
      <w:r>
        <w:rPr>
          <w:rFonts w:hint="eastAsia"/>
        </w:rPr>
        <w:t>диссертации</w:t>
      </w:r>
      <w:r>
        <w:t></w:t>
      </w:r>
      <w:r>
        <w:t></w:t>
      </w:r>
      <w:r>
        <w:rPr>
          <w:rFonts w:hint="eastAsia"/>
        </w:rPr>
        <w:t>Фактические</w:t>
      </w:r>
      <w:r>
        <w:t></w:t>
      </w:r>
      <w:r>
        <w:rPr>
          <w:rFonts w:hint="eastAsia"/>
        </w:rPr>
        <w:t>материалы</w:t>
      </w:r>
      <w:r>
        <w:t></w:t>
      </w:r>
      <w:r>
        <w:rPr>
          <w:rFonts w:hint="eastAsia"/>
        </w:rPr>
        <w:t>и</w:t>
      </w:r>
      <w:r>
        <w:t></w:t>
      </w:r>
      <w:r>
        <w:rPr>
          <w:rFonts w:hint="eastAsia"/>
        </w:rPr>
        <w:t>выводы</w:t>
      </w:r>
      <w:r>
        <w:t></w:t>
      </w:r>
      <w:r>
        <w:rPr>
          <w:rFonts w:hint="eastAsia"/>
        </w:rPr>
        <w:t>диссертации</w:t>
      </w:r>
      <w:r>
        <w:t></w:t>
      </w:r>
      <w:r>
        <w:rPr>
          <w:rFonts w:hint="eastAsia"/>
        </w:rPr>
        <w:t>могут</w:t>
      </w:r>
      <w:r>
        <w:t></w:t>
      </w:r>
      <w:r>
        <w:rPr>
          <w:rFonts w:hint="eastAsia"/>
        </w:rPr>
        <w:t>быть</w:t>
      </w:r>
      <w:r>
        <w:t></w:t>
      </w:r>
      <w:r>
        <w:rPr>
          <w:rFonts w:hint="eastAsia"/>
        </w:rPr>
        <w:t>использованы</w:t>
      </w:r>
      <w:r>
        <w:t></w:t>
      </w:r>
      <w:r>
        <w:rPr>
          <w:rFonts w:hint="eastAsia"/>
        </w:rPr>
        <w:t>в</w:t>
      </w:r>
      <w:r>
        <w:t></w:t>
      </w:r>
      <w:r>
        <w:rPr>
          <w:rFonts w:hint="eastAsia"/>
        </w:rPr>
        <w:t>научных</w:t>
      </w:r>
      <w:r>
        <w:t></w:t>
      </w:r>
      <w:r>
        <w:t></w:t>
      </w:r>
      <w:r>
        <w:rPr>
          <w:rFonts w:hint="eastAsia"/>
        </w:rPr>
        <w:t>научно</w:t>
      </w:r>
      <w:r>
        <w:t></w:t>
      </w:r>
      <w:r>
        <w:rPr>
          <w:rFonts w:hint="eastAsia"/>
        </w:rPr>
        <w:t>педагогических</w:t>
      </w:r>
      <w:r>
        <w:t></w:t>
      </w:r>
      <w:r>
        <w:rPr>
          <w:rFonts w:hint="eastAsia"/>
        </w:rPr>
        <w:t>и</w:t>
      </w:r>
      <w:r>
        <w:t></w:t>
      </w:r>
      <w:r>
        <w:rPr>
          <w:rFonts w:hint="eastAsia"/>
        </w:rPr>
        <w:t>прикладных</w:t>
      </w:r>
      <w:r>
        <w:t></w:t>
      </w:r>
      <w:r>
        <w:rPr>
          <w:rFonts w:hint="eastAsia"/>
        </w:rPr>
        <w:t>целях</w:t>
      </w:r>
      <w:r>
        <w:t></w:t>
      </w:r>
      <w:r>
        <w:t></w:t>
      </w:r>
      <w:r>
        <w:rPr>
          <w:rFonts w:hint="eastAsia"/>
        </w:rPr>
        <w:t>при</w:t>
      </w:r>
      <w:r>
        <w:t></w:t>
      </w:r>
      <w:r>
        <w:rPr>
          <w:rFonts w:hint="eastAsia"/>
        </w:rPr>
        <w:t>подготовке</w:t>
      </w:r>
      <w:r>
        <w:t></w:t>
      </w:r>
      <w:r>
        <w:rPr>
          <w:rFonts w:hint="eastAsia"/>
        </w:rPr>
        <w:t>курсов</w:t>
      </w:r>
      <w:r>
        <w:t></w:t>
      </w:r>
      <w:r>
        <w:rPr>
          <w:rFonts w:hint="eastAsia"/>
        </w:rPr>
        <w:t>лекций</w:t>
      </w:r>
      <w:r>
        <w:t></w:t>
      </w:r>
      <w:r>
        <w:rPr>
          <w:rFonts w:hint="eastAsia"/>
        </w:rPr>
        <w:t>по</w:t>
      </w:r>
      <w:r>
        <w:t></w:t>
      </w:r>
      <w:r>
        <w:rPr>
          <w:rFonts w:hint="eastAsia"/>
        </w:rPr>
        <w:t>отечественной</w:t>
      </w:r>
      <w:r>
        <w:t></w:t>
      </w:r>
      <w:r>
        <w:rPr>
          <w:rFonts w:hint="eastAsia"/>
        </w:rPr>
        <w:t>истории</w:t>
      </w:r>
      <w:r>
        <w:t></w:t>
      </w:r>
      <w:r>
        <w:t></w:t>
      </w:r>
      <w:r>
        <w:t></w:t>
      </w:r>
      <w:r>
        <w:t></w:t>
      </w:r>
      <w:r>
        <w:t></w:t>
      </w:r>
      <w:r>
        <w:t></w:t>
      </w:r>
      <w:r>
        <w:t></w:t>
      </w:r>
      <w:r>
        <w:t></w:t>
      </w:r>
      <w:r>
        <w:rPr>
          <w:rFonts w:hint="eastAsia"/>
        </w:rPr>
        <w:t>вв</w:t>
      </w:r>
      <w:r>
        <w:t></w:t>
      </w:r>
      <w:r>
        <w:t></w:t>
      </w:r>
      <w:r>
        <w:t></w:t>
      </w:r>
      <w:r>
        <w:rPr>
          <w:rFonts w:hint="eastAsia"/>
        </w:rPr>
        <w:t>учебников</w:t>
      </w:r>
      <w:r>
        <w:t></w:t>
      </w:r>
      <w:r>
        <w:rPr>
          <w:rFonts w:hint="eastAsia"/>
        </w:rPr>
        <w:t>и</w:t>
      </w:r>
      <w:r>
        <w:t></w:t>
      </w:r>
      <w:r>
        <w:rPr>
          <w:rFonts w:hint="eastAsia"/>
        </w:rPr>
        <w:t>учебных</w:t>
      </w:r>
      <w:r>
        <w:t></w:t>
      </w:r>
      <w:r>
        <w:rPr>
          <w:rFonts w:hint="eastAsia"/>
        </w:rPr>
        <w:t>пособий</w:t>
      </w:r>
      <w:r>
        <w:t></w:t>
      </w:r>
      <w:r>
        <w:t></w:t>
      </w:r>
      <w:r>
        <w:rPr>
          <w:rFonts w:hint="eastAsia"/>
        </w:rPr>
        <w:t>а</w:t>
      </w:r>
      <w:r>
        <w:t></w:t>
      </w:r>
      <w:r>
        <w:rPr>
          <w:rFonts w:hint="eastAsia"/>
        </w:rPr>
        <w:t>также</w:t>
      </w:r>
      <w:r>
        <w:t></w:t>
      </w:r>
      <w:r>
        <w:rPr>
          <w:rFonts w:hint="eastAsia"/>
        </w:rPr>
        <w:t>в</w:t>
      </w:r>
      <w:r>
        <w:t></w:t>
      </w:r>
      <w:r>
        <w:rPr>
          <w:rFonts w:hint="eastAsia"/>
        </w:rPr>
        <w:t>специальных</w:t>
      </w:r>
      <w:r>
        <w:t></w:t>
      </w:r>
      <w:r>
        <w:rPr>
          <w:rFonts w:hint="eastAsia"/>
        </w:rPr>
        <w:t>и</w:t>
      </w:r>
      <w:r>
        <w:t></w:t>
      </w:r>
      <w:r>
        <w:rPr>
          <w:rFonts w:hint="eastAsia"/>
        </w:rPr>
        <w:t>обобщающих</w:t>
      </w:r>
      <w:r>
        <w:t></w:t>
      </w:r>
      <w:r>
        <w:rPr>
          <w:rFonts w:hint="eastAsia"/>
        </w:rPr>
        <w:t>исследованиях</w:t>
      </w:r>
      <w:r>
        <w:t></w:t>
      </w:r>
      <w:r>
        <w:rPr>
          <w:rFonts w:hint="eastAsia"/>
        </w:rPr>
        <w:t>по</w:t>
      </w:r>
      <w:r>
        <w:t></w:t>
      </w:r>
      <w:r>
        <w:rPr>
          <w:rFonts w:hint="eastAsia"/>
        </w:rPr>
        <w:t>истории</w:t>
      </w:r>
      <w:r>
        <w:t></w:t>
      </w:r>
      <w:r>
        <w:rPr>
          <w:rFonts w:hint="eastAsia"/>
        </w:rPr>
        <w:t>Русской</w:t>
      </w:r>
      <w:r>
        <w:t></w:t>
      </w:r>
      <w:r>
        <w:rPr>
          <w:rFonts w:hint="eastAsia"/>
        </w:rPr>
        <w:t>православной</w:t>
      </w:r>
      <w:r>
        <w:t></w:t>
      </w:r>
      <w:r>
        <w:rPr>
          <w:rFonts w:hint="eastAsia"/>
        </w:rPr>
        <w:t>церкви</w:t>
      </w:r>
      <w:r>
        <w:t></w:t>
      </w:r>
      <w:r>
        <w:rPr>
          <w:rFonts w:hint="eastAsia"/>
        </w:rPr>
        <w:t>и</w:t>
      </w:r>
      <w:r>
        <w:t></w:t>
      </w:r>
      <w:r>
        <w:rPr>
          <w:rFonts w:hint="eastAsia"/>
        </w:rPr>
        <w:t>русской</w:t>
      </w:r>
      <w:r>
        <w:t></w:t>
      </w:r>
      <w:r>
        <w:rPr>
          <w:rFonts w:hint="eastAsia"/>
        </w:rPr>
        <w:t>культуры</w:t>
      </w:r>
      <w:r>
        <w:t></w:t>
      </w:r>
      <w:r>
        <w:rPr>
          <w:rFonts w:hint="eastAsia"/>
        </w:rPr>
        <w:t>средневековья</w:t>
      </w:r>
      <w:r>
        <w:t></w:t>
      </w:r>
    </w:p>
    <w:p w:rsidR="009833D2" w:rsidRDefault="009833D2" w:rsidP="009833D2">
      <w:r>
        <w:rPr>
          <w:rFonts w:hint="eastAsia"/>
        </w:rPr>
        <w:t>Апробация</w:t>
      </w:r>
      <w:r>
        <w:t></w:t>
      </w:r>
      <w:r>
        <w:rPr>
          <w:rFonts w:hint="eastAsia"/>
        </w:rPr>
        <w:t>работы</w:t>
      </w:r>
      <w:r>
        <w:t></w:t>
      </w:r>
      <w:r>
        <w:t></w:t>
      </w:r>
      <w:r>
        <w:rPr>
          <w:rFonts w:hint="eastAsia"/>
        </w:rPr>
        <w:t>Диссертация</w:t>
      </w:r>
      <w:r>
        <w:t></w:t>
      </w:r>
      <w:r>
        <w:rPr>
          <w:rFonts w:hint="eastAsia"/>
        </w:rPr>
        <w:t>была</w:t>
      </w:r>
      <w:r>
        <w:t></w:t>
      </w:r>
      <w:r>
        <w:rPr>
          <w:rFonts w:hint="eastAsia"/>
        </w:rPr>
        <w:t>обсуждена</w:t>
      </w:r>
      <w:r>
        <w:t></w:t>
      </w:r>
      <w:r>
        <w:rPr>
          <w:rFonts w:hint="eastAsia"/>
        </w:rPr>
        <w:t>и</w:t>
      </w:r>
      <w:r>
        <w:t></w:t>
      </w:r>
      <w:r>
        <w:rPr>
          <w:rFonts w:hint="eastAsia"/>
        </w:rPr>
        <w:t>рекомендована</w:t>
      </w:r>
      <w:r>
        <w:t></w:t>
      </w:r>
      <w:r>
        <w:rPr>
          <w:rFonts w:hint="eastAsia"/>
        </w:rPr>
        <w:t>к</w:t>
      </w:r>
      <w:r>
        <w:t></w:t>
      </w:r>
      <w:r>
        <w:rPr>
          <w:rFonts w:hint="eastAsia"/>
        </w:rPr>
        <w:t>защите</w:t>
      </w:r>
      <w:r>
        <w:t></w:t>
      </w:r>
      <w:r>
        <w:rPr>
          <w:rFonts w:hint="eastAsia"/>
        </w:rPr>
        <w:t>на</w:t>
      </w:r>
      <w:r>
        <w:t></w:t>
      </w:r>
      <w:r>
        <w:rPr>
          <w:rFonts w:hint="eastAsia"/>
        </w:rPr>
        <w:t>заседании</w:t>
      </w:r>
      <w:r>
        <w:t></w:t>
      </w:r>
      <w:r>
        <w:rPr>
          <w:rFonts w:hint="eastAsia"/>
        </w:rPr>
        <w:t>кафедры</w:t>
      </w:r>
      <w:r>
        <w:t></w:t>
      </w:r>
      <w:r>
        <w:rPr>
          <w:rFonts w:hint="eastAsia"/>
        </w:rPr>
        <w:t>истории</w:t>
      </w:r>
      <w:r>
        <w:t></w:t>
      </w:r>
      <w:r>
        <w:rPr>
          <w:rFonts w:hint="eastAsia"/>
        </w:rPr>
        <w:t>России</w:t>
      </w:r>
      <w:r>
        <w:t></w:t>
      </w:r>
      <w:r>
        <w:rPr>
          <w:rFonts w:hint="eastAsia"/>
        </w:rPr>
        <w:t>до</w:t>
      </w:r>
      <w:r>
        <w:t></w:t>
      </w:r>
      <w:r>
        <w:rPr>
          <w:rFonts w:hint="eastAsia"/>
        </w:rPr>
        <w:t>начала</w:t>
      </w:r>
      <w:r>
        <w:t></w:t>
      </w:r>
      <w:r>
        <w:t></w:t>
      </w:r>
      <w:r>
        <w:t></w:t>
      </w:r>
      <w:r>
        <w:t></w:t>
      </w:r>
      <w:r>
        <w:t></w:t>
      </w:r>
      <w:r>
        <w:rPr>
          <w:rFonts w:hint="eastAsia"/>
        </w:rPr>
        <w:t>века</w:t>
      </w:r>
      <w:r>
        <w:t></w:t>
      </w:r>
      <w:r>
        <w:rPr>
          <w:rFonts w:hint="eastAsia"/>
        </w:rPr>
        <w:t>Исторического</w:t>
      </w:r>
      <w:r>
        <w:t></w:t>
      </w:r>
      <w:r>
        <w:rPr>
          <w:rFonts w:hint="eastAsia"/>
        </w:rPr>
        <w:t>факультета</w:t>
      </w:r>
      <w:r>
        <w:t></w:t>
      </w:r>
      <w:r>
        <w:rPr>
          <w:rFonts w:hint="eastAsia"/>
        </w:rPr>
        <w:t>МГУ</w:t>
      </w:r>
      <w:r>
        <w:t></w:t>
      </w:r>
      <w:r>
        <w:rPr>
          <w:rFonts w:hint="eastAsia"/>
        </w:rPr>
        <w:t>им</w:t>
      </w:r>
      <w:r>
        <w:t></w:t>
      </w:r>
      <w:r>
        <w:t></w:t>
      </w:r>
      <w:r>
        <w:rPr>
          <w:rFonts w:hint="eastAsia"/>
        </w:rPr>
        <w:t>М</w:t>
      </w:r>
      <w:r>
        <w:t></w:t>
      </w:r>
      <w:r>
        <w:rPr>
          <w:rFonts w:hint="eastAsia"/>
        </w:rPr>
        <w:t>В</w:t>
      </w:r>
      <w:r>
        <w:t></w:t>
      </w:r>
      <w:r>
        <w:t></w:t>
      </w:r>
      <w:r>
        <w:rPr>
          <w:rFonts w:hint="eastAsia"/>
        </w:rPr>
        <w:t>Ломоносова</w:t>
      </w:r>
      <w:r>
        <w:t></w:t>
      </w:r>
      <w:r>
        <w:t></w:t>
      </w:r>
      <w:r>
        <w:rPr>
          <w:rFonts w:hint="eastAsia"/>
        </w:rPr>
        <w:t>Отдельные</w:t>
      </w:r>
      <w:r>
        <w:t></w:t>
      </w:r>
      <w:r>
        <w:rPr>
          <w:rFonts w:hint="eastAsia"/>
        </w:rPr>
        <w:t>положения</w:t>
      </w:r>
      <w:r>
        <w:t></w:t>
      </w:r>
      <w:r>
        <w:rPr>
          <w:rFonts w:hint="eastAsia"/>
        </w:rPr>
        <w:t>и</w:t>
      </w:r>
      <w:r>
        <w:t></w:t>
      </w:r>
      <w:r>
        <w:rPr>
          <w:rFonts w:hint="eastAsia"/>
        </w:rPr>
        <w:t>основные</w:t>
      </w:r>
      <w:r>
        <w:t></w:t>
      </w:r>
      <w:r>
        <w:rPr>
          <w:rFonts w:hint="eastAsia"/>
        </w:rPr>
        <w:t>выводы</w:t>
      </w:r>
      <w:r>
        <w:t></w:t>
      </w:r>
      <w:r>
        <w:rPr>
          <w:rFonts w:hint="eastAsia"/>
        </w:rPr>
        <w:t>исследования</w:t>
      </w:r>
      <w:r>
        <w:t></w:t>
      </w:r>
      <w:r>
        <w:rPr>
          <w:rFonts w:hint="eastAsia"/>
        </w:rPr>
        <w:t>были</w:t>
      </w:r>
      <w:r>
        <w:t></w:t>
      </w:r>
      <w:r>
        <w:rPr>
          <w:rFonts w:hint="eastAsia"/>
        </w:rPr>
        <w:t>доложены</w:t>
      </w:r>
      <w:r>
        <w:t></w:t>
      </w:r>
      <w:r>
        <w:rPr>
          <w:rFonts w:hint="eastAsia"/>
        </w:rPr>
        <w:t>и</w:t>
      </w:r>
      <w:r>
        <w:t></w:t>
      </w:r>
      <w:r>
        <w:rPr>
          <w:rFonts w:hint="eastAsia"/>
        </w:rPr>
        <w:t>обсуждались</w:t>
      </w:r>
      <w:r>
        <w:t></w:t>
      </w:r>
      <w:r>
        <w:rPr>
          <w:rFonts w:hint="eastAsia"/>
        </w:rPr>
        <w:t>на</w:t>
      </w:r>
      <w:r>
        <w:t></w:t>
      </w:r>
      <w:r>
        <w:rPr>
          <w:rFonts w:hint="eastAsia"/>
        </w:rPr>
        <w:t>международных</w:t>
      </w:r>
      <w:r>
        <w:t></w:t>
      </w:r>
      <w:r>
        <w:t></w:t>
      </w:r>
      <w:r>
        <w:rPr>
          <w:rFonts w:hint="eastAsia"/>
        </w:rPr>
        <w:t>всероссийских</w:t>
      </w:r>
      <w:r>
        <w:t></w:t>
      </w:r>
      <w:r>
        <w:rPr>
          <w:rFonts w:hint="eastAsia"/>
        </w:rPr>
        <w:t>и</w:t>
      </w:r>
      <w:r>
        <w:t></w:t>
      </w:r>
      <w:r>
        <w:rPr>
          <w:rFonts w:hint="eastAsia"/>
        </w:rPr>
        <w:t>региональных</w:t>
      </w:r>
      <w:r>
        <w:t></w:t>
      </w:r>
      <w:r>
        <w:rPr>
          <w:rFonts w:hint="eastAsia"/>
        </w:rPr>
        <w:t>конференциях</w:t>
      </w:r>
      <w:r>
        <w:t></w:t>
      </w:r>
      <w:r>
        <w:t></w:t>
      </w:r>
      <w:r>
        <w:rPr>
          <w:rFonts w:hint="eastAsia"/>
        </w:rPr>
        <w:t>среди</w:t>
      </w:r>
      <w:r>
        <w:t></w:t>
      </w:r>
      <w:r>
        <w:rPr>
          <w:rFonts w:hint="eastAsia"/>
        </w:rPr>
        <w:t>которых</w:t>
      </w:r>
      <w:r>
        <w:t></w:t>
      </w:r>
      <w:r>
        <w:t></w:t>
      </w:r>
      <w:r>
        <w:rPr>
          <w:rFonts w:hint="eastAsia"/>
        </w:rPr>
        <w:t>Ломоносов</w:t>
      </w:r>
      <w:r>
        <w:t></w:t>
      </w:r>
      <w:r>
        <w:t></w:t>
      </w:r>
      <w:r>
        <w:t></w:t>
      </w:r>
      <w:r>
        <w:t></w:t>
      </w:r>
      <w:r>
        <w:t></w:t>
      </w:r>
      <w:r>
        <w:t></w:t>
      </w:r>
      <w:r>
        <w:t></w:t>
      </w:r>
      <w:r>
        <w:rPr>
          <w:rFonts w:hint="eastAsia"/>
        </w:rPr>
        <w:t>Москва</w:t>
      </w:r>
      <w:r>
        <w:t></w:t>
      </w:r>
      <w:r>
        <w:t></w:t>
      </w:r>
      <w:r>
        <w:t></w:t>
      </w:r>
      <w:r>
        <w:rPr>
          <w:rFonts w:hint="eastAsia"/>
        </w:rPr>
        <w:t>Вторые</w:t>
      </w:r>
      <w:r>
        <w:t></w:t>
      </w:r>
      <w:r>
        <w:rPr>
          <w:rFonts w:hint="eastAsia"/>
        </w:rPr>
        <w:t>открытые</w:t>
      </w:r>
      <w:r>
        <w:t></w:t>
      </w:r>
      <w:r>
        <w:rPr>
          <w:rFonts w:hint="eastAsia"/>
        </w:rPr>
        <w:t>исторические</w:t>
      </w:r>
      <w:r>
        <w:t></w:t>
      </w:r>
      <w:r>
        <w:rPr>
          <w:rFonts w:hint="eastAsia"/>
        </w:rPr>
        <w:t>чтения</w:t>
      </w:r>
      <w:r>
        <w:t></w:t>
      </w:r>
      <w:r>
        <w:t></w:t>
      </w:r>
      <w:r>
        <w:rPr>
          <w:rFonts w:hint="eastAsia"/>
        </w:rPr>
        <w:t>Молодая</w:t>
      </w:r>
      <w:r>
        <w:t></w:t>
      </w:r>
      <w:r>
        <w:rPr>
          <w:rFonts w:hint="eastAsia"/>
        </w:rPr>
        <w:t>наука</w:t>
      </w:r>
      <w:r>
        <w:t></w:t>
      </w:r>
      <w:r>
        <w:t></w:t>
      </w:r>
      <w:r>
        <w:t></w:t>
      </w:r>
      <w:r>
        <w:rPr>
          <w:rFonts w:hint="eastAsia"/>
        </w:rPr>
        <w:t>Москва</w:t>
      </w:r>
      <w:r>
        <w:t></w:t>
      </w:r>
      <w:r>
        <w:t></w:t>
      </w:r>
      <w:r>
        <w:t></w:t>
      </w:r>
      <w:r>
        <w:t></w:t>
      </w:r>
      <w:r>
        <w:t></w:t>
      </w:r>
      <w:r>
        <w:t></w:t>
      </w:r>
      <w:r>
        <w:t></w:t>
      </w:r>
      <w:r>
        <w:t></w:t>
      </w:r>
      <w:r>
        <w:t></w:t>
      </w:r>
      <w:r>
        <w:rPr>
          <w:rFonts w:hint="eastAsia"/>
        </w:rPr>
        <w:t>Х</w:t>
      </w:r>
      <w:r>
        <w:t></w:t>
      </w:r>
      <w:r>
        <w:rPr>
          <w:rFonts w:hint="eastAsia"/>
        </w:rPr>
        <w:t>е</w:t>
      </w:r>
      <w:r>
        <w:t></w:t>
      </w:r>
      <w:r>
        <w:rPr>
          <w:rFonts w:hint="eastAsia"/>
        </w:rPr>
        <w:t>Платоновские</w:t>
      </w:r>
      <w:r>
        <w:t></w:t>
      </w:r>
      <w:r>
        <w:rPr>
          <w:rFonts w:hint="eastAsia"/>
        </w:rPr>
        <w:t>чтения</w:t>
      </w:r>
      <w:r>
        <w:t></w:t>
      </w:r>
      <w:r>
        <w:t></w:t>
      </w:r>
      <w:r>
        <w:rPr>
          <w:rFonts w:hint="eastAsia"/>
        </w:rPr>
        <w:t>Самара</w:t>
      </w:r>
      <w:r>
        <w:t></w:t>
      </w:r>
      <w:r>
        <w:t></w:t>
      </w:r>
      <w:r>
        <w:t></w:t>
      </w:r>
      <w:r>
        <w:t></w:t>
      </w:r>
      <w:r>
        <w:t></w:t>
      </w:r>
      <w:r>
        <w:t></w:t>
      </w:r>
      <w:r>
        <w:t></w:t>
      </w:r>
      <w:r>
        <w:t></w:t>
      </w:r>
      <w:r>
        <w:t></w:t>
      </w:r>
      <w:r>
        <w:rPr>
          <w:rFonts w:hint="eastAsia"/>
        </w:rPr>
        <w:t>История</w:t>
      </w:r>
      <w:r>
        <w:t></w:t>
      </w:r>
      <w:r>
        <w:rPr>
          <w:rFonts w:hint="eastAsia"/>
        </w:rPr>
        <w:t>и</w:t>
      </w:r>
      <w:r>
        <w:t></w:t>
      </w:r>
      <w:r>
        <w:rPr>
          <w:rFonts w:hint="eastAsia"/>
        </w:rPr>
        <w:t>культура</w:t>
      </w:r>
      <w:r>
        <w:t></w:t>
      </w:r>
      <w:r>
        <w:rPr>
          <w:rFonts w:hint="eastAsia"/>
        </w:rPr>
        <w:t>Ростовской</w:t>
      </w:r>
      <w:r>
        <w:t></w:t>
      </w:r>
      <w:r>
        <w:rPr>
          <w:rFonts w:hint="eastAsia"/>
        </w:rPr>
        <w:t>земли</w:t>
      </w:r>
      <w:r>
        <w:t></w:t>
      </w:r>
      <w:r>
        <w:t></w:t>
      </w:r>
      <w:r>
        <w:rPr>
          <w:rFonts w:hint="eastAsia"/>
        </w:rPr>
        <w:t>Ростов</w:t>
      </w:r>
      <w:r>
        <w:t></w:t>
      </w:r>
      <w:r>
        <w:rPr>
          <w:rFonts w:hint="eastAsia"/>
        </w:rPr>
        <w:t>Великий</w:t>
      </w:r>
      <w:r>
        <w:t></w:t>
      </w:r>
      <w:r>
        <w:t></w:t>
      </w:r>
      <w:r>
        <w:t></w:t>
      </w:r>
      <w:r>
        <w:t></w:t>
      </w:r>
      <w:r>
        <w:t></w:t>
      </w:r>
      <w:r>
        <w:t></w:t>
      </w:r>
      <w:r>
        <w:t></w:t>
      </w:r>
      <w:r>
        <w:t></w:t>
      </w:r>
      <w:r>
        <w:t></w:t>
      </w:r>
      <w:r>
        <w:t></w:t>
      </w:r>
      <w:r>
        <w:t></w:t>
      </w:r>
      <w:r>
        <w:t></w:t>
      </w:r>
      <w:r>
        <w:t></w:t>
      </w:r>
      <w:r>
        <w:t></w:t>
      </w:r>
      <w:r>
        <w:t></w:t>
      </w:r>
      <w:r>
        <w:rPr>
          <w:rFonts w:hint="eastAsia"/>
        </w:rPr>
        <w:t>Макарьевские</w:t>
      </w:r>
      <w:r>
        <w:t></w:t>
      </w:r>
      <w:r>
        <w:rPr>
          <w:rFonts w:hint="eastAsia"/>
        </w:rPr>
        <w:t>чтения</w:t>
      </w:r>
      <w:r>
        <w:t></w:t>
      </w:r>
      <w:r>
        <w:t></w:t>
      </w:r>
      <w:r>
        <w:rPr>
          <w:rFonts w:hint="eastAsia"/>
        </w:rPr>
        <w:t>Можайск</w:t>
      </w:r>
      <w:r>
        <w:t></w:t>
      </w:r>
      <w:r>
        <w:t></w:t>
      </w:r>
      <w:r>
        <w:t></w:t>
      </w:r>
      <w:r>
        <w:t></w:t>
      </w:r>
      <w:r>
        <w:t></w:t>
      </w:r>
      <w:r>
        <w:t></w:t>
      </w:r>
      <w:r>
        <w:t></w:t>
      </w:r>
      <w:r>
        <w:t></w:t>
      </w:r>
      <w:r>
        <w:t></w:t>
      </w:r>
      <w:r>
        <w:t></w:t>
      </w:r>
      <w:r>
        <w:t></w:t>
      </w:r>
      <w:r>
        <w:t></w:t>
      </w:r>
      <w:r>
        <w:t></w:t>
      </w:r>
      <w:r>
        <w:t></w:t>
      </w:r>
      <w:r>
        <w:rPr>
          <w:rFonts w:hint="eastAsia"/>
        </w:rPr>
        <w:t>и</w:t>
      </w:r>
      <w:r>
        <w:t></w:t>
      </w:r>
      <w:r>
        <w:rPr>
          <w:rFonts w:hint="eastAsia"/>
        </w:rPr>
        <w:t>другие</w:t>
      </w:r>
      <w:r>
        <w:t></w:t>
      </w:r>
      <w:r>
        <w:t></w:t>
      </w:r>
      <w:r>
        <w:rPr>
          <w:rFonts w:hint="eastAsia"/>
        </w:rPr>
        <w:t>По</w:t>
      </w:r>
      <w:r>
        <w:t></w:t>
      </w:r>
      <w:r>
        <w:rPr>
          <w:rFonts w:hint="eastAsia"/>
        </w:rPr>
        <w:t>материалам</w:t>
      </w:r>
      <w:r>
        <w:t></w:t>
      </w:r>
      <w:r>
        <w:rPr>
          <w:rFonts w:hint="eastAsia"/>
        </w:rPr>
        <w:t>диссертации</w:t>
      </w:r>
      <w:r>
        <w:t></w:t>
      </w:r>
      <w:r>
        <w:rPr>
          <w:rFonts w:hint="eastAsia"/>
        </w:rPr>
        <w:t>опубликовано</w:t>
      </w:r>
      <w:r>
        <w:t></w:t>
      </w:r>
      <w:r>
        <w:t></w:t>
      </w:r>
      <w:r>
        <w:t></w:t>
      </w:r>
      <w:r>
        <w:rPr>
          <w:rFonts w:hint="eastAsia"/>
        </w:rPr>
        <w:t>статей</w:t>
      </w:r>
      <w:r>
        <w:t></w:t>
      </w:r>
      <w:r>
        <w:rPr>
          <w:rFonts w:hint="eastAsia"/>
        </w:rPr>
        <w:t>и</w:t>
      </w:r>
      <w:r>
        <w:t></w:t>
      </w:r>
      <w:r>
        <w:rPr>
          <w:rFonts w:hint="eastAsia"/>
        </w:rPr>
        <w:t>сообщений</w:t>
      </w:r>
      <w:r>
        <w:t></w:t>
      </w:r>
      <w:r>
        <w:rPr>
          <w:rFonts w:hint="eastAsia"/>
        </w:rPr>
        <w:t>общим</w:t>
      </w:r>
      <w:r>
        <w:t></w:t>
      </w:r>
      <w:r>
        <w:rPr>
          <w:rFonts w:hint="eastAsia"/>
        </w:rPr>
        <w:t>объёмом</w:t>
      </w:r>
      <w:r>
        <w:t></w:t>
      </w:r>
      <w:r>
        <w:t></w:t>
      </w:r>
      <w:r>
        <w:t></w:t>
      </w:r>
      <w:r>
        <w:t></w:t>
      </w:r>
      <w:r>
        <w:t></w:t>
      </w:r>
      <w:r>
        <w:rPr>
          <w:rFonts w:hint="eastAsia"/>
        </w:rPr>
        <w:t>п</w:t>
      </w:r>
      <w:r>
        <w:t></w:t>
      </w:r>
      <w:r>
        <w:rPr>
          <w:rFonts w:hint="eastAsia"/>
        </w:rPr>
        <w:t>л</w:t>
      </w:r>
      <w:r>
        <w:t></w:t>
      </w:r>
      <w:r>
        <w:t></w:t>
      </w:r>
      <w:r>
        <w:t></w:t>
      </w:r>
      <w:r>
        <w:rPr>
          <w:rFonts w:hint="eastAsia"/>
        </w:rPr>
        <w:t>Список</w:t>
      </w:r>
      <w:r>
        <w:t></w:t>
      </w:r>
      <w:r>
        <w:rPr>
          <w:rFonts w:hint="eastAsia"/>
        </w:rPr>
        <w:t>публикаций</w:t>
      </w:r>
      <w:r>
        <w:t></w:t>
      </w:r>
      <w:r>
        <w:rPr>
          <w:rFonts w:hint="eastAsia"/>
        </w:rPr>
        <w:t>приводится</w:t>
      </w:r>
      <w:r>
        <w:t></w:t>
      </w:r>
      <w:r>
        <w:rPr>
          <w:rFonts w:hint="eastAsia"/>
        </w:rPr>
        <w:t>в</w:t>
      </w:r>
      <w:r>
        <w:t></w:t>
      </w:r>
      <w:r>
        <w:rPr>
          <w:rFonts w:hint="eastAsia"/>
        </w:rPr>
        <w:t>конце</w:t>
      </w:r>
      <w:r>
        <w:t></w:t>
      </w:r>
      <w:r>
        <w:rPr>
          <w:rFonts w:hint="eastAsia"/>
        </w:rPr>
        <w:t>автореферата</w:t>
      </w:r>
      <w:r>
        <w:t></w:t>
      </w:r>
      <w:r>
        <w:t></w:t>
      </w:r>
      <w:r>
        <w:t></w:t>
      </w:r>
      <w:r>
        <w:rPr>
          <w:rFonts w:hint="eastAsia"/>
        </w:rPr>
        <w:t>Структура</w:t>
      </w:r>
      <w:r>
        <w:t></w:t>
      </w:r>
      <w:r>
        <w:rPr>
          <w:rFonts w:hint="eastAsia"/>
        </w:rPr>
        <w:t>исследования</w:t>
      </w:r>
      <w:r>
        <w:t></w:t>
      </w:r>
      <w:r>
        <w:rPr>
          <w:rFonts w:hint="eastAsia"/>
        </w:rPr>
        <w:t>определяется</w:t>
      </w:r>
      <w:r>
        <w:t></w:t>
      </w:r>
      <w:r>
        <w:rPr>
          <w:rFonts w:hint="eastAsia"/>
        </w:rPr>
        <w:t>поставленными</w:t>
      </w:r>
      <w:r>
        <w:t></w:t>
      </w:r>
      <w:r>
        <w:rPr>
          <w:rFonts w:hint="eastAsia"/>
        </w:rPr>
        <w:t>целями</w:t>
      </w:r>
      <w:r>
        <w:t></w:t>
      </w:r>
      <w:r>
        <w:rPr>
          <w:rFonts w:hint="eastAsia"/>
        </w:rPr>
        <w:t>и</w:t>
      </w:r>
      <w:r>
        <w:t></w:t>
      </w:r>
      <w:r>
        <w:rPr>
          <w:rFonts w:hint="eastAsia"/>
        </w:rPr>
        <w:t>задачами</w:t>
      </w:r>
      <w:r>
        <w:t></w:t>
      </w:r>
      <w:r>
        <w:t></w:t>
      </w:r>
      <w:r>
        <w:rPr>
          <w:rFonts w:hint="eastAsia"/>
        </w:rPr>
        <w:t>Работа</w:t>
      </w:r>
      <w:r>
        <w:t></w:t>
      </w:r>
      <w:r>
        <w:rPr>
          <w:rFonts w:hint="eastAsia"/>
        </w:rPr>
        <w:t>состоит</w:t>
      </w:r>
      <w:r>
        <w:t></w:t>
      </w:r>
      <w:r>
        <w:rPr>
          <w:rFonts w:hint="eastAsia"/>
        </w:rPr>
        <w:t>из</w:t>
      </w:r>
      <w:r>
        <w:t></w:t>
      </w:r>
      <w:r>
        <w:rPr>
          <w:rFonts w:hint="eastAsia"/>
        </w:rPr>
        <w:t>Введения</w:t>
      </w:r>
      <w:r>
        <w:t></w:t>
      </w:r>
      <w:r>
        <w:t></w:t>
      </w:r>
      <w:r>
        <w:rPr>
          <w:rFonts w:hint="eastAsia"/>
        </w:rPr>
        <w:t>четырёх</w:t>
      </w:r>
      <w:r>
        <w:t></w:t>
      </w:r>
      <w:r>
        <w:rPr>
          <w:rFonts w:hint="eastAsia"/>
        </w:rPr>
        <w:t>глав</w:t>
      </w:r>
      <w:r>
        <w:t></w:t>
      </w:r>
      <w:r>
        <w:t></w:t>
      </w:r>
      <w:r>
        <w:rPr>
          <w:rFonts w:hint="eastAsia"/>
        </w:rPr>
        <w:t>Заключения</w:t>
      </w:r>
      <w:r>
        <w:t></w:t>
      </w:r>
      <w:r>
        <w:t></w:t>
      </w:r>
      <w:r>
        <w:rPr>
          <w:rFonts w:hint="eastAsia"/>
        </w:rPr>
        <w:t>списка</w:t>
      </w:r>
      <w:r>
        <w:t></w:t>
      </w:r>
      <w:r>
        <w:rPr>
          <w:rFonts w:hint="eastAsia"/>
        </w:rPr>
        <w:t>сокращений</w:t>
      </w:r>
      <w:r>
        <w:t></w:t>
      </w:r>
      <w:r>
        <w:rPr>
          <w:rFonts w:hint="eastAsia"/>
        </w:rPr>
        <w:t>и</w:t>
      </w:r>
      <w:r>
        <w:t></w:t>
      </w:r>
      <w:r>
        <w:rPr>
          <w:rFonts w:hint="eastAsia"/>
        </w:rPr>
        <w:t>библиографии</w:t>
      </w:r>
      <w:r>
        <w:t></w:t>
      </w:r>
    </w:p>
    <w:p w:rsidR="009833D2" w:rsidRDefault="009833D2" w:rsidP="009833D2">
      <w:r>
        <w:rPr>
          <w:rFonts w:hint="eastAsia"/>
        </w:rPr>
        <w:t>ОСНОВНОЕ</w:t>
      </w:r>
      <w:r>
        <w:t></w:t>
      </w:r>
      <w:r>
        <w:rPr>
          <w:rFonts w:hint="eastAsia"/>
        </w:rPr>
        <w:t>СОДЕРЖАНИЕ</w:t>
      </w:r>
      <w:r>
        <w:t></w:t>
      </w:r>
      <w:r>
        <w:rPr>
          <w:rFonts w:hint="eastAsia"/>
        </w:rPr>
        <w:t>РАБОТЫ</w:t>
      </w:r>
      <w:r>
        <w:t></w:t>
      </w:r>
      <w:r>
        <w:rPr>
          <w:rFonts w:hint="eastAsia"/>
        </w:rPr>
        <w:t>Во</w:t>
      </w:r>
      <w:r>
        <w:t></w:t>
      </w:r>
      <w:r>
        <w:t></w:t>
      </w:r>
      <w:r>
        <w:t></w:t>
      </w:r>
      <w:r>
        <w:t></w:t>
      </w:r>
      <w:r>
        <w:t></w:t>
      </w:r>
      <w:r>
        <w:t></w:t>
      </w:r>
      <w:r>
        <w:rPr>
          <w:rFonts w:hint="eastAsia"/>
        </w:rPr>
        <w:t>Введении</w:t>
      </w:r>
      <w:r>
        <w:t></w:t>
      </w:r>
      <w:r>
        <w:t></w:t>
      </w:r>
      <w:r>
        <w:t></w:t>
      </w:r>
      <w:r>
        <w:t></w:t>
      </w:r>
      <w:r>
        <w:t></w:t>
      </w:r>
      <w:r>
        <w:t></w:t>
      </w:r>
      <w:r>
        <w:rPr>
          <w:rFonts w:hint="eastAsia"/>
        </w:rPr>
        <w:t>обосновывается</w:t>
      </w:r>
      <w:r>
        <w:t></w:t>
      </w:r>
      <w:r>
        <w:t></w:t>
      </w:r>
      <w:r>
        <w:t></w:t>
      </w:r>
      <w:r>
        <w:t></w:t>
      </w:r>
      <w:r>
        <w:t></w:t>
      </w:r>
      <w:r>
        <w:t></w:t>
      </w:r>
      <w:r>
        <w:rPr>
          <w:rFonts w:hint="eastAsia"/>
        </w:rPr>
        <w:t>актуальность</w:t>
      </w:r>
      <w:r>
        <w:t></w:t>
      </w:r>
      <w:r>
        <w:t></w:t>
      </w:r>
      <w:r>
        <w:t></w:t>
      </w:r>
      <w:r>
        <w:t></w:t>
      </w:r>
      <w:r>
        <w:t></w:t>
      </w:r>
      <w:r>
        <w:rPr>
          <w:rFonts w:hint="eastAsia"/>
        </w:rPr>
        <w:t>темы</w:t>
      </w:r>
      <w:r>
        <w:t></w:t>
      </w:r>
      <w:r>
        <w:t></w:t>
      </w:r>
      <w:r>
        <w:t></w:t>
      </w:r>
      <w:r>
        <w:t></w:t>
      </w:r>
      <w:r>
        <w:t></w:t>
      </w:r>
      <w:r>
        <w:t></w:t>
      </w:r>
      <w:r>
        <w:t></w:t>
      </w:r>
      <w:r>
        <w:rPr>
          <w:rFonts w:hint="eastAsia"/>
        </w:rPr>
        <w:t>определяются</w:t>
      </w:r>
      <w:r>
        <w:t></w:t>
      </w:r>
      <w:r>
        <w:rPr>
          <w:rFonts w:hint="eastAsia"/>
        </w:rPr>
        <w:t>проблематика</w:t>
      </w:r>
      <w:r>
        <w:t></w:t>
      </w:r>
      <w:r>
        <w:t></w:t>
      </w:r>
      <w:r>
        <w:t></w:t>
      </w:r>
      <w:r>
        <w:t></w:t>
      </w:r>
      <w:r>
        <w:rPr>
          <w:rFonts w:hint="eastAsia"/>
        </w:rPr>
        <w:t>цели</w:t>
      </w:r>
      <w:r>
        <w:t></w:t>
      </w:r>
      <w:r>
        <w:t></w:t>
      </w:r>
      <w:r>
        <w:t></w:t>
      </w:r>
      <w:r>
        <w:t></w:t>
      </w:r>
      <w:r>
        <w:rPr>
          <w:rFonts w:hint="eastAsia"/>
        </w:rPr>
        <w:t>задачи</w:t>
      </w:r>
      <w:r>
        <w:t></w:t>
      </w:r>
      <w:r>
        <w:t></w:t>
      </w:r>
      <w:r>
        <w:t></w:t>
      </w:r>
      <w:r>
        <w:rPr>
          <w:rFonts w:hint="eastAsia"/>
        </w:rPr>
        <w:t>и</w:t>
      </w:r>
      <w:r>
        <w:t></w:t>
      </w:r>
      <w:r>
        <w:t></w:t>
      </w:r>
      <w:r>
        <w:t></w:t>
      </w:r>
      <w:r>
        <w:rPr>
          <w:rFonts w:hint="eastAsia"/>
        </w:rPr>
        <w:t>хронологические</w:t>
      </w:r>
      <w:r>
        <w:t></w:t>
      </w:r>
      <w:r>
        <w:t></w:t>
      </w:r>
      <w:r>
        <w:t></w:t>
      </w:r>
      <w:r>
        <w:rPr>
          <w:rFonts w:hint="eastAsia"/>
        </w:rPr>
        <w:t>рамки</w:t>
      </w:r>
      <w:r>
        <w:t></w:t>
      </w:r>
      <w:r>
        <w:t></w:t>
      </w:r>
      <w:r>
        <w:t></w:t>
      </w:r>
      <w:r>
        <w:rPr>
          <w:rFonts w:hint="eastAsia"/>
        </w:rPr>
        <w:t>исследования</w:t>
      </w:r>
      <w:r>
        <w:t></w:t>
      </w:r>
      <w:r>
        <w:t></w:t>
      </w:r>
      <w:r>
        <w:t></w:t>
      </w:r>
      <w:r>
        <w:t></w:t>
      </w:r>
      <w:r>
        <w:rPr>
          <w:rFonts w:hint="eastAsia"/>
        </w:rPr>
        <w:t>даётся</w:t>
      </w:r>
      <w:r>
        <w:t></w:t>
      </w:r>
      <w:r>
        <w:rPr>
          <w:rFonts w:hint="eastAsia"/>
        </w:rPr>
        <w:t>характеристика</w:t>
      </w:r>
      <w:r>
        <w:t></w:t>
      </w:r>
      <w:r>
        <w:rPr>
          <w:rFonts w:hint="eastAsia"/>
        </w:rPr>
        <w:t>источников</w:t>
      </w:r>
      <w:r>
        <w:t></w:t>
      </w:r>
      <w:r>
        <w:rPr>
          <w:rFonts w:hint="eastAsia"/>
        </w:rPr>
        <w:t>и</w:t>
      </w:r>
      <w:r>
        <w:t></w:t>
      </w:r>
      <w:r>
        <w:rPr>
          <w:rFonts w:hint="eastAsia"/>
        </w:rPr>
        <w:t>историографии</w:t>
      </w:r>
      <w:r>
        <w:t></w:t>
      </w:r>
    </w:p>
    <w:p w:rsidR="009833D2" w:rsidRDefault="009833D2" w:rsidP="009833D2">
      <w:r>
        <w:rPr>
          <w:rFonts w:hint="eastAsia"/>
        </w:rPr>
        <w:t>Глава</w:t>
      </w:r>
      <w:r>
        <w:t></w:t>
      </w:r>
      <w:r>
        <w:t></w:t>
      </w:r>
      <w:r>
        <w:t></w:t>
      </w:r>
      <w:r>
        <w:t></w:t>
      </w:r>
      <w:r>
        <w:rPr>
          <w:rFonts w:hint="eastAsia"/>
        </w:rPr>
        <w:t>Церковь</w:t>
      </w:r>
      <w:r>
        <w:t></w:t>
      </w:r>
      <w:r>
        <w:rPr>
          <w:rFonts w:hint="eastAsia"/>
        </w:rPr>
        <w:t>и</w:t>
      </w:r>
      <w:r>
        <w:t></w:t>
      </w:r>
      <w:r>
        <w:rPr>
          <w:rFonts w:hint="eastAsia"/>
        </w:rPr>
        <w:t>ликвидация</w:t>
      </w:r>
      <w:r>
        <w:t></w:t>
      </w:r>
      <w:r>
        <w:rPr>
          <w:rFonts w:hint="eastAsia"/>
        </w:rPr>
        <w:t>независимости</w:t>
      </w:r>
      <w:r>
        <w:t></w:t>
      </w:r>
      <w:r>
        <w:rPr>
          <w:rFonts w:hint="eastAsia"/>
        </w:rPr>
        <w:t>русских</w:t>
      </w:r>
      <w:r>
        <w:t></w:t>
      </w:r>
      <w:r>
        <w:rPr>
          <w:rFonts w:hint="eastAsia"/>
        </w:rPr>
        <w:t>княжеств</w:t>
      </w:r>
      <w:r>
        <w:t></w:t>
      </w:r>
      <w:r>
        <w:rPr>
          <w:rFonts w:hint="eastAsia"/>
        </w:rPr>
        <w:t>и</w:t>
      </w:r>
      <w:r>
        <w:t></w:t>
      </w:r>
      <w:r>
        <w:rPr>
          <w:rFonts w:hint="eastAsia"/>
        </w:rPr>
        <w:t>земель</w:t>
      </w:r>
      <w:r>
        <w:t></w:t>
      </w:r>
      <w:r>
        <w:t></w:t>
      </w:r>
      <w:r>
        <w:rPr>
          <w:rFonts w:hint="eastAsia"/>
        </w:rPr>
        <w:t>посвящена</w:t>
      </w:r>
      <w:r>
        <w:t></w:t>
      </w:r>
      <w:r>
        <w:rPr>
          <w:rFonts w:hint="eastAsia"/>
        </w:rPr>
        <w:t>изучению</w:t>
      </w:r>
      <w:r>
        <w:t></w:t>
      </w:r>
      <w:r>
        <w:rPr>
          <w:rFonts w:hint="eastAsia"/>
        </w:rPr>
        <w:t>роли</w:t>
      </w:r>
      <w:r>
        <w:t></w:t>
      </w:r>
      <w:r>
        <w:rPr>
          <w:rFonts w:hint="eastAsia"/>
        </w:rPr>
        <w:t>церковного</w:t>
      </w:r>
      <w:r>
        <w:t></w:t>
      </w:r>
      <w:r>
        <w:rPr>
          <w:rFonts w:hint="eastAsia"/>
        </w:rPr>
        <w:t>фактора</w:t>
      </w:r>
      <w:r>
        <w:t></w:t>
      </w:r>
      <w:r>
        <w:rPr>
          <w:rFonts w:hint="eastAsia"/>
        </w:rPr>
        <w:t>в</w:t>
      </w:r>
      <w:r>
        <w:t></w:t>
      </w:r>
      <w:r>
        <w:rPr>
          <w:rFonts w:hint="eastAsia"/>
        </w:rPr>
        <w:t>присоединении</w:t>
      </w:r>
      <w:r>
        <w:t></w:t>
      </w:r>
      <w:r>
        <w:rPr>
          <w:rFonts w:hint="eastAsia"/>
        </w:rPr>
        <w:t>военным</w:t>
      </w:r>
      <w:r>
        <w:t></w:t>
      </w:r>
      <w:r>
        <w:rPr>
          <w:rFonts w:hint="eastAsia"/>
        </w:rPr>
        <w:t>путём</w:t>
      </w:r>
      <w:r>
        <w:t></w:t>
      </w:r>
      <w:r>
        <w:rPr>
          <w:rFonts w:hint="eastAsia"/>
        </w:rPr>
        <w:t>к</w:t>
      </w:r>
      <w:r>
        <w:t></w:t>
      </w:r>
      <w:r>
        <w:rPr>
          <w:rFonts w:hint="eastAsia"/>
        </w:rPr>
        <w:t>Русскому</w:t>
      </w:r>
      <w:r>
        <w:t></w:t>
      </w:r>
      <w:r>
        <w:rPr>
          <w:rFonts w:hint="eastAsia"/>
        </w:rPr>
        <w:t>централизованному</w:t>
      </w:r>
      <w:r>
        <w:t></w:t>
      </w:r>
      <w:r>
        <w:rPr>
          <w:rFonts w:hint="eastAsia"/>
        </w:rPr>
        <w:t>государству</w:t>
      </w:r>
      <w:r>
        <w:t></w:t>
      </w:r>
      <w:r>
        <w:rPr>
          <w:rFonts w:hint="eastAsia"/>
        </w:rPr>
        <w:t>политических</w:t>
      </w:r>
      <w:r>
        <w:t></w:t>
      </w:r>
      <w:r>
        <w:rPr>
          <w:rFonts w:hint="eastAsia"/>
        </w:rPr>
        <w:t>образований</w:t>
      </w:r>
      <w:r>
        <w:t></w:t>
      </w:r>
      <w:r>
        <w:rPr>
          <w:rFonts w:hint="eastAsia"/>
        </w:rPr>
        <w:t>Северо</w:t>
      </w:r>
      <w:r>
        <w:t></w:t>
      </w:r>
      <w:r>
        <w:rPr>
          <w:rFonts w:hint="eastAsia"/>
        </w:rPr>
        <w:t>Восточной</w:t>
      </w:r>
      <w:r>
        <w:t></w:t>
      </w:r>
      <w:r>
        <w:rPr>
          <w:rFonts w:hint="eastAsia"/>
        </w:rPr>
        <w:t>Руси</w:t>
      </w:r>
      <w:r>
        <w:t></w:t>
      </w:r>
      <w:r>
        <w:t></w:t>
      </w:r>
      <w:r>
        <w:rPr>
          <w:rFonts w:hint="eastAsia"/>
        </w:rPr>
        <w:t>В</w:t>
      </w:r>
      <w:r>
        <w:t></w:t>
      </w:r>
      <w:r>
        <w:rPr>
          <w:rFonts w:hint="eastAsia"/>
        </w:rPr>
        <w:t>первом</w:t>
      </w:r>
      <w:r>
        <w:t></w:t>
      </w:r>
      <w:r>
        <w:rPr>
          <w:rFonts w:hint="eastAsia"/>
        </w:rPr>
        <w:t>параграфе</w:t>
      </w:r>
      <w:r>
        <w:t></w:t>
      </w:r>
      <w:r>
        <w:rPr>
          <w:rFonts w:hint="eastAsia"/>
        </w:rPr>
        <w:t>исследуется</w:t>
      </w:r>
      <w:r>
        <w:t></w:t>
      </w:r>
      <w:r>
        <w:rPr>
          <w:rFonts w:hint="eastAsia"/>
        </w:rPr>
        <w:t>процесс</w:t>
      </w:r>
      <w:r>
        <w:t></w:t>
      </w:r>
      <w:r>
        <w:rPr>
          <w:rFonts w:hint="eastAsia"/>
        </w:rPr>
        <w:t>включения</w:t>
      </w:r>
      <w:r>
        <w:t></w:t>
      </w:r>
      <w:r>
        <w:rPr>
          <w:rFonts w:hint="eastAsia"/>
        </w:rPr>
        <w:t>в</w:t>
      </w:r>
    </w:p>
    <w:p w:rsidR="009833D2" w:rsidRDefault="009833D2" w:rsidP="009833D2">
      <w:r>
        <w:t></w:t>
      </w:r>
      <w:r>
        <w:t></w:t>
      </w:r>
    </w:p>
    <w:p w:rsidR="009833D2" w:rsidRDefault="009833D2" w:rsidP="009833D2">
      <w:r>
        <w:t></w:t>
      </w:r>
    </w:p>
    <w:p w:rsidR="009833D2" w:rsidRDefault="009833D2" w:rsidP="009833D2">
      <w:r>
        <w:rPr>
          <w:rFonts w:hint="eastAsia"/>
        </w:rPr>
        <w:t>состав</w:t>
      </w:r>
      <w:r>
        <w:t></w:t>
      </w:r>
      <w:r>
        <w:rPr>
          <w:rFonts w:hint="eastAsia"/>
        </w:rPr>
        <w:t>великого</w:t>
      </w:r>
      <w:r>
        <w:t></w:t>
      </w:r>
      <w:r>
        <w:rPr>
          <w:rFonts w:hint="eastAsia"/>
        </w:rPr>
        <w:t>княжества</w:t>
      </w:r>
      <w:r>
        <w:t></w:t>
      </w:r>
      <w:r>
        <w:rPr>
          <w:rFonts w:hint="eastAsia"/>
        </w:rPr>
        <w:t>Московского</w:t>
      </w:r>
      <w:r>
        <w:t></w:t>
      </w:r>
      <w:r>
        <w:rPr>
          <w:rFonts w:hint="eastAsia"/>
        </w:rPr>
        <w:t>Великого</w:t>
      </w:r>
      <w:r>
        <w:t></w:t>
      </w:r>
      <w:r>
        <w:rPr>
          <w:rFonts w:hint="eastAsia"/>
        </w:rPr>
        <w:t>Новгорода</w:t>
      </w:r>
      <w:r>
        <w:t></w:t>
      </w:r>
      <w:r>
        <w:t></w:t>
      </w:r>
      <w:r>
        <w:rPr>
          <w:rFonts w:hint="eastAsia"/>
        </w:rPr>
        <w:t>На</w:t>
      </w:r>
      <w:r>
        <w:t></w:t>
      </w:r>
      <w:r>
        <w:rPr>
          <w:rFonts w:hint="eastAsia"/>
        </w:rPr>
        <w:t>основе</w:t>
      </w:r>
      <w:r>
        <w:t></w:t>
      </w:r>
      <w:r>
        <w:rPr>
          <w:rFonts w:hint="eastAsia"/>
        </w:rPr>
        <w:t>комплексного</w:t>
      </w:r>
      <w:r>
        <w:t></w:t>
      </w:r>
      <w:r>
        <w:rPr>
          <w:rFonts w:hint="eastAsia"/>
        </w:rPr>
        <w:t>изучения</w:t>
      </w:r>
      <w:r>
        <w:t></w:t>
      </w:r>
      <w:r>
        <w:rPr>
          <w:rFonts w:hint="eastAsia"/>
        </w:rPr>
        <w:t>всей</w:t>
      </w:r>
      <w:r>
        <w:t></w:t>
      </w:r>
      <w:r>
        <w:rPr>
          <w:rFonts w:hint="eastAsia"/>
        </w:rPr>
        <w:t>исторической</w:t>
      </w:r>
      <w:r>
        <w:t></w:t>
      </w:r>
      <w:r>
        <w:rPr>
          <w:rFonts w:hint="eastAsia"/>
        </w:rPr>
        <w:t>ситуации</w:t>
      </w:r>
      <w:r>
        <w:t></w:t>
      </w:r>
      <w:r>
        <w:rPr>
          <w:rFonts w:hint="eastAsia"/>
        </w:rPr>
        <w:t>того</w:t>
      </w:r>
      <w:r>
        <w:t></w:t>
      </w:r>
      <w:r>
        <w:rPr>
          <w:rFonts w:hint="eastAsia"/>
        </w:rPr>
        <w:t>времени</w:t>
      </w:r>
      <w:r>
        <w:t></w:t>
      </w:r>
      <w:r>
        <w:rPr>
          <w:rFonts w:hint="eastAsia"/>
        </w:rPr>
        <w:t>было</w:t>
      </w:r>
      <w:r>
        <w:t></w:t>
      </w:r>
      <w:r>
        <w:rPr>
          <w:rFonts w:hint="eastAsia"/>
        </w:rPr>
        <w:t>показано</w:t>
      </w:r>
      <w:r>
        <w:t></w:t>
      </w:r>
      <w:r>
        <w:t></w:t>
      </w:r>
      <w:r>
        <w:rPr>
          <w:rFonts w:hint="eastAsia"/>
        </w:rPr>
        <w:t>что</w:t>
      </w:r>
      <w:r>
        <w:t></w:t>
      </w:r>
      <w:r>
        <w:rPr>
          <w:rFonts w:hint="eastAsia"/>
        </w:rPr>
        <w:t>Первый</w:t>
      </w:r>
      <w:r>
        <w:t></w:t>
      </w:r>
      <w:r>
        <w:rPr>
          <w:rFonts w:hint="eastAsia"/>
        </w:rPr>
        <w:t>новгородский</w:t>
      </w:r>
      <w:r>
        <w:t></w:t>
      </w:r>
      <w:r>
        <w:rPr>
          <w:rFonts w:hint="eastAsia"/>
        </w:rPr>
        <w:t>поход</w:t>
      </w:r>
      <w:r>
        <w:t></w:t>
      </w:r>
      <w:r>
        <w:t></w:t>
      </w:r>
      <w:r>
        <w:t></w:t>
      </w:r>
      <w:r>
        <w:t></w:t>
      </w:r>
      <w:r>
        <w:t></w:t>
      </w:r>
      <w:r>
        <w:t></w:t>
      </w:r>
      <w:r>
        <w:rPr>
          <w:rFonts w:hint="eastAsia"/>
        </w:rPr>
        <w:t>г</w:t>
      </w:r>
      <w:r>
        <w:t></w:t>
      </w:r>
      <w:r>
        <w:t></w:t>
      </w:r>
      <w:r>
        <w:rPr>
          <w:rFonts w:hint="eastAsia"/>
        </w:rPr>
        <w:t>стал</w:t>
      </w:r>
      <w:r>
        <w:t></w:t>
      </w:r>
      <w:r>
        <w:rPr>
          <w:rFonts w:hint="eastAsia"/>
        </w:rPr>
        <w:t>результатом</w:t>
      </w:r>
      <w:r>
        <w:t></w:t>
      </w:r>
      <w:r>
        <w:rPr>
          <w:rFonts w:hint="eastAsia"/>
        </w:rPr>
        <w:t>длительной</w:t>
      </w:r>
      <w:r>
        <w:t></w:t>
      </w:r>
      <w:r>
        <w:rPr>
          <w:rFonts w:hint="eastAsia"/>
        </w:rPr>
        <w:t>подготовки</w:t>
      </w:r>
      <w:r>
        <w:t></w:t>
      </w:r>
      <w:r>
        <w:rPr>
          <w:rFonts w:hint="eastAsia"/>
        </w:rPr>
        <w:t>со</w:t>
      </w:r>
      <w:r>
        <w:t></w:t>
      </w:r>
      <w:r>
        <w:rPr>
          <w:rFonts w:hint="eastAsia"/>
        </w:rPr>
        <w:t>стороны</w:t>
      </w:r>
      <w:r>
        <w:t></w:t>
      </w:r>
      <w:r>
        <w:rPr>
          <w:rFonts w:hint="eastAsia"/>
        </w:rPr>
        <w:t>Ивана</w:t>
      </w:r>
      <w:r>
        <w:t></w:t>
      </w:r>
      <w:r>
        <w:t></w:t>
      </w:r>
      <w:r>
        <w:t></w:t>
      </w:r>
      <w:r>
        <w:t></w:t>
      </w:r>
      <w:r>
        <w:t></w:t>
      </w:r>
      <w:r>
        <w:t></w:t>
      </w:r>
      <w:r>
        <w:rPr>
          <w:rFonts w:hint="eastAsia"/>
        </w:rPr>
        <w:t>Вся</w:t>
      </w:r>
      <w:r>
        <w:t></w:t>
      </w:r>
      <w:r>
        <w:rPr>
          <w:rFonts w:hint="eastAsia"/>
        </w:rPr>
        <w:t>новгородская</w:t>
      </w:r>
      <w:r>
        <w:t></w:t>
      </w:r>
      <w:r>
        <w:rPr>
          <w:rFonts w:hint="eastAsia"/>
        </w:rPr>
        <w:t>политика</w:t>
      </w:r>
      <w:r>
        <w:t></w:t>
      </w:r>
      <w:r>
        <w:rPr>
          <w:rFonts w:hint="eastAsia"/>
        </w:rPr>
        <w:t>Ивана</w:t>
      </w:r>
      <w:r>
        <w:t></w:t>
      </w:r>
      <w:r>
        <w:t></w:t>
      </w:r>
      <w:r>
        <w:t></w:t>
      </w:r>
      <w:r>
        <w:t></w:t>
      </w:r>
      <w:r>
        <w:t></w:t>
      </w:r>
      <w:r>
        <w:t></w:t>
      </w:r>
      <w:r>
        <w:t></w:t>
      </w:r>
      <w:r>
        <w:t></w:t>
      </w:r>
      <w:r>
        <w:rPr>
          <w:rFonts w:hint="eastAsia"/>
        </w:rPr>
        <w:t>х</w:t>
      </w:r>
      <w:r>
        <w:t></w:t>
      </w:r>
      <w:r>
        <w:rPr>
          <w:rFonts w:hint="eastAsia"/>
        </w:rPr>
        <w:t>гг</w:t>
      </w:r>
      <w:r>
        <w:t></w:t>
      </w:r>
      <w:r>
        <w:t></w:t>
      </w:r>
      <w:r>
        <w:t></w:t>
      </w:r>
      <w:r>
        <w:t></w:t>
      </w:r>
      <w:r>
        <w:t></w:t>
      </w:r>
      <w:r>
        <w:rPr>
          <w:rFonts w:hint="eastAsia"/>
        </w:rPr>
        <w:t>в</w:t>
      </w:r>
      <w:r>
        <w:t></w:t>
      </w:r>
      <w:r>
        <w:t></w:t>
      </w:r>
      <w:r>
        <w:t></w:t>
      </w:r>
      <w:r>
        <w:t></w:t>
      </w:r>
      <w:r>
        <w:rPr>
          <w:rFonts w:hint="eastAsia"/>
        </w:rPr>
        <w:t>это</w:t>
      </w:r>
      <w:r>
        <w:t></w:t>
      </w:r>
      <w:r>
        <w:rPr>
          <w:rFonts w:hint="eastAsia"/>
        </w:rPr>
        <w:t>последовательно</w:t>
      </w:r>
      <w:r>
        <w:t></w:t>
      </w:r>
      <w:r>
        <w:rPr>
          <w:rFonts w:hint="eastAsia"/>
        </w:rPr>
        <w:t>развиваемое</w:t>
      </w:r>
      <w:r>
        <w:t></w:t>
      </w:r>
      <w:r>
        <w:rPr>
          <w:rFonts w:hint="eastAsia"/>
        </w:rPr>
        <w:t>давление</w:t>
      </w:r>
      <w:r>
        <w:t></w:t>
      </w:r>
      <w:r>
        <w:rPr>
          <w:rFonts w:hint="eastAsia"/>
        </w:rPr>
        <w:t>на</w:t>
      </w:r>
      <w:r>
        <w:t></w:t>
      </w:r>
      <w:r>
        <w:rPr>
          <w:rFonts w:hint="eastAsia"/>
        </w:rPr>
        <w:t>Новгород</w:t>
      </w:r>
      <w:r>
        <w:t></w:t>
      </w:r>
      <w:r>
        <w:t></w:t>
      </w:r>
      <w:r>
        <w:rPr>
          <w:rFonts w:hint="eastAsia"/>
        </w:rPr>
        <w:t>в</w:t>
      </w:r>
      <w:r>
        <w:t></w:t>
      </w:r>
      <w:r>
        <w:rPr>
          <w:rFonts w:hint="eastAsia"/>
        </w:rPr>
        <w:t>особенности</w:t>
      </w:r>
      <w:r>
        <w:t></w:t>
      </w:r>
      <w:r>
        <w:rPr>
          <w:rFonts w:hint="eastAsia"/>
        </w:rPr>
        <w:t>заметное</w:t>
      </w:r>
      <w:r>
        <w:t></w:t>
      </w:r>
      <w:r>
        <w:rPr>
          <w:rFonts w:hint="eastAsia"/>
        </w:rPr>
        <w:t>в</w:t>
      </w:r>
      <w:r>
        <w:t></w:t>
      </w:r>
      <w:r>
        <w:rPr>
          <w:rFonts w:hint="eastAsia"/>
        </w:rPr>
        <w:t>отношениях</w:t>
      </w:r>
      <w:r>
        <w:t></w:t>
      </w:r>
      <w:r>
        <w:rPr>
          <w:rFonts w:hint="eastAsia"/>
        </w:rPr>
        <w:t>Москвы</w:t>
      </w:r>
      <w:r>
        <w:t></w:t>
      </w:r>
      <w:r>
        <w:rPr>
          <w:rFonts w:hint="eastAsia"/>
        </w:rPr>
        <w:t>и</w:t>
      </w:r>
      <w:r>
        <w:t></w:t>
      </w:r>
      <w:r>
        <w:rPr>
          <w:rFonts w:hint="eastAsia"/>
        </w:rPr>
        <w:t>Пскова</w:t>
      </w:r>
      <w:r>
        <w:t></w:t>
      </w:r>
      <w:r>
        <w:t></w:t>
      </w:r>
      <w:r>
        <w:t></w:t>
      </w:r>
      <w:r>
        <w:rPr>
          <w:rFonts w:hint="eastAsia"/>
        </w:rPr>
        <w:t>молодшего</w:t>
      </w:r>
      <w:r>
        <w:t></w:t>
      </w:r>
      <w:r>
        <w:rPr>
          <w:rFonts w:hint="eastAsia"/>
        </w:rPr>
        <w:t>брата</w:t>
      </w:r>
      <w:r>
        <w:t></w:t>
      </w:r>
      <w:r>
        <w:t></w:t>
      </w:r>
      <w:r>
        <w:rPr>
          <w:rFonts w:hint="eastAsia"/>
        </w:rPr>
        <w:t>Великого</w:t>
      </w:r>
      <w:r>
        <w:t></w:t>
      </w:r>
      <w:r>
        <w:rPr>
          <w:rFonts w:hint="eastAsia"/>
        </w:rPr>
        <w:t>Новгорода</w:t>
      </w:r>
      <w:r>
        <w:t></w:t>
      </w:r>
      <w:r>
        <w:t></w:t>
      </w:r>
      <w:r>
        <w:rPr>
          <w:rFonts w:hint="eastAsia"/>
        </w:rPr>
        <w:t>как</w:t>
      </w:r>
      <w:r>
        <w:t></w:t>
      </w:r>
      <w:r>
        <w:rPr>
          <w:rFonts w:hint="eastAsia"/>
        </w:rPr>
        <w:t>на</w:t>
      </w:r>
      <w:r>
        <w:t></w:t>
      </w:r>
      <w:r>
        <w:rPr>
          <w:rFonts w:hint="eastAsia"/>
        </w:rPr>
        <w:t>свою</w:t>
      </w:r>
      <w:r>
        <w:t></w:t>
      </w:r>
      <w:r>
        <w:t></w:t>
      </w:r>
      <w:r>
        <w:rPr>
          <w:rFonts w:hint="eastAsia"/>
        </w:rPr>
        <w:t>отчину</w:t>
      </w:r>
      <w:r>
        <w:t></w:t>
      </w:r>
      <w:r>
        <w:t></w:t>
      </w:r>
      <w:r>
        <w:t></w:t>
      </w:r>
      <w:r>
        <w:rPr>
          <w:rFonts w:hint="eastAsia"/>
        </w:rPr>
        <w:t>однако</w:t>
      </w:r>
      <w:r>
        <w:t></w:t>
      </w:r>
      <w:r>
        <w:rPr>
          <w:rFonts w:hint="eastAsia"/>
        </w:rPr>
        <w:t>практически</w:t>
      </w:r>
      <w:r>
        <w:t></w:t>
      </w:r>
      <w:r>
        <w:rPr>
          <w:rFonts w:hint="eastAsia"/>
        </w:rPr>
        <w:t>без</w:t>
      </w:r>
      <w:r>
        <w:t></w:t>
      </w:r>
      <w:r>
        <w:rPr>
          <w:rFonts w:hint="eastAsia"/>
        </w:rPr>
        <w:t>резких</w:t>
      </w:r>
      <w:r>
        <w:t></w:t>
      </w:r>
      <w:r>
        <w:rPr>
          <w:rFonts w:hint="eastAsia"/>
        </w:rPr>
        <w:t>обострений</w:t>
      </w:r>
      <w:r>
        <w:t></w:t>
      </w:r>
      <w:r>
        <w:t></w:t>
      </w:r>
      <w:r>
        <w:rPr>
          <w:rFonts w:hint="eastAsia"/>
        </w:rPr>
        <w:t>Политика</w:t>
      </w:r>
      <w:r>
        <w:t></w:t>
      </w:r>
      <w:r>
        <w:rPr>
          <w:rFonts w:hint="eastAsia"/>
        </w:rPr>
        <w:t>Москвы</w:t>
      </w:r>
      <w:r>
        <w:t></w:t>
      </w:r>
      <w:r>
        <w:rPr>
          <w:rFonts w:hint="eastAsia"/>
        </w:rPr>
        <w:t>в</w:t>
      </w:r>
      <w:r>
        <w:t></w:t>
      </w:r>
      <w:r>
        <w:rPr>
          <w:rFonts w:hint="eastAsia"/>
        </w:rPr>
        <w:t>отношении</w:t>
      </w:r>
      <w:r>
        <w:t></w:t>
      </w:r>
      <w:r>
        <w:rPr>
          <w:rFonts w:hint="eastAsia"/>
        </w:rPr>
        <w:t>Новгорода</w:t>
      </w:r>
      <w:r>
        <w:t></w:t>
      </w:r>
      <w:r>
        <w:rPr>
          <w:rFonts w:hint="eastAsia"/>
        </w:rPr>
        <w:t>в</w:t>
      </w:r>
      <w:r>
        <w:t></w:t>
      </w:r>
      <w:r>
        <w:t></w:t>
      </w:r>
      <w:r>
        <w:t></w:t>
      </w:r>
      <w:r>
        <w:t></w:t>
      </w:r>
      <w:r>
        <w:rPr>
          <w:rFonts w:hint="eastAsia"/>
        </w:rPr>
        <w:t>е</w:t>
      </w:r>
      <w:r>
        <w:t></w:t>
      </w:r>
      <w:r>
        <w:rPr>
          <w:rFonts w:hint="eastAsia"/>
        </w:rPr>
        <w:t>гг</w:t>
      </w:r>
      <w:r>
        <w:t></w:t>
      </w:r>
      <w:r>
        <w:t></w:t>
      </w:r>
      <w:r>
        <w:t></w:t>
      </w:r>
      <w:r>
        <w:t></w:t>
      </w:r>
      <w:r>
        <w:t></w:t>
      </w:r>
      <w:r>
        <w:rPr>
          <w:rFonts w:hint="eastAsia"/>
        </w:rPr>
        <w:t>в</w:t>
      </w:r>
      <w:r>
        <w:t></w:t>
      </w:r>
      <w:r>
        <w:t></w:t>
      </w:r>
      <w:r>
        <w:rPr>
          <w:rFonts w:hint="eastAsia"/>
        </w:rPr>
        <w:t>определялась</w:t>
      </w:r>
      <w:r>
        <w:t></w:t>
      </w:r>
      <w:r>
        <w:rPr>
          <w:rFonts w:hint="eastAsia"/>
        </w:rPr>
        <w:t>общими</w:t>
      </w:r>
      <w:r>
        <w:t></w:t>
      </w:r>
      <w:r>
        <w:rPr>
          <w:rFonts w:hint="eastAsia"/>
        </w:rPr>
        <w:t>взглядами</w:t>
      </w:r>
      <w:r>
        <w:t></w:t>
      </w:r>
      <w:r>
        <w:rPr>
          <w:rFonts w:hint="eastAsia"/>
        </w:rPr>
        <w:t>Ивана</w:t>
      </w:r>
      <w:r>
        <w:t></w:t>
      </w:r>
      <w:r>
        <w:t></w:t>
      </w:r>
      <w:r>
        <w:t></w:t>
      </w:r>
      <w:r>
        <w:t></w:t>
      </w:r>
      <w:r>
        <w:t></w:t>
      </w:r>
      <w:r>
        <w:t></w:t>
      </w:r>
      <w:r>
        <w:rPr>
          <w:rFonts w:hint="eastAsia"/>
        </w:rPr>
        <w:t>а</w:t>
      </w:r>
      <w:r>
        <w:t></w:t>
      </w:r>
      <w:r>
        <w:rPr>
          <w:rFonts w:hint="eastAsia"/>
        </w:rPr>
        <w:t>затем</w:t>
      </w:r>
      <w:r>
        <w:t></w:t>
      </w:r>
      <w:r>
        <w:rPr>
          <w:rFonts w:hint="eastAsia"/>
        </w:rPr>
        <w:t>и</w:t>
      </w:r>
      <w:r>
        <w:t></w:t>
      </w:r>
      <w:r>
        <w:rPr>
          <w:rFonts w:hint="eastAsia"/>
        </w:rPr>
        <w:t>Василия</w:t>
      </w:r>
      <w:r>
        <w:t></w:t>
      </w:r>
      <w:r>
        <w:t></w:t>
      </w:r>
      <w:r>
        <w:t></w:t>
      </w:r>
      <w:r>
        <w:t></w:t>
      </w:r>
      <w:r>
        <w:t></w:t>
      </w:r>
      <w:r>
        <w:rPr>
          <w:rFonts w:hint="eastAsia"/>
        </w:rPr>
        <w:t>на</w:t>
      </w:r>
      <w:r>
        <w:t></w:t>
      </w:r>
      <w:r>
        <w:rPr>
          <w:rFonts w:hint="eastAsia"/>
        </w:rPr>
        <w:t>буферные</w:t>
      </w:r>
      <w:r>
        <w:t></w:t>
      </w:r>
      <w:r>
        <w:rPr>
          <w:rFonts w:hint="eastAsia"/>
        </w:rPr>
        <w:t>земли</w:t>
      </w:r>
      <w:r>
        <w:t></w:t>
      </w:r>
      <w:r>
        <w:rPr>
          <w:rFonts w:hint="eastAsia"/>
        </w:rPr>
        <w:t>вокруг</w:t>
      </w:r>
      <w:r>
        <w:t></w:t>
      </w:r>
      <w:r>
        <w:rPr>
          <w:rFonts w:hint="eastAsia"/>
        </w:rPr>
        <w:t>княжества</w:t>
      </w:r>
      <w:r>
        <w:t></w:t>
      </w:r>
      <w:r>
        <w:rPr>
          <w:rFonts w:hint="eastAsia"/>
        </w:rPr>
        <w:t>Московского</w:t>
      </w:r>
      <w:r>
        <w:t></w:t>
      </w:r>
      <w:r>
        <w:t></w:t>
      </w:r>
      <w:r>
        <w:rPr>
          <w:rFonts w:hint="eastAsia"/>
        </w:rPr>
        <w:t>существование</w:t>
      </w:r>
      <w:r>
        <w:t></w:t>
      </w:r>
      <w:r>
        <w:rPr>
          <w:rFonts w:hint="eastAsia"/>
        </w:rPr>
        <w:t>которых</w:t>
      </w:r>
      <w:r>
        <w:t></w:t>
      </w:r>
      <w:r>
        <w:t></w:t>
      </w:r>
      <w:r>
        <w:rPr>
          <w:rFonts w:hint="eastAsia"/>
        </w:rPr>
        <w:t>до</w:t>
      </w:r>
      <w:r>
        <w:t></w:t>
      </w:r>
      <w:r>
        <w:rPr>
          <w:rFonts w:hint="eastAsia"/>
        </w:rPr>
        <w:t>определённого</w:t>
      </w:r>
      <w:r>
        <w:t></w:t>
      </w:r>
      <w:r>
        <w:rPr>
          <w:rFonts w:hint="eastAsia"/>
        </w:rPr>
        <w:t>времени</w:t>
      </w:r>
      <w:r>
        <w:t></w:t>
      </w:r>
      <w:r>
        <w:t></w:t>
      </w:r>
      <w:r>
        <w:rPr>
          <w:rFonts w:hint="eastAsia"/>
        </w:rPr>
        <w:t>являлось</w:t>
      </w:r>
      <w:r>
        <w:t></w:t>
      </w:r>
      <w:r>
        <w:rPr>
          <w:rFonts w:hint="eastAsia"/>
        </w:rPr>
        <w:t>более</w:t>
      </w:r>
      <w:r>
        <w:t></w:t>
      </w:r>
      <w:r>
        <w:rPr>
          <w:rFonts w:hint="eastAsia"/>
        </w:rPr>
        <w:t>целесообразным</w:t>
      </w:r>
      <w:r>
        <w:t></w:t>
      </w:r>
      <w:r>
        <w:t></w:t>
      </w:r>
      <w:r>
        <w:rPr>
          <w:rFonts w:hint="eastAsia"/>
        </w:rPr>
        <w:t>нежели</w:t>
      </w:r>
      <w:r>
        <w:t></w:t>
      </w:r>
      <w:r>
        <w:rPr>
          <w:rFonts w:hint="eastAsia"/>
        </w:rPr>
        <w:t>их</w:t>
      </w:r>
      <w:r>
        <w:t></w:t>
      </w:r>
      <w:r>
        <w:rPr>
          <w:rFonts w:hint="eastAsia"/>
        </w:rPr>
        <w:t>непосредственное</w:t>
      </w:r>
      <w:r>
        <w:t></w:t>
      </w:r>
      <w:r>
        <w:rPr>
          <w:rFonts w:hint="eastAsia"/>
        </w:rPr>
        <w:t>включение</w:t>
      </w:r>
      <w:r>
        <w:t></w:t>
      </w:r>
      <w:r>
        <w:rPr>
          <w:rFonts w:hint="eastAsia"/>
        </w:rPr>
        <w:t>в</w:t>
      </w:r>
      <w:r>
        <w:t></w:t>
      </w:r>
      <w:r>
        <w:rPr>
          <w:rFonts w:hint="eastAsia"/>
        </w:rPr>
        <w:t>состав</w:t>
      </w:r>
      <w:r>
        <w:t></w:t>
      </w:r>
      <w:r>
        <w:rPr>
          <w:rFonts w:hint="eastAsia"/>
        </w:rPr>
        <w:t>государства</w:t>
      </w:r>
      <w:r>
        <w:t></w:t>
      </w:r>
    </w:p>
    <w:p w:rsidR="009833D2" w:rsidRDefault="009833D2" w:rsidP="009833D2">
      <w:r>
        <w:rPr>
          <w:rFonts w:hint="eastAsia"/>
        </w:rPr>
        <w:t>Также</w:t>
      </w:r>
      <w:r>
        <w:t></w:t>
      </w:r>
      <w:r>
        <w:rPr>
          <w:rFonts w:hint="eastAsia"/>
        </w:rPr>
        <w:t>было</w:t>
      </w:r>
      <w:r>
        <w:t></w:t>
      </w:r>
      <w:r>
        <w:rPr>
          <w:rFonts w:hint="eastAsia"/>
        </w:rPr>
        <w:t>установлено</w:t>
      </w:r>
      <w:r>
        <w:t></w:t>
      </w:r>
      <w:r>
        <w:t></w:t>
      </w:r>
      <w:r>
        <w:rPr>
          <w:rFonts w:hint="eastAsia"/>
        </w:rPr>
        <w:t>что</w:t>
      </w:r>
      <w:r>
        <w:t></w:t>
      </w:r>
      <w:r>
        <w:rPr>
          <w:rFonts w:hint="eastAsia"/>
        </w:rPr>
        <w:t>важнейшая</w:t>
      </w:r>
      <w:r>
        <w:t></w:t>
      </w:r>
      <w:r>
        <w:rPr>
          <w:rFonts w:hint="eastAsia"/>
        </w:rPr>
        <w:t>особенность</w:t>
      </w:r>
      <w:r>
        <w:t></w:t>
      </w:r>
      <w:r>
        <w:rPr>
          <w:rFonts w:hint="eastAsia"/>
        </w:rPr>
        <w:t>новгородско</w:t>
      </w:r>
      <w:r>
        <w:t></w:t>
      </w:r>
      <w:r>
        <w:rPr>
          <w:rFonts w:hint="eastAsia"/>
        </w:rPr>
        <w:t>московских</w:t>
      </w:r>
      <w:r>
        <w:t></w:t>
      </w:r>
      <w:r>
        <w:rPr>
          <w:rFonts w:hint="eastAsia"/>
        </w:rPr>
        <w:t>отношений</w:t>
      </w:r>
      <w:r>
        <w:t></w:t>
      </w:r>
      <w:r>
        <w:rPr>
          <w:rFonts w:hint="eastAsia"/>
        </w:rPr>
        <w:t>в</w:t>
      </w:r>
      <w:r>
        <w:t></w:t>
      </w:r>
      <w:r>
        <w:rPr>
          <w:rFonts w:hint="eastAsia"/>
        </w:rPr>
        <w:t>первое</w:t>
      </w:r>
      <w:r>
        <w:t></w:t>
      </w:r>
      <w:r>
        <w:rPr>
          <w:rFonts w:hint="eastAsia"/>
        </w:rPr>
        <w:t>десятилетие</w:t>
      </w:r>
      <w:r>
        <w:t></w:t>
      </w:r>
      <w:r>
        <w:rPr>
          <w:rFonts w:hint="eastAsia"/>
        </w:rPr>
        <w:t>правления</w:t>
      </w:r>
      <w:r>
        <w:t></w:t>
      </w:r>
      <w:r>
        <w:rPr>
          <w:rFonts w:hint="eastAsia"/>
        </w:rPr>
        <w:t>Ивана</w:t>
      </w:r>
      <w:r>
        <w:t></w:t>
      </w:r>
      <w:r>
        <w:t></w:t>
      </w:r>
      <w:r>
        <w:t></w:t>
      </w:r>
      <w:r>
        <w:t></w:t>
      </w:r>
      <w:r>
        <w:t></w:t>
      </w:r>
      <w:r>
        <w:rPr>
          <w:rFonts w:hint="eastAsia"/>
        </w:rPr>
        <w:t>заключалась</w:t>
      </w:r>
      <w:r>
        <w:t></w:t>
      </w:r>
      <w:r>
        <w:rPr>
          <w:rFonts w:hint="eastAsia"/>
        </w:rPr>
        <w:t>в</w:t>
      </w:r>
      <w:r>
        <w:t></w:t>
      </w:r>
      <w:r>
        <w:rPr>
          <w:rFonts w:hint="eastAsia"/>
        </w:rPr>
        <w:t>тесном</w:t>
      </w:r>
      <w:r>
        <w:t></w:t>
      </w:r>
      <w:r>
        <w:rPr>
          <w:rFonts w:hint="eastAsia"/>
        </w:rPr>
        <w:t>переплетении</w:t>
      </w:r>
      <w:r>
        <w:t></w:t>
      </w:r>
      <w:r>
        <w:rPr>
          <w:rFonts w:hint="eastAsia"/>
        </w:rPr>
        <w:t>политических</w:t>
      </w:r>
      <w:r>
        <w:t></w:t>
      </w:r>
      <w:r>
        <w:rPr>
          <w:rFonts w:hint="eastAsia"/>
        </w:rPr>
        <w:t>и</w:t>
      </w:r>
      <w:r>
        <w:t></w:t>
      </w:r>
      <w:r>
        <w:rPr>
          <w:rFonts w:hint="eastAsia"/>
        </w:rPr>
        <w:t>церковных</w:t>
      </w:r>
      <w:r>
        <w:t></w:t>
      </w:r>
      <w:r>
        <w:rPr>
          <w:rFonts w:hint="eastAsia"/>
        </w:rPr>
        <w:t>конфликтов</w:t>
      </w:r>
      <w:r>
        <w:t></w:t>
      </w:r>
      <w:r>
        <w:t></w:t>
      </w:r>
      <w:r>
        <w:rPr>
          <w:rFonts w:hint="eastAsia"/>
        </w:rPr>
        <w:t>Неопределённость</w:t>
      </w:r>
      <w:r>
        <w:t></w:t>
      </w:r>
      <w:r>
        <w:rPr>
          <w:rFonts w:hint="eastAsia"/>
        </w:rPr>
        <w:t>Новгорода</w:t>
      </w:r>
      <w:r>
        <w:t></w:t>
      </w:r>
      <w:r>
        <w:t></w:t>
      </w:r>
      <w:r>
        <w:rPr>
          <w:rFonts w:hint="eastAsia"/>
        </w:rPr>
        <w:t>отсутствие</w:t>
      </w:r>
      <w:r>
        <w:t></w:t>
      </w:r>
      <w:r>
        <w:rPr>
          <w:rFonts w:hint="eastAsia"/>
        </w:rPr>
        <w:t>у</w:t>
      </w:r>
      <w:r>
        <w:t></w:t>
      </w:r>
      <w:r>
        <w:rPr>
          <w:rFonts w:hint="eastAsia"/>
        </w:rPr>
        <w:t>архиепископов</w:t>
      </w:r>
      <w:r>
        <w:t></w:t>
      </w:r>
      <w:r>
        <w:rPr>
          <w:rFonts w:hint="eastAsia"/>
        </w:rPr>
        <w:t>чёткой</w:t>
      </w:r>
      <w:r>
        <w:t></w:t>
      </w:r>
      <w:r>
        <w:rPr>
          <w:rFonts w:hint="eastAsia"/>
        </w:rPr>
        <w:t>позиции</w:t>
      </w:r>
      <w:r>
        <w:t></w:t>
      </w:r>
      <w:r>
        <w:t></w:t>
      </w:r>
      <w:r>
        <w:rPr>
          <w:rFonts w:hint="eastAsia"/>
        </w:rPr>
        <w:t>за</w:t>
      </w:r>
      <w:r>
        <w:t></w:t>
      </w:r>
      <w:r>
        <w:t></w:t>
      </w:r>
      <w:r>
        <w:rPr>
          <w:rFonts w:hint="eastAsia"/>
        </w:rPr>
        <w:t>или</w:t>
      </w:r>
      <w:r>
        <w:t></w:t>
      </w:r>
      <w:r>
        <w:t></w:t>
      </w:r>
      <w:r>
        <w:rPr>
          <w:rFonts w:hint="eastAsia"/>
        </w:rPr>
        <w:t>против</w:t>
      </w:r>
      <w:r>
        <w:t></w:t>
      </w:r>
      <w:r>
        <w:t></w:t>
      </w:r>
      <w:r>
        <w:rPr>
          <w:rFonts w:hint="eastAsia"/>
        </w:rPr>
        <w:t>признания</w:t>
      </w:r>
      <w:r>
        <w:t></w:t>
      </w:r>
      <w:r>
        <w:rPr>
          <w:rFonts w:hint="eastAsia"/>
        </w:rPr>
        <w:t>церковного</w:t>
      </w:r>
      <w:r>
        <w:t></w:t>
      </w:r>
      <w:r>
        <w:rPr>
          <w:rFonts w:hint="eastAsia"/>
        </w:rPr>
        <w:t>авторитета</w:t>
      </w:r>
      <w:r>
        <w:t></w:t>
      </w:r>
      <w:r>
        <w:rPr>
          <w:rFonts w:hint="eastAsia"/>
        </w:rPr>
        <w:t>Москвы</w:t>
      </w:r>
      <w:r>
        <w:t></w:t>
      </w:r>
      <w:r>
        <w:t></w:t>
      </w:r>
      <w:r>
        <w:rPr>
          <w:rFonts w:hint="eastAsia"/>
        </w:rPr>
        <w:t>по</w:t>
      </w:r>
      <w:r>
        <w:t></w:t>
      </w:r>
      <w:r>
        <w:rPr>
          <w:rFonts w:hint="eastAsia"/>
        </w:rPr>
        <w:t>причине</w:t>
      </w:r>
      <w:r>
        <w:t></w:t>
      </w:r>
      <w:r>
        <w:rPr>
          <w:rFonts w:hint="eastAsia"/>
        </w:rPr>
        <w:t>автокефалии</w:t>
      </w:r>
      <w:r>
        <w:t></w:t>
      </w:r>
      <w:r>
        <w:rPr>
          <w:rFonts w:hint="eastAsia"/>
        </w:rPr>
        <w:t>Русской</w:t>
      </w:r>
      <w:r>
        <w:t></w:t>
      </w:r>
      <w:r>
        <w:rPr>
          <w:rFonts w:hint="eastAsia"/>
        </w:rPr>
        <w:t>церкви</w:t>
      </w:r>
      <w:r>
        <w:t></w:t>
      </w:r>
      <w:r>
        <w:t></w:t>
      </w:r>
      <w:r>
        <w:t></w:t>
      </w:r>
      <w:r>
        <w:rPr>
          <w:rFonts w:hint="eastAsia"/>
        </w:rPr>
        <w:t>во</w:t>
      </w:r>
      <w:r>
        <w:t></w:t>
      </w:r>
      <w:r>
        <w:rPr>
          <w:rFonts w:hint="eastAsia"/>
        </w:rPr>
        <w:t>многом</w:t>
      </w:r>
      <w:r>
        <w:t></w:t>
      </w:r>
      <w:r>
        <w:rPr>
          <w:rFonts w:hint="eastAsia"/>
        </w:rPr>
        <w:t>определяла</w:t>
      </w:r>
      <w:r>
        <w:t></w:t>
      </w:r>
      <w:r>
        <w:rPr>
          <w:rFonts w:hint="eastAsia"/>
        </w:rPr>
        <w:t>московско</w:t>
      </w:r>
      <w:r>
        <w:t></w:t>
      </w:r>
      <w:r>
        <w:rPr>
          <w:rFonts w:hint="eastAsia"/>
        </w:rPr>
        <w:t>новгородские</w:t>
      </w:r>
      <w:r>
        <w:t></w:t>
      </w:r>
      <w:r>
        <w:rPr>
          <w:rFonts w:hint="eastAsia"/>
        </w:rPr>
        <w:t>отношения</w:t>
      </w:r>
      <w:r>
        <w:t></w:t>
      </w:r>
      <w:r>
        <w:rPr>
          <w:rFonts w:hint="eastAsia"/>
        </w:rPr>
        <w:t>в</w:t>
      </w:r>
      <w:r>
        <w:t></w:t>
      </w:r>
      <w:r>
        <w:t></w:t>
      </w:r>
      <w:r>
        <w:t></w:t>
      </w:r>
      <w:r>
        <w:t></w:t>
      </w:r>
      <w:r>
        <w:rPr>
          <w:rFonts w:hint="eastAsia"/>
        </w:rPr>
        <w:t>е</w:t>
      </w:r>
      <w:r>
        <w:t></w:t>
      </w:r>
      <w:r>
        <w:rPr>
          <w:rFonts w:hint="eastAsia"/>
        </w:rPr>
        <w:t>гг</w:t>
      </w:r>
      <w:r>
        <w:t></w:t>
      </w:r>
      <w:r>
        <w:t></w:t>
      </w:r>
      <w:r>
        <w:t></w:t>
      </w:r>
      <w:r>
        <w:t></w:t>
      </w:r>
      <w:r>
        <w:t></w:t>
      </w:r>
      <w:r>
        <w:rPr>
          <w:rFonts w:hint="eastAsia"/>
        </w:rPr>
        <w:t>века</w:t>
      </w:r>
      <w:r>
        <w:t></w:t>
      </w:r>
      <w:r>
        <w:t></w:t>
      </w:r>
      <w:r>
        <w:rPr>
          <w:rFonts w:hint="eastAsia"/>
        </w:rPr>
        <w:t>В</w:t>
      </w:r>
      <w:r>
        <w:t></w:t>
      </w:r>
      <w:r>
        <w:rPr>
          <w:rFonts w:hint="eastAsia"/>
        </w:rPr>
        <w:t>свою</w:t>
      </w:r>
      <w:r>
        <w:t></w:t>
      </w:r>
      <w:r>
        <w:rPr>
          <w:rFonts w:hint="eastAsia"/>
        </w:rPr>
        <w:t>очередь</w:t>
      </w:r>
      <w:r>
        <w:t></w:t>
      </w:r>
      <w:r>
        <w:t></w:t>
      </w:r>
      <w:r>
        <w:rPr>
          <w:rFonts w:hint="eastAsia"/>
        </w:rPr>
        <w:t>митрополиты</w:t>
      </w:r>
      <w:r>
        <w:t></w:t>
      </w:r>
      <w:r>
        <w:rPr>
          <w:rFonts w:hint="eastAsia"/>
        </w:rPr>
        <w:t>Московские</w:t>
      </w:r>
      <w:r>
        <w:t></w:t>
      </w:r>
      <w:r>
        <w:rPr>
          <w:rFonts w:hint="eastAsia"/>
        </w:rPr>
        <w:t>воспринимали</w:t>
      </w:r>
      <w:r>
        <w:t></w:t>
      </w:r>
      <w:r>
        <w:rPr>
          <w:rFonts w:hint="eastAsia"/>
        </w:rPr>
        <w:t>позицию</w:t>
      </w:r>
      <w:r>
        <w:t></w:t>
      </w:r>
      <w:r>
        <w:rPr>
          <w:rFonts w:hint="eastAsia"/>
        </w:rPr>
        <w:t>новгородской</w:t>
      </w:r>
      <w:r>
        <w:t></w:t>
      </w:r>
      <w:r>
        <w:rPr>
          <w:rFonts w:hint="eastAsia"/>
        </w:rPr>
        <w:t>кафедры</w:t>
      </w:r>
      <w:r>
        <w:t></w:t>
      </w:r>
      <w:r>
        <w:rPr>
          <w:rFonts w:hint="eastAsia"/>
        </w:rPr>
        <w:t>как</w:t>
      </w:r>
      <w:r>
        <w:t></w:t>
      </w:r>
      <w:r>
        <w:rPr>
          <w:rFonts w:hint="eastAsia"/>
        </w:rPr>
        <w:t>угрозу</w:t>
      </w:r>
      <w:r>
        <w:t></w:t>
      </w:r>
      <w:r>
        <w:rPr>
          <w:rFonts w:hint="eastAsia"/>
        </w:rPr>
        <w:t>своему</w:t>
      </w:r>
      <w:r>
        <w:t></w:t>
      </w:r>
      <w:r>
        <w:rPr>
          <w:rFonts w:hint="eastAsia"/>
        </w:rPr>
        <w:t>влиянию</w:t>
      </w:r>
      <w:r>
        <w:t></w:t>
      </w:r>
      <w:r>
        <w:rPr>
          <w:rFonts w:hint="eastAsia"/>
        </w:rPr>
        <w:t>вообще</w:t>
      </w:r>
      <w:r>
        <w:t></w:t>
      </w:r>
      <w:r>
        <w:rPr>
          <w:rFonts w:hint="eastAsia"/>
        </w:rPr>
        <w:t>в</w:t>
      </w:r>
      <w:r>
        <w:t></w:t>
      </w:r>
      <w:r>
        <w:rPr>
          <w:rFonts w:hint="eastAsia"/>
        </w:rPr>
        <w:t>Северо</w:t>
      </w:r>
      <w:r>
        <w:t></w:t>
      </w:r>
      <w:r>
        <w:rPr>
          <w:rFonts w:hint="eastAsia"/>
        </w:rPr>
        <w:t>Восточной</w:t>
      </w:r>
      <w:r>
        <w:t></w:t>
      </w:r>
      <w:r>
        <w:rPr>
          <w:rFonts w:hint="eastAsia"/>
        </w:rPr>
        <w:t>Руси</w:t>
      </w:r>
      <w:r>
        <w:t></w:t>
      </w:r>
      <w:r>
        <w:rPr>
          <w:rFonts w:hint="eastAsia"/>
        </w:rPr>
        <w:t>и</w:t>
      </w:r>
      <w:r>
        <w:t></w:t>
      </w:r>
      <w:r>
        <w:rPr>
          <w:rFonts w:hint="eastAsia"/>
        </w:rPr>
        <w:t>последовательно</w:t>
      </w:r>
      <w:r>
        <w:t></w:t>
      </w:r>
      <w:r>
        <w:rPr>
          <w:rFonts w:hint="eastAsia"/>
        </w:rPr>
        <w:t>поддерживали</w:t>
      </w:r>
      <w:r>
        <w:t></w:t>
      </w:r>
      <w:r>
        <w:rPr>
          <w:rFonts w:hint="eastAsia"/>
        </w:rPr>
        <w:t>Ивана</w:t>
      </w:r>
      <w:r>
        <w:t></w:t>
      </w:r>
      <w:r>
        <w:t></w:t>
      </w:r>
      <w:r>
        <w:t></w:t>
      </w:r>
      <w:r>
        <w:t></w:t>
      </w:r>
      <w:r>
        <w:t></w:t>
      </w:r>
      <w:r>
        <w:rPr>
          <w:rFonts w:hint="eastAsia"/>
        </w:rPr>
        <w:t>в</w:t>
      </w:r>
      <w:r>
        <w:t></w:t>
      </w:r>
      <w:r>
        <w:rPr>
          <w:rFonts w:hint="eastAsia"/>
        </w:rPr>
        <w:t>его</w:t>
      </w:r>
      <w:r>
        <w:t></w:t>
      </w:r>
      <w:r>
        <w:rPr>
          <w:rFonts w:hint="eastAsia"/>
        </w:rPr>
        <w:t>новгородской</w:t>
      </w:r>
      <w:r>
        <w:t></w:t>
      </w:r>
      <w:r>
        <w:rPr>
          <w:rFonts w:hint="eastAsia"/>
        </w:rPr>
        <w:t>политике</w:t>
      </w:r>
      <w:r>
        <w:t></w:t>
      </w:r>
      <w:r>
        <w:t></w:t>
      </w:r>
      <w:r>
        <w:rPr>
          <w:rFonts w:hint="eastAsia"/>
        </w:rPr>
        <w:t>Особое</w:t>
      </w:r>
      <w:r>
        <w:t></w:t>
      </w:r>
      <w:r>
        <w:rPr>
          <w:rFonts w:hint="eastAsia"/>
        </w:rPr>
        <w:t>значение</w:t>
      </w:r>
      <w:r>
        <w:t></w:t>
      </w:r>
      <w:r>
        <w:rPr>
          <w:rFonts w:hint="eastAsia"/>
        </w:rPr>
        <w:t>для</w:t>
      </w:r>
      <w:r>
        <w:t></w:t>
      </w:r>
      <w:r>
        <w:rPr>
          <w:rFonts w:hint="eastAsia"/>
        </w:rPr>
        <w:t>Новгорода</w:t>
      </w:r>
      <w:r>
        <w:t></w:t>
      </w:r>
      <w:r>
        <w:rPr>
          <w:rFonts w:hint="eastAsia"/>
        </w:rPr>
        <w:t>в</w:t>
      </w:r>
      <w:r>
        <w:t></w:t>
      </w:r>
      <w:r>
        <w:t></w:t>
      </w:r>
      <w:r>
        <w:t></w:t>
      </w:r>
      <w:r>
        <w:t></w:t>
      </w:r>
      <w:r>
        <w:t></w:t>
      </w:r>
      <w:r>
        <w:t></w:t>
      </w:r>
      <w:r>
        <w:rPr>
          <w:rFonts w:hint="eastAsia"/>
        </w:rPr>
        <w:t>е</w:t>
      </w:r>
      <w:r>
        <w:t></w:t>
      </w:r>
      <w:r>
        <w:t></w:t>
      </w:r>
      <w:r>
        <w:t></w:t>
      </w:r>
      <w:r>
        <w:rPr>
          <w:rFonts w:hint="eastAsia"/>
        </w:rPr>
        <w:t>начале</w:t>
      </w:r>
      <w:r>
        <w:t></w:t>
      </w:r>
      <w:r>
        <w:t></w:t>
      </w:r>
      <w:r>
        <w:t></w:t>
      </w:r>
      <w:r>
        <w:t></w:t>
      </w:r>
      <w:r>
        <w:t></w:t>
      </w:r>
      <w:r>
        <w:t></w:t>
      </w:r>
      <w:r>
        <w:rPr>
          <w:rFonts w:hint="eastAsia"/>
        </w:rPr>
        <w:t>х</w:t>
      </w:r>
      <w:r>
        <w:t></w:t>
      </w:r>
      <w:r>
        <w:rPr>
          <w:rFonts w:hint="eastAsia"/>
        </w:rPr>
        <w:t>гг</w:t>
      </w:r>
      <w:r>
        <w:t></w:t>
      </w:r>
      <w:r>
        <w:t></w:t>
      </w:r>
      <w:r>
        <w:rPr>
          <w:rFonts w:hint="eastAsia"/>
        </w:rPr>
        <w:t>имело</w:t>
      </w:r>
      <w:r>
        <w:t></w:t>
      </w:r>
      <w:r>
        <w:rPr>
          <w:rFonts w:hint="eastAsia"/>
        </w:rPr>
        <w:t>также</w:t>
      </w:r>
      <w:r>
        <w:t></w:t>
      </w:r>
      <w:r>
        <w:rPr>
          <w:rFonts w:hint="eastAsia"/>
        </w:rPr>
        <w:t>отношение</w:t>
      </w:r>
      <w:r>
        <w:t></w:t>
      </w:r>
      <w:r>
        <w:rPr>
          <w:rFonts w:hint="eastAsia"/>
        </w:rPr>
        <w:t>к</w:t>
      </w:r>
      <w:r>
        <w:t></w:t>
      </w:r>
      <w:r>
        <w:rPr>
          <w:rFonts w:hint="eastAsia"/>
        </w:rPr>
        <w:t>Константинопольской</w:t>
      </w:r>
      <w:r>
        <w:t></w:t>
      </w:r>
      <w:r>
        <w:rPr>
          <w:rFonts w:hint="eastAsia"/>
        </w:rPr>
        <w:t>патриархии</w:t>
      </w:r>
      <w:r>
        <w:t></w:t>
      </w:r>
      <w:r>
        <w:rPr>
          <w:rFonts w:hint="eastAsia"/>
        </w:rPr>
        <w:t>и</w:t>
      </w:r>
      <w:r>
        <w:t></w:t>
      </w:r>
      <w:r>
        <w:rPr>
          <w:rFonts w:hint="eastAsia"/>
        </w:rPr>
        <w:t>униатской</w:t>
      </w:r>
      <w:r>
        <w:t></w:t>
      </w:r>
      <w:r>
        <w:rPr>
          <w:rFonts w:hint="eastAsia"/>
        </w:rPr>
        <w:t>митрополии</w:t>
      </w:r>
      <w:r>
        <w:t></w:t>
      </w:r>
      <w:r>
        <w:rPr>
          <w:rFonts w:hint="eastAsia"/>
        </w:rPr>
        <w:t>в</w:t>
      </w:r>
      <w:r>
        <w:t></w:t>
      </w:r>
      <w:r>
        <w:rPr>
          <w:rFonts w:hint="eastAsia"/>
        </w:rPr>
        <w:t>Литве</w:t>
      </w:r>
      <w:r>
        <w:t></w:t>
      </w:r>
      <w:r>
        <w:rPr>
          <w:rFonts w:hint="eastAsia"/>
        </w:rPr>
        <w:t>во</w:t>
      </w:r>
      <w:r>
        <w:t></w:t>
      </w:r>
      <w:r>
        <w:rPr>
          <w:rFonts w:hint="eastAsia"/>
        </w:rPr>
        <w:t>главе</w:t>
      </w:r>
      <w:r>
        <w:t></w:t>
      </w:r>
      <w:r>
        <w:rPr>
          <w:rFonts w:hint="eastAsia"/>
        </w:rPr>
        <w:t>с</w:t>
      </w:r>
      <w:r>
        <w:t></w:t>
      </w:r>
      <w:r>
        <w:rPr>
          <w:rFonts w:hint="eastAsia"/>
        </w:rPr>
        <w:t>Григорием</w:t>
      </w:r>
      <w:r>
        <w:t></w:t>
      </w:r>
      <w:r>
        <w:rPr>
          <w:rFonts w:hint="eastAsia"/>
        </w:rPr>
        <w:t>Болгарином</w:t>
      </w:r>
      <w:r>
        <w:t></w:t>
      </w:r>
      <w:r>
        <w:t></w:t>
      </w:r>
      <w:r>
        <w:rPr>
          <w:rFonts w:hint="eastAsia"/>
        </w:rPr>
        <w:t>В</w:t>
      </w:r>
      <w:r>
        <w:t></w:t>
      </w:r>
      <w:r>
        <w:rPr>
          <w:rFonts w:hint="eastAsia"/>
        </w:rPr>
        <w:t>силу</w:t>
      </w:r>
      <w:r>
        <w:t></w:t>
      </w:r>
      <w:r>
        <w:rPr>
          <w:rFonts w:hint="eastAsia"/>
        </w:rPr>
        <w:t>преобладавшей</w:t>
      </w:r>
      <w:r>
        <w:t></w:t>
      </w:r>
      <w:r>
        <w:rPr>
          <w:rFonts w:hint="eastAsia"/>
        </w:rPr>
        <w:t>в</w:t>
      </w:r>
      <w:r>
        <w:t></w:t>
      </w:r>
      <w:r>
        <w:rPr>
          <w:rFonts w:hint="eastAsia"/>
        </w:rPr>
        <w:t>Новгороде</w:t>
      </w:r>
      <w:r>
        <w:t></w:t>
      </w:r>
      <w:r>
        <w:rPr>
          <w:rFonts w:hint="eastAsia"/>
        </w:rPr>
        <w:t>ортодоксальной</w:t>
      </w:r>
      <w:r>
        <w:t></w:t>
      </w:r>
      <w:r>
        <w:rPr>
          <w:rFonts w:hint="eastAsia"/>
        </w:rPr>
        <w:t>позиции</w:t>
      </w:r>
      <w:r>
        <w:t></w:t>
      </w:r>
      <w:r>
        <w:rPr>
          <w:rFonts w:hint="eastAsia"/>
        </w:rPr>
        <w:t>вступление</w:t>
      </w:r>
      <w:r>
        <w:t></w:t>
      </w:r>
      <w:r>
        <w:rPr>
          <w:rFonts w:hint="eastAsia"/>
        </w:rPr>
        <w:t>в</w:t>
      </w:r>
      <w:r>
        <w:t></w:t>
      </w:r>
      <w:r>
        <w:rPr>
          <w:rFonts w:hint="eastAsia"/>
        </w:rPr>
        <w:t>каноническое</w:t>
      </w:r>
      <w:r>
        <w:t></w:t>
      </w:r>
      <w:r>
        <w:rPr>
          <w:rFonts w:hint="eastAsia"/>
        </w:rPr>
        <w:t>общение</w:t>
      </w:r>
      <w:r>
        <w:t></w:t>
      </w:r>
      <w:r>
        <w:rPr>
          <w:rFonts w:hint="eastAsia"/>
        </w:rPr>
        <w:t>с</w:t>
      </w:r>
      <w:r>
        <w:t></w:t>
      </w:r>
      <w:r>
        <w:rPr>
          <w:rFonts w:hint="eastAsia"/>
        </w:rPr>
        <w:t>Григорием</w:t>
      </w:r>
      <w:r>
        <w:t></w:t>
      </w:r>
      <w:r>
        <w:rPr>
          <w:rFonts w:hint="eastAsia"/>
        </w:rPr>
        <w:t>было</w:t>
      </w:r>
      <w:r>
        <w:t></w:t>
      </w:r>
      <w:r>
        <w:rPr>
          <w:rFonts w:hint="eastAsia"/>
        </w:rPr>
        <w:t>невозможно</w:t>
      </w:r>
      <w:r>
        <w:t></w:t>
      </w:r>
      <w:r>
        <w:t></w:t>
      </w:r>
      <w:r>
        <w:rPr>
          <w:rFonts w:hint="eastAsia"/>
        </w:rPr>
        <w:t>До</w:t>
      </w:r>
      <w:r>
        <w:t></w:t>
      </w:r>
      <w:r>
        <w:rPr>
          <w:rFonts w:hint="eastAsia"/>
        </w:rPr>
        <w:t>определённого</w:t>
      </w:r>
      <w:r>
        <w:t></w:t>
      </w:r>
      <w:r>
        <w:rPr>
          <w:rFonts w:hint="eastAsia"/>
        </w:rPr>
        <w:t>момента</w:t>
      </w:r>
      <w:r>
        <w:t></w:t>
      </w:r>
      <w:r>
        <w:rPr>
          <w:rFonts w:hint="eastAsia"/>
        </w:rPr>
        <w:t>Новгород</w:t>
      </w:r>
      <w:r>
        <w:t></w:t>
      </w:r>
      <w:r>
        <w:rPr>
          <w:rFonts w:hint="eastAsia"/>
        </w:rPr>
        <w:t>избегал</w:t>
      </w:r>
      <w:r>
        <w:t></w:t>
      </w:r>
      <w:r>
        <w:rPr>
          <w:rFonts w:hint="eastAsia"/>
        </w:rPr>
        <w:t>и</w:t>
      </w:r>
      <w:r>
        <w:t></w:t>
      </w:r>
      <w:r>
        <w:rPr>
          <w:rFonts w:hint="eastAsia"/>
        </w:rPr>
        <w:t>связей</w:t>
      </w:r>
      <w:r>
        <w:t></w:t>
      </w:r>
      <w:r>
        <w:rPr>
          <w:rFonts w:hint="eastAsia"/>
        </w:rPr>
        <w:t>с</w:t>
      </w:r>
      <w:r>
        <w:t></w:t>
      </w:r>
      <w:r>
        <w:rPr>
          <w:rFonts w:hint="eastAsia"/>
        </w:rPr>
        <w:t>патриархией</w:t>
      </w:r>
      <w:r>
        <w:t></w:t>
      </w:r>
      <w:r>
        <w:t></w:t>
      </w:r>
      <w:r>
        <w:rPr>
          <w:rFonts w:hint="eastAsia"/>
        </w:rPr>
        <w:t>поскольку</w:t>
      </w:r>
      <w:r>
        <w:t></w:t>
      </w:r>
      <w:r>
        <w:rPr>
          <w:rFonts w:hint="eastAsia"/>
        </w:rPr>
        <w:t>не</w:t>
      </w:r>
      <w:r>
        <w:t></w:t>
      </w:r>
      <w:r>
        <w:rPr>
          <w:rFonts w:hint="eastAsia"/>
        </w:rPr>
        <w:t>было</w:t>
      </w:r>
      <w:r>
        <w:t></w:t>
      </w:r>
      <w:r>
        <w:rPr>
          <w:rFonts w:hint="eastAsia"/>
        </w:rPr>
        <w:t>окончательной</w:t>
      </w:r>
      <w:r>
        <w:t></w:t>
      </w:r>
      <w:r>
        <w:rPr>
          <w:rFonts w:hint="eastAsia"/>
        </w:rPr>
        <w:t>определенности</w:t>
      </w:r>
      <w:r>
        <w:t></w:t>
      </w:r>
      <w:r>
        <w:rPr>
          <w:rFonts w:hint="eastAsia"/>
        </w:rPr>
        <w:t>с</w:t>
      </w:r>
      <w:r>
        <w:t></w:t>
      </w:r>
      <w:r>
        <w:rPr>
          <w:rFonts w:hint="eastAsia"/>
        </w:rPr>
        <w:t>её</w:t>
      </w:r>
      <w:r>
        <w:t></w:t>
      </w:r>
      <w:r>
        <w:rPr>
          <w:rFonts w:hint="eastAsia"/>
        </w:rPr>
        <w:t>истинным</w:t>
      </w:r>
      <w:r>
        <w:t></w:t>
      </w:r>
      <w:r>
        <w:rPr>
          <w:rFonts w:hint="eastAsia"/>
        </w:rPr>
        <w:t>положением</w:t>
      </w:r>
      <w:r>
        <w:t></w:t>
      </w:r>
      <w:r>
        <w:rPr>
          <w:rFonts w:hint="eastAsia"/>
        </w:rPr>
        <w:t>после</w:t>
      </w:r>
      <w:r>
        <w:t></w:t>
      </w:r>
      <w:r>
        <w:rPr>
          <w:rFonts w:hint="eastAsia"/>
        </w:rPr>
        <w:t>попытки</w:t>
      </w:r>
      <w:r>
        <w:t></w:t>
      </w:r>
      <w:r>
        <w:rPr>
          <w:rFonts w:hint="eastAsia"/>
        </w:rPr>
        <w:t>введения</w:t>
      </w:r>
      <w:r>
        <w:t></w:t>
      </w:r>
      <w:r>
        <w:rPr>
          <w:rFonts w:hint="eastAsia"/>
        </w:rPr>
        <w:t>Флорентийской</w:t>
      </w:r>
      <w:r>
        <w:t></w:t>
      </w:r>
      <w:r>
        <w:rPr>
          <w:rFonts w:hint="eastAsia"/>
        </w:rPr>
        <w:t>унии</w:t>
      </w:r>
      <w:r>
        <w:t></w:t>
      </w:r>
      <w:r>
        <w:t></w:t>
      </w:r>
      <w:r>
        <w:rPr>
          <w:rFonts w:hint="eastAsia"/>
        </w:rPr>
        <w:t>а</w:t>
      </w:r>
      <w:r>
        <w:t></w:t>
      </w:r>
      <w:r>
        <w:rPr>
          <w:rFonts w:hint="eastAsia"/>
        </w:rPr>
        <w:t>также</w:t>
      </w:r>
      <w:r>
        <w:t></w:t>
      </w:r>
      <w:r>
        <w:rPr>
          <w:rFonts w:hint="eastAsia"/>
        </w:rPr>
        <w:t>падения</w:t>
      </w:r>
      <w:r>
        <w:t></w:t>
      </w:r>
      <w:r>
        <w:rPr>
          <w:rFonts w:hint="eastAsia"/>
        </w:rPr>
        <w:t>православной</w:t>
      </w:r>
      <w:r>
        <w:t></w:t>
      </w:r>
      <w:r>
        <w:rPr>
          <w:rFonts w:hint="eastAsia"/>
        </w:rPr>
        <w:t>Византийской</w:t>
      </w:r>
      <w:r>
        <w:t></w:t>
      </w:r>
      <w:r>
        <w:rPr>
          <w:rFonts w:hint="eastAsia"/>
        </w:rPr>
        <w:t>государственности</w:t>
      </w:r>
      <w:r>
        <w:t></w:t>
      </w:r>
    </w:p>
    <w:p w:rsidR="009833D2" w:rsidRDefault="009833D2" w:rsidP="009833D2">
      <w:r>
        <w:rPr>
          <w:rFonts w:hint="eastAsia"/>
        </w:rPr>
        <w:t>Резкое</w:t>
      </w:r>
      <w:r>
        <w:t></w:t>
      </w:r>
      <w:r>
        <w:rPr>
          <w:rFonts w:hint="eastAsia"/>
        </w:rPr>
        <w:t>изменение</w:t>
      </w:r>
      <w:r>
        <w:t></w:t>
      </w:r>
      <w:r>
        <w:rPr>
          <w:rFonts w:hint="eastAsia"/>
        </w:rPr>
        <w:t>обстановки</w:t>
      </w:r>
      <w:r>
        <w:t></w:t>
      </w:r>
      <w:r>
        <w:rPr>
          <w:rFonts w:hint="eastAsia"/>
        </w:rPr>
        <w:t>происходит</w:t>
      </w:r>
      <w:r>
        <w:t></w:t>
      </w:r>
      <w:r>
        <w:rPr>
          <w:rFonts w:hint="eastAsia"/>
        </w:rPr>
        <w:t>после</w:t>
      </w:r>
      <w:r>
        <w:t></w:t>
      </w:r>
      <w:r>
        <w:t></w:t>
      </w:r>
      <w:r>
        <w:t></w:t>
      </w:r>
      <w:r>
        <w:t></w:t>
      </w:r>
      <w:r>
        <w:t></w:t>
      </w:r>
      <w:r>
        <w:t></w:t>
      </w:r>
      <w:r>
        <w:rPr>
          <w:rFonts w:hint="eastAsia"/>
        </w:rPr>
        <w:t>г</w:t>
      </w:r>
      <w:r>
        <w:t></w:t>
      </w:r>
      <w:r>
        <w:t></w:t>
      </w:r>
      <w:r>
        <w:t></w:t>
      </w:r>
      <w:r>
        <w:rPr>
          <w:rFonts w:hint="eastAsia"/>
        </w:rPr>
        <w:t>когда</w:t>
      </w:r>
      <w:r>
        <w:t></w:t>
      </w:r>
      <w:r>
        <w:rPr>
          <w:rFonts w:hint="eastAsia"/>
        </w:rPr>
        <w:t>Константинопольская</w:t>
      </w:r>
      <w:r>
        <w:t></w:t>
      </w:r>
      <w:r>
        <w:rPr>
          <w:rFonts w:hint="eastAsia"/>
        </w:rPr>
        <w:t>патриархия</w:t>
      </w:r>
      <w:r>
        <w:t></w:t>
      </w:r>
      <w:r>
        <w:rPr>
          <w:rFonts w:hint="eastAsia"/>
        </w:rPr>
        <w:t>попыталась</w:t>
      </w:r>
      <w:r>
        <w:t></w:t>
      </w:r>
      <w:r>
        <w:rPr>
          <w:rFonts w:hint="eastAsia"/>
        </w:rPr>
        <w:t>восстановить</w:t>
      </w:r>
      <w:r>
        <w:t></w:t>
      </w:r>
      <w:r>
        <w:rPr>
          <w:rFonts w:hint="eastAsia"/>
        </w:rPr>
        <w:t>права</w:t>
      </w:r>
      <w:r>
        <w:t></w:t>
      </w:r>
      <w:r>
        <w:rPr>
          <w:rFonts w:hint="eastAsia"/>
        </w:rPr>
        <w:t>матери</w:t>
      </w:r>
      <w:r>
        <w:t></w:t>
      </w:r>
      <w:r>
        <w:rPr>
          <w:rFonts w:hint="eastAsia"/>
        </w:rPr>
        <w:t>церкви</w:t>
      </w:r>
      <w:r>
        <w:t></w:t>
      </w:r>
      <w:r>
        <w:rPr>
          <w:rFonts w:hint="eastAsia"/>
        </w:rPr>
        <w:t>в</w:t>
      </w:r>
      <w:r>
        <w:t></w:t>
      </w:r>
      <w:r>
        <w:rPr>
          <w:rFonts w:hint="eastAsia"/>
        </w:rPr>
        <w:t>Восточной</w:t>
      </w:r>
      <w:r>
        <w:t></w:t>
      </w:r>
      <w:r>
        <w:rPr>
          <w:rFonts w:hint="eastAsia"/>
        </w:rPr>
        <w:t>Европе</w:t>
      </w:r>
      <w:r>
        <w:t></w:t>
      </w:r>
      <w:r>
        <w:t></w:t>
      </w:r>
      <w:r>
        <w:rPr>
          <w:rFonts w:hint="eastAsia"/>
        </w:rPr>
        <w:t>Признание</w:t>
      </w:r>
      <w:r>
        <w:t></w:t>
      </w:r>
      <w:r>
        <w:rPr>
          <w:rFonts w:hint="eastAsia"/>
        </w:rPr>
        <w:t>патриархом</w:t>
      </w:r>
      <w:r>
        <w:t></w:t>
      </w:r>
      <w:r>
        <w:rPr>
          <w:rFonts w:hint="eastAsia"/>
        </w:rPr>
        <w:t>Григория</w:t>
      </w:r>
      <w:r>
        <w:t></w:t>
      </w:r>
      <w:r>
        <w:rPr>
          <w:rFonts w:hint="eastAsia"/>
        </w:rPr>
        <w:t>Болгарина</w:t>
      </w:r>
      <w:r>
        <w:t></w:t>
      </w:r>
      <w:r>
        <w:rPr>
          <w:rFonts w:hint="eastAsia"/>
        </w:rPr>
        <w:t>стало</w:t>
      </w:r>
      <w:r>
        <w:t></w:t>
      </w:r>
      <w:r>
        <w:rPr>
          <w:rFonts w:hint="eastAsia"/>
        </w:rPr>
        <w:t>причиной</w:t>
      </w:r>
      <w:r>
        <w:t></w:t>
      </w:r>
      <w:r>
        <w:rPr>
          <w:rFonts w:hint="eastAsia"/>
        </w:rPr>
        <w:t>победы</w:t>
      </w:r>
      <w:r>
        <w:t></w:t>
      </w:r>
      <w:r>
        <w:rPr>
          <w:rFonts w:hint="eastAsia"/>
        </w:rPr>
        <w:t>в</w:t>
      </w:r>
      <w:r>
        <w:t></w:t>
      </w:r>
      <w:r>
        <w:rPr>
          <w:rFonts w:hint="eastAsia"/>
        </w:rPr>
        <w:t>Новгороде</w:t>
      </w:r>
      <w:r>
        <w:t></w:t>
      </w:r>
      <w:r>
        <w:t></w:t>
      </w:r>
      <w:r>
        <w:rPr>
          <w:rFonts w:hint="eastAsia"/>
        </w:rPr>
        <w:t>литовской</w:t>
      </w:r>
      <w:r>
        <w:t></w:t>
      </w:r>
      <w:r>
        <w:rPr>
          <w:rFonts w:hint="eastAsia"/>
        </w:rPr>
        <w:t>партии</w:t>
      </w:r>
      <w:r>
        <w:t></w:t>
      </w:r>
      <w:r>
        <w:t></w:t>
      </w:r>
      <w:r>
        <w:rPr>
          <w:rFonts w:hint="eastAsia"/>
        </w:rPr>
        <w:t>и</w:t>
      </w:r>
      <w:r>
        <w:t></w:t>
      </w:r>
      <w:r>
        <w:rPr>
          <w:rFonts w:hint="eastAsia"/>
        </w:rPr>
        <w:t>окончательного</w:t>
      </w:r>
      <w:r>
        <w:t></w:t>
      </w:r>
      <w:r>
        <w:rPr>
          <w:rFonts w:hint="eastAsia"/>
        </w:rPr>
        <w:t>поворота</w:t>
      </w:r>
      <w:r>
        <w:t></w:t>
      </w:r>
      <w:r>
        <w:rPr>
          <w:rFonts w:hint="eastAsia"/>
        </w:rPr>
        <w:t>Новгорода</w:t>
      </w:r>
      <w:r>
        <w:t></w:t>
      </w:r>
      <w:r>
        <w:t></w:t>
      </w:r>
      <w:r>
        <w:rPr>
          <w:rFonts w:hint="eastAsia"/>
        </w:rPr>
        <w:t>в</w:t>
      </w:r>
      <w:r>
        <w:t></w:t>
      </w:r>
      <w:r>
        <w:rPr>
          <w:rFonts w:hint="eastAsia"/>
        </w:rPr>
        <w:t>первую</w:t>
      </w:r>
      <w:r>
        <w:t></w:t>
      </w:r>
      <w:r>
        <w:rPr>
          <w:rFonts w:hint="eastAsia"/>
        </w:rPr>
        <w:t>очередь</w:t>
      </w:r>
      <w:r>
        <w:t></w:t>
      </w:r>
      <w:r>
        <w:t></w:t>
      </w:r>
      <w:r>
        <w:rPr>
          <w:rFonts w:hint="eastAsia"/>
        </w:rPr>
        <w:t>в</w:t>
      </w:r>
      <w:r>
        <w:t></w:t>
      </w:r>
      <w:r>
        <w:rPr>
          <w:rFonts w:hint="eastAsia"/>
        </w:rPr>
        <w:t>сторону</w:t>
      </w:r>
      <w:r>
        <w:t></w:t>
      </w:r>
      <w:r>
        <w:rPr>
          <w:rFonts w:hint="eastAsia"/>
        </w:rPr>
        <w:t>церковных</w:t>
      </w:r>
      <w:r>
        <w:t></w:t>
      </w:r>
      <w:r>
        <w:t></w:t>
      </w:r>
      <w:r>
        <w:rPr>
          <w:rFonts w:hint="eastAsia"/>
        </w:rPr>
        <w:t>а</w:t>
      </w:r>
      <w:r>
        <w:t></w:t>
      </w:r>
      <w:r>
        <w:rPr>
          <w:rFonts w:hint="eastAsia"/>
        </w:rPr>
        <w:t>затем</w:t>
      </w:r>
      <w:r>
        <w:t></w:t>
      </w:r>
      <w:r>
        <w:rPr>
          <w:rFonts w:hint="eastAsia"/>
        </w:rPr>
        <w:t>уже</w:t>
      </w:r>
      <w:r>
        <w:t></w:t>
      </w:r>
      <w:r>
        <w:rPr>
          <w:rFonts w:hint="eastAsia"/>
        </w:rPr>
        <w:t>и</w:t>
      </w:r>
      <w:r>
        <w:t></w:t>
      </w:r>
      <w:r>
        <w:rPr>
          <w:rFonts w:hint="eastAsia"/>
        </w:rPr>
        <w:t>политических</w:t>
      </w:r>
      <w:r>
        <w:t></w:t>
      </w:r>
      <w:r>
        <w:rPr>
          <w:rFonts w:hint="eastAsia"/>
        </w:rPr>
        <w:t>контактов</w:t>
      </w:r>
      <w:r>
        <w:t></w:t>
      </w:r>
      <w:r>
        <w:rPr>
          <w:rFonts w:hint="eastAsia"/>
        </w:rPr>
        <w:t>с</w:t>
      </w:r>
      <w:r>
        <w:t></w:t>
      </w:r>
      <w:r>
        <w:rPr>
          <w:rFonts w:hint="eastAsia"/>
        </w:rPr>
        <w:t>Литвой</w:t>
      </w:r>
      <w:r>
        <w:t></w:t>
      </w:r>
      <w:r>
        <w:t></w:t>
      </w:r>
      <w:r>
        <w:rPr>
          <w:rFonts w:hint="eastAsia"/>
        </w:rPr>
        <w:t>Этот</w:t>
      </w:r>
      <w:r>
        <w:t></w:t>
      </w:r>
      <w:r>
        <w:rPr>
          <w:rFonts w:hint="eastAsia"/>
        </w:rPr>
        <w:t>процесс</w:t>
      </w:r>
      <w:r>
        <w:t></w:t>
      </w:r>
      <w:r>
        <w:rPr>
          <w:rFonts w:hint="eastAsia"/>
        </w:rPr>
        <w:t>ускорился</w:t>
      </w:r>
      <w:r>
        <w:t></w:t>
      </w:r>
      <w:r>
        <w:rPr>
          <w:rFonts w:hint="eastAsia"/>
        </w:rPr>
        <w:t>в</w:t>
      </w:r>
      <w:r>
        <w:t></w:t>
      </w:r>
      <w:r>
        <w:rPr>
          <w:rFonts w:hint="eastAsia"/>
        </w:rPr>
        <w:t>конце</w:t>
      </w:r>
      <w:r>
        <w:t></w:t>
      </w:r>
      <w:r>
        <w:t></w:t>
      </w:r>
      <w:r>
        <w:t></w:t>
      </w:r>
      <w:r>
        <w:t></w:t>
      </w:r>
      <w:r>
        <w:t></w:t>
      </w:r>
      <w:r>
        <w:t></w:t>
      </w:r>
      <w:r>
        <w:rPr>
          <w:rFonts w:hint="eastAsia"/>
        </w:rPr>
        <w:t>го</w:t>
      </w:r>
      <w:r>
        <w:t></w:t>
      </w:r>
      <w:r>
        <w:rPr>
          <w:rFonts w:hint="eastAsia"/>
        </w:rPr>
        <w:t>года</w:t>
      </w:r>
      <w:r>
        <w:t></w:t>
      </w:r>
      <w:r>
        <w:t></w:t>
      </w:r>
      <w:r>
        <w:rPr>
          <w:rFonts w:hint="eastAsia"/>
        </w:rPr>
        <w:t>Количественно</w:t>
      </w:r>
      <w:r>
        <w:t></w:t>
      </w:r>
      <w:r>
        <w:rPr>
          <w:rFonts w:hint="eastAsia"/>
        </w:rPr>
        <w:t>и</w:t>
      </w:r>
      <w:r>
        <w:t></w:t>
      </w:r>
      <w:r>
        <w:rPr>
          <w:rFonts w:hint="eastAsia"/>
        </w:rPr>
        <w:t>по</w:t>
      </w:r>
      <w:r>
        <w:t></w:t>
      </w:r>
      <w:r>
        <w:rPr>
          <w:rFonts w:hint="eastAsia"/>
        </w:rPr>
        <w:t>своему</w:t>
      </w:r>
      <w:r>
        <w:t></w:t>
      </w:r>
      <w:r>
        <w:rPr>
          <w:rFonts w:hint="eastAsia"/>
        </w:rPr>
        <w:t>влиянию</w:t>
      </w:r>
      <w:r>
        <w:t></w:t>
      </w:r>
      <w:r>
        <w:rPr>
          <w:rFonts w:hint="eastAsia"/>
        </w:rPr>
        <w:t>сторонники</w:t>
      </w:r>
      <w:r>
        <w:t></w:t>
      </w:r>
      <w:r>
        <w:t></w:t>
      </w:r>
      <w:r>
        <w:rPr>
          <w:rFonts w:hint="eastAsia"/>
        </w:rPr>
        <w:t>литовской</w:t>
      </w:r>
      <w:r>
        <w:t></w:t>
      </w:r>
      <w:r>
        <w:rPr>
          <w:rFonts w:hint="eastAsia"/>
        </w:rPr>
        <w:t>партии</w:t>
      </w:r>
      <w:r>
        <w:t></w:t>
      </w:r>
      <w:r>
        <w:t></w:t>
      </w:r>
      <w:r>
        <w:rPr>
          <w:rFonts w:hint="eastAsia"/>
        </w:rPr>
        <w:t>преобладали</w:t>
      </w:r>
      <w:r>
        <w:t></w:t>
      </w:r>
      <w:r>
        <w:rPr>
          <w:rFonts w:hint="eastAsia"/>
        </w:rPr>
        <w:t>над</w:t>
      </w:r>
      <w:r>
        <w:t></w:t>
      </w:r>
      <w:r>
        <w:t></w:t>
      </w:r>
      <w:r>
        <w:rPr>
          <w:rFonts w:hint="eastAsia"/>
        </w:rPr>
        <w:t>московской</w:t>
      </w:r>
      <w:r>
        <w:t></w:t>
      </w:r>
      <w:r>
        <w:t></w:t>
      </w:r>
      <w:r>
        <w:t></w:t>
      </w:r>
      <w:r>
        <w:rPr>
          <w:rFonts w:hint="eastAsia"/>
        </w:rPr>
        <w:t>в</w:t>
      </w:r>
      <w:r>
        <w:t></w:t>
      </w:r>
      <w:r>
        <w:rPr>
          <w:rFonts w:hint="eastAsia"/>
        </w:rPr>
        <w:t>частности</w:t>
      </w:r>
      <w:r>
        <w:t></w:t>
      </w:r>
      <w:r>
        <w:t></w:t>
      </w:r>
      <w:r>
        <w:rPr>
          <w:rFonts w:hint="eastAsia"/>
        </w:rPr>
        <w:t>было</w:t>
      </w:r>
      <w:r>
        <w:t></w:t>
      </w:r>
      <w:r>
        <w:rPr>
          <w:rFonts w:hint="eastAsia"/>
        </w:rPr>
        <w:t>показано</w:t>
      </w:r>
      <w:r>
        <w:t></w:t>
      </w:r>
      <w:r>
        <w:t></w:t>
      </w:r>
      <w:r>
        <w:rPr>
          <w:rFonts w:hint="eastAsia"/>
        </w:rPr>
        <w:t>что</w:t>
      </w:r>
      <w:r>
        <w:t></w:t>
      </w:r>
      <w:r>
        <w:rPr>
          <w:rFonts w:hint="eastAsia"/>
        </w:rPr>
        <w:t>проигравший</w:t>
      </w:r>
      <w:r>
        <w:t></w:t>
      </w:r>
      <w:r>
        <w:rPr>
          <w:rFonts w:hint="eastAsia"/>
        </w:rPr>
        <w:t>избрание</w:t>
      </w:r>
      <w:r>
        <w:t></w:t>
      </w:r>
      <w:r>
        <w:rPr>
          <w:rFonts w:hint="eastAsia"/>
        </w:rPr>
        <w:t>в</w:t>
      </w:r>
      <w:r>
        <w:t></w:t>
      </w:r>
      <w:r>
        <w:rPr>
          <w:rFonts w:hint="eastAsia"/>
        </w:rPr>
        <w:t>архиепископы</w:t>
      </w:r>
      <w:r>
        <w:t></w:t>
      </w:r>
      <w:r>
        <w:rPr>
          <w:rFonts w:hint="eastAsia"/>
        </w:rPr>
        <w:t>Пимен</w:t>
      </w:r>
      <w:r>
        <w:t></w:t>
      </w:r>
      <w:r>
        <w:rPr>
          <w:rFonts w:hint="eastAsia"/>
        </w:rPr>
        <w:t>отражал</w:t>
      </w:r>
      <w:r>
        <w:t></w:t>
      </w:r>
      <w:r>
        <w:rPr>
          <w:rFonts w:hint="eastAsia"/>
        </w:rPr>
        <w:t>как</w:t>
      </w:r>
      <w:r>
        <w:t></w:t>
      </w:r>
      <w:r>
        <w:rPr>
          <w:rFonts w:hint="eastAsia"/>
        </w:rPr>
        <w:t>раз</w:t>
      </w:r>
      <w:r>
        <w:t></w:t>
      </w:r>
      <w:r>
        <w:rPr>
          <w:rFonts w:hint="eastAsia"/>
        </w:rPr>
        <w:t>мнение</w:t>
      </w:r>
      <w:r>
        <w:t></w:t>
      </w:r>
      <w:r>
        <w:rPr>
          <w:rFonts w:hint="eastAsia"/>
        </w:rPr>
        <w:t>большинства</w:t>
      </w:r>
      <w:r>
        <w:t></w:t>
      </w:r>
      <w:r>
        <w:rPr>
          <w:rFonts w:hint="eastAsia"/>
        </w:rPr>
        <w:t>новгородцев</w:t>
      </w:r>
      <w:r>
        <w:t></w:t>
      </w:r>
      <w:r>
        <w:t></w:t>
      </w:r>
      <w:r>
        <w:t></w:t>
      </w:r>
      <w:r>
        <w:rPr>
          <w:rFonts w:hint="eastAsia"/>
        </w:rPr>
        <w:t>и</w:t>
      </w:r>
      <w:r>
        <w:t></w:t>
      </w:r>
      <w:r>
        <w:rPr>
          <w:rFonts w:hint="eastAsia"/>
        </w:rPr>
        <w:t>Москва</w:t>
      </w:r>
      <w:r>
        <w:t></w:t>
      </w:r>
      <w:r>
        <w:rPr>
          <w:rFonts w:hint="eastAsia"/>
        </w:rPr>
        <w:t>была</w:t>
      </w:r>
      <w:r>
        <w:t></w:t>
      </w:r>
      <w:r>
        <w:rPr>
          <w:rFonts w:hint="eastAsia"/>
        </w:rPr>
        <w:t>вынуждена</w:t>
      </w:r>
    </w:p>
    <w:p w:rsidR="009833D2" w:rsidRDefault="009833D2" w:rsidP="009833D2">
      <w:r>
        <w:t></w:t>
      </w:r>
      <w:r>
        <w:t></w:t>
      </w:r>
    </w:p>
    <w:p w:rsidR="009833D2" w:rsidRDefault="009833D2" w:rsidP="009833D2">
      <w:r>
        <w:t></w:t>
      </w:r>
    </w:p>
    <w:p w:rsidR="009833D2" w:rsidRDefault="009833D2" w:rsidP="009833D2">
      <w:r>
        <w:rPr>
          <w:rFonts w:hint="eastAsia"/>
        </w:rPr>
        <w:t>резко</w:t>
      </w:r>
      <w:r>
        <w:t></w:t>
      </w:r>
      <w:r>
        <w:rPr>
          <w:rFonts w:hint="eastAsia"/>
        </w:rPr>
        <w:t>реагировать</w:t>
      </w:r>
      <w:r>
        <w:t></w:t>
      </w:r>
      <w:r>
        <w:t></w:t>
      </w:r>
      <w:r>
        <w:rPr>
          <w:rFonts w:hint="eastAsia"/>
        </w:rPr>
        <w:t>чтобы</w:t>
      </w:r>
      <w:r>
        <w:t></w:t>
      </w:r>
      <w:r>
        <w:rPr>
          <w:rFonts w:hint="eastAsia"/>
        </w:rPr>
        <w:t>не</w:t>
      </w:r>
      <w:r>
        <w:t></w:t>
      </w:r>
      <w:r>
        <w:rPr>
          <w:rFonts w:hint="eastAsia"/>
        </w:rPr>
        <w:t>упустить</w:t>
      </w:r>
      <w:r>
        <w:t></w:t>
      </w:r>
      <w:r>
        <w:rPr>
          <w:rFonts w:hint="eastAsia"/>
        </w:rPr>
        <w:t>из</w:t>
      </w:r>
      <w:r>
        <w:t></w:t>
      </w:r>
      <w:r>
        <w:rPr>
          <w:rFonts w:hint="eastAsia"/>
        </w:rPr>
        <w:t>рук</w:t>
      </w:r>
      <w:r>
        <w:t></w:t>
      </w:r>
      <w:r>
        <w:rPr>
          <w:rFonts w:hint="eastAsia"/>
        </w:rPr>
        <w:t>нити</w:t>
      </w:r>
      <w:r>
        <w:t></w:t>
      </w:r>
      <w:r>
        <w:rPr>
          <w:rFonts w:hint="eastAsia"/>
        </w:rPr>
        <w:t>политической</w:t>
      </w:r>
      <w:r>
        <w:t></w:t>
      </w:r>
      <w:r>
        <w:rPr>
          <w:rFonts w:hint="eastAsia"/>
        </w:rPr>
        <w:t>игры</w:t>
      </w:r>
      <w:r>
        <w:t></w:t>
      </w:r>
      <w:r>
        <w:t></w:t>
      </w:r>
      <w:r>
        <w:rPr>
          <w:rFonts w:hint="eastAsia"/>
        </w:rPr>
        <w:t>Активизируется</w:t>
      </w:r>
      <w:r>
        <w:t></w:t>
      </w:r>
      <w:r>
        <w:rPr>
          <w:rFonts w:hint="eastAsia"/>
        </w:rPr>
        <w:t>идеологическая</w:t>
      </w:r>
      <w:r>
        <w:t></w:t>
      </w:r>
      <w:r>
        <w:rPr>
          <w:rFonts w:hint="eastAsia"/>
        </w:rPr>
        <w:t>деятельность</w:t>
      </w:r>
      <w:r>
        <w:t></w:t>
      </w:r>
      <w:r>
        <w:rPr>
          <w:rFonts w:hint="eastAsia"/>
        </w:rPr>
        <w:t>московской</w:t>
      </w:r>
      <w:r>
        <w:t></w:t>
      </w:r>
      <w:r>
        <w:rPr>
          <w:rFonts w:hint="eastAsia"/>
        </w:rPr>
        <w:t>пропаганды</w:t>
      </w:r>
      <w:r>
        <w:t></w:t>
      </w:r>
      <w:r>
        <w:t></w:t>
      </w:r>
      <w:r>
        <w:rPr>
          <w:rFonts w:hint="eastAsia"/>
        </w:rPr>
        <w:t>которая</w:t>
      </w:r>
      <w:r>
        <w:t></w:t>
      </w:r>
      <w:r>
        <w:t></w:t>
      </w:r>
      <w:r>
        <w:rPr>
          <w:rFonts w:hint="eastAsia"/>
        </w:rPr>
        <w:t>однако</w:t>
      </w:r>
      <w:r>
        <w:t></w:t>
      </w:r>
      <w:r>
        <w:t></w:t>
      </w:r>
      <w:r>
        <w:rPr>
          <w:rFonts w:hint="eastAsia"/>
        </w:rPr>
        <w:t>предназначалась</w:t>
      </w:r>
      <w:r>
        <w:t></w:t>
      </w:r>
      <w:r>
        <w:t></w:t>
      </w:r>
      <w:r>
        <w:rPr>
          <w:rFonts w:hint="eastAsia"/>
        </w:rPr>
        <w:t>главным</w:t>
      </w:r>
      <w:r>
        <w:t></w:t>
      </w:r>
      <w:r>
        <w:rPr>
          <w:rFonts w:hint="eastAsia"/>
        </w:rPr>
        <w:t>образом</w:t>
      </w:r>
      <w:r>
        <w:t></w:t>
      </w:r>
      <w:r>
        <w:t></w:t>
      </w:r>
      <w:r>
        <w:rPr>
          <w:rFonts w:hint="eastAsia"/>
        </w:rPr>
        <w:t>для</w:t>
      </w:r>
      <w:r>
        <w:t></w:t>
      </w:r>
      <w:r>
        <w:t></w:t>
      </w:r>
      <w:r>
        <w:rPr>
          <w:rFonts w:hint="eastAsia"/>
        </w:rPr>
        <w:t>внутреннего</w:t>
      </w:r>
      <w:r>
        <w:t></w:t>
      </w:r>
      <w:r>
        <w:rPr>
          <w:rFonts w:hint="eastAsia"/>
        </w:rPr>
        <w:t>пользования</w:t>
      </w:r>
      <w:r>
        <w:t></w:t>
      </w:r>
      <w:r>
        <w:t></w:t>
      </w:r>
      <w:r>
        <w:rPr>
          <w:rFonts w:hint="eastAsia"/>
        </w:rPr>
        <w:t>и</w:t>
      </w:r>
      <w:r>
        <w:t></w:t>
      </w:r>
      <w:r>
        <w:rPr>
          <w:rFonts w:hint="eastAsia"/>
        </w:rPr>
        <w:t>в</w:t>
      </w:r>
      <w:r>
        <w:t></w:t>
      </w:r>
      <w:r>
        <w:rPr>
          <w:rFonts w:hint="eastAsia"/>
        </w:rPr>
        <w:t>гораздо</w:t>
      </w:r>
      <w:r>
        <w:t></w:t>
      </w:r>
      <w:r>
        <w:rPr>
          <w:rFonts w:hint="eastAsia"/>
        </w:rPr>
        <w:t>меньшей</w:t>
      </w:r>
      <w:r>
        <w:t></w:t>
      </w:r>
      <w:r>
        <w:rPr>
          <w:rFonts w:hint="eastAsia"/>
        </w:rPr>
        <w:t>степени</w:t>
      </w:r>
      <w:r>
        <w:t></w:t>
      </w:r>
      <w:r>
        <w:rPr>
          <w:rFonts w:hint="eastAsia"/>
        </w:rPr>
        <w:t>для</w:t>
      </w:r>
      <w:r>
        <w:t></w:t>
      </w:r>
      <w:r>
        <w:t></w:t>
      </w:r>
      <w:r>
        <w:rPr>
          <w:rFonts w:hint="eastAsia"/>
        </w:rPr>
        <w:t>внешнего</w:t>
      </w:r>
      <w:r>
        <w:t></w:t>
      </w:r>
      <w:r>
        <w:t></w:t>
      </w:r>
      <w:r>
        <w:t></w:t>
      </w:r>
      <w:r>
        <w:rPr>
          <w:rFonts w:hint="eastAsia"/>
        </w:rPr>
        <w:t>своих</w:t>
      </w:r>
      <w:r>
        <w:t></w:t>
      </w:r>
      <w:r>
        <w:rPr>
          <w:rFonts w:hint="eastAsia"/>
        </w:rPr>
        <w:t>потенциальных</w:t>
      </w:r>
      <w:r>
        <w:t></w:t>
      </w:r>
      <w:r>
        <w:rPr>
          <w:rFonts w:hint="eastAsia"/>
        </w:rPr>
        <w:t>союзников</w:t>
      </w:r>
      <w:r>
        <w:t></w:t>
      </w:r>
      <w:r>
        <w:rPr>
          <w:rFonts w:hint="eastAsia"/>
        </w:rPr>
        <w:t>и</w:t>
      </w:r>
      <w:r>
        <w:t></w:t>
      </w:r>
      <w:r>
        <w:rPr>
          <w:rFonts w:hint="eastAsia"/>
        </w:rPr>
        <w:t>Новгорода</w:t>
      </w:r>
      <w:r>
        <w:t></w:t>
      </w:r>
      <w:r>
        <w:t></w:t>
      </w:r>
      <w:r>
        <w:rPr>
          <w:rFonts w:hint="eastAsia"/>
        </w:rPr>
        <w:t>Московская</w:t>
      </w:r>
      <w:r>
        <w:t></w:t>
      </w:r>
      <w:r>
        <w:rPr>
          <w:rFonts w:hint="eastAsia"/>
        </w:rPr>
        <w:t>великокняжеская</w:t>
      </w:r>
      <w:r>
        <w:t></w:t>
      </w:r>
      <w:r>
        <w:rPr>
          <w:rFonts w:hint="eastAsia"/>
        </w:rPr>
        <w:t>администрация</w:t>
      </w:r>
      <w:r>
        <w:t></w:t>
      </w:r>
      <w:r>
        <w:rPr>
          <w:rFonts w:hint="eastAsia"/>
        </w:rPr>
        <w:t>уже</w:t>
      </w:r>
      <w:r>
        <w:t></w:t>
      </w:r>
      <w:r>
        <w:rPr>
          <w:rFonts w:hint="eastAsia"/>
        </w:rPr>
        <w:t>не</w:t>
      </w:r>
      <w:r>
        <w:t></w:t>
      </w:r>
      <w:r>
        <w:rPr>
          <w:rFonts w:hint="eastAsia"/>
        </w:rPr>
        <w:t>позднее</w:t>
      </w:r>
      <w:r>
        <w:t></w:t>
      </w:r>
      <w:r>
        <w:rPr>
          <w:rFonts w:hint="eastAsia"/>
        </w:rPr>
        <w:t>ноября</w:t>
      </w:r>
      <w:r>
        <w:t></w:t>
      </w:r>
      <w:r>
        <w:rPr>
          <w:rFonts w:hint="eastAsia"/>
        </w:rPr>
        <w:t>декабря</w:t>
      </w:r>
      <w:r>
        <w:t></w:t>
      </w:r>
      <w:r>
        <w:t></w:t>
      </w:r>
      <w:r>
        <w:t></w:t>
      </w:r>
      <w:r>
        <w:t></w:t>
      </w:r>
      <w:r>
        <w:t></w:t>
      </w:r>
      <w:r>
        <w:t></w:t>
      </w:r>
      <w:r>
        <w:rPr>
          <w:rFonts w:hint="eastAsia"/>
        </w:rPr>
        <w:t>г</w:t>
      </w:r>
      <w:r>
        <w:t></w:t>
      </w:r>
      <w:r>
        <w:t></w:t>
      </w:r>
      <w:r>
        <w:rPr>
          <w:rFonts w:hint="eastAsia"/>
        </w:rPr>
        <w:t>осознала</w:t>
      </w:r>
      <w:r>
        <w:t></w:t>
      </w:r>
      <w:r>
        <w:t></w:t>
      </w:r>
      <w:r>
        <w:rPr>
          <w:rFonts w:hint="eastAsia"/>
        </w:rPr>
        <w:t>что</w:t>
      </w:r>
      <w:r>
        <w:t></w:t>
      </w:r>
      <w:r>
        <w:rPr>
          <w:rFonts w:hint="eastAsia"/>
        </w:rPr>
        <w:t>в</w:t>
      </w:r>
      <w:r>
        <w:t></w:t>
      </w:r>
      <w:r>
        <w:rPr>
          <w:rFonts w:hint="eastAsia"/>
        </w:rPr>
        <w:t>набиравшей</w:t>
      </w:r>
      <w:r>
        <w:t></w:t>
      </w:r>
      <w:r>
        <w:rPr>
          <w:rFonts w:hint="eastAsia"/>
        </w:rPr>
        <w:t>обороты</w:t>
      </w:r>
      <w:r>
        <w:t></w:t>
      </w:r>
      <w:r>
        <w:rPr>
          <w:rFonts w:hint="eastAsia"/>
        </w:rPr>
        <w:t>критической</w:t>
      </w:r>
      <w:r>
        <w:t></w:t>
      </w:r>
      <w:r>
        <w:rPr>
          <w:rFonts w:hint="eastAsia"/>
        </w:rPr>
        <w:t>ситуации</w:t>
      </w:r>
      <w:r>
        <w:t></w:t>
      </w:r>
      <w:r>
        <w:rPr>
          <w:rFonts w:hint="eastAsia"/>
        </w:rPr>
        <w:t>только</w:t>
      </w:r>
      <w:r>
        <w:t></w:t>
      </w:r>
      <w:r>
        <w:rPr>
          <w:rFonts w:hint="eastAsia"/>
        </w:rPr>
        <w:t>крайняя</w:t>
      </w:r>
      <w:r>
        <w:t></w:t>
      </w:r>
      <w:r>
        <w:rPr>
          <w:rFonts w:hint="eastAsia"/>
        </w:rPr>
        <w:t>мера</w:t>
      </w:r>
      <w:r>
        <w:t></w:t>
      </w:r>
      <w:r>
        <w:t></w:t>
      </w:r>
      <w:r>
        <w:t></w:t>
      </w:r>
      <w:r>
        <w:rPr>
          <w:rFonts w:hint="eastAsia"/>
        </w:rPr>
        <w:t>военный</w:t>
      </w:r>
      <w:r>
        <w:t></w:t>
      </w:r>
      <w:r>
        <w:rPr>
          <w:rFonts w:hint="eastAsia"/>
        </w:rPr>
        <w:t>поход</w:t>
      </w:r>
      <w:r>
        <w:t></w:t>
      </w:r>
      <w:r>
        <w:t></w:t>
      </w:r>
      <w:r>
        <w:t></w:t>
      </w:r>
      <w:r>
        <w:rPr>
          <w:rFonts w:hint="eastAsia"/>
        </w:rPr>
        <w:t>в</w:t>
      </w:r>
      <w:r>
        <w:t></w:t>
      </w:r>
      <w:r>
        <w:rPr>
          <w:rFonts w:hint="eastAsia"/>
        </w:rPr>
        <w:t>состоянии</w:t>
      </w:r>
      <w:r>
        <w:t></w:t>
      </w:r>
      <w:r>
        <w:rPr>
          <w:rFonts w:hint="eastAsia"/>
        </w:rPr>
        <w:t>решить</w:t>
      </w:r>
      <w:r>
        <w:t></w:t>
      </w:r>
      <w:r>
        <w:rPr>
          <w:rFonts w:hint="eastAsia"/>
        </w:rPr>
        <w:t>стратегически</w:t>
      </w:r>
      <w:r>
        <w:t></w:t>
      </w:r>
      <w:r>
        <w:rPr>
          <w:rFonts w:hint="eastAsia"/>
        </w:rPr>
        <w:t>важную</w:t>
      </w:r>
      <w:r>
        <w:t></w:t>
      </w:r>
      <w:r>
        <w:rPr>
          <w:rFonts w:hint="eastAsia"/>
        </w:rPr>
        <w:t>новгородскую</w:t>
      </w:r>
      <w:r>
        <w:t></w:t>
      </w:r>
      <w:r>
        <w:rPr>
          <w:rFonts w:hint="eastAsia"/>
        </w:rPr>
        <w:t>проблему</w:t>
      </w:r>
      <w:r>
        <w:t></w:t>
      </w:r>
    </w:p>
    <w:p w:rsidR="009833D2" w:rsidRDefault="009833D2" w:rsidP="009833D2">
      <w:r>
        <w:rPr>
          <w:rFonts w:hint="eastAsia"/>
        </w:rPr>
        <w:t>В</w:t>
      </w:r>
      <w:r>
        <w:t></w:t>
      </w:r>
      <w:r>
        <w:rPr>
          <w:rFonts w:hint="eastAsia"/>
        </w:rPr>
        <w:t>диссертации</w:t>
      </w:r>
      <w:r>
        <w:t></w:t>
      </w:r>
      <w:r>
        <w:rPr>
          <w:rFonts w:hint="eastAsia"/>
        </w:rPr>
        <w:t>также</w:t>
      </w:r>
      <w:r>
        <w:t></w:t>
      </w:r>
      <w:r>
        <w:rPr>
          <w:rFonts w:hint="eastAsia"/>
        </w:rPr>
        <w:t>анализируется</w:t>
      </w:r>
      <w:r>
        <w:t></w:t>
      </w:r>
      <w:r>
        <w:rPr>
          <w:rFonts w:hint="eastAsia"/>
        </w:rPr>
        <w:t>ряд</w:t>
      </w:r>
      <w:r>
        <w:t></w:t>
      </w:r>
      <w:r>
        <w:rPr>
          <w:rFonts w:hint="eastAsia"/>
        </w:rPr>
        <w:t>шагов</w:t>
      </w:r>
      <w:r>
        <w:t></w:t>
      </w:r>
      <w:r>
        <w:rPr>
          <w:rFonts w:hint="eastAsia"/>
        </w:rPr>
        <w:t>церковно</w:t>
      </w:r>
      <w:r>
        <w:t></w:t>
      </w:r>
      <w:r>
        <w:rPr>
          <w:rFonts w:hint="eastAsia"/>
        </w:rPr>
        <w:t>политического</w:t>
      </w:r>
      <w:r>
        <w:t></w:t>
      </w:r>
      <w:r>
        <w:rPr>
          <w:rFonts w:hint="eastAsia"/>
        </w:rPr>
        <w:t>плана</w:t>
      </w:r>
      <w:r>
        <w:t></w:t>
      </w:r>
      <w:r>
        <w:t></w:t>
      </w:r>
      <w:r>
        <w:rPr>
          <w:rFonts w:hint="eastAsia"/>
        </w:rPr>
        <w:t>специально</w:t>
      </w:r>
      <w:r>
        <w:t></w:t>
      </w:r>
      <w:r>
        <w:rPr>
          <w:rFonts w:hint="eastAsia"/>
        </w:rPr>
        <w:t>предпринятых</w:t>
      </w:r>
      <w:r>
        <w:t></w:t>
      </w:r>
      <w:r>
        <w:rPr>
          <w:rFonts w:hint="eastAsia"/>
        </w:rPr>
        <w:t>для</w:t>
      </w:r>
      <w:r>
        <w:t></w:t>
      </w:r>
      <w:r>
        <w:rPr>
          <w:rFonts w:hint="eastAsia"/>
        </w:rPr>
        <w:t>обоснования</w:t>
      </w:r>
      <w:r>
        <w:t></w:t>
      </w:r>
      <w:r>
        <w:rPr>
          <w:rFonts w:hint="eastAsia"/>
        </w:rPr>
        <w:t>легитимности</w:t>
      </w:r>
      <w:r>
        <w:t></w:t>
      </w:r>
      <w:r>
        <w:rPr>
          <w:rFonts w:hint="eastAsia"/>
        </w:rPr>
        <w:t>военного</w:t>
      </w:r>
      <w:r>
        <w:t></w:t>
      </w:r>
      <w:r>
        <w:rPr>
          <w:rFonts w:hint="eastAsia"/>
        </w:rPr>
        <w:t>похода</w:t>
      </w:r>
      <w:r>
        <w:t></w:t>
      </w:r>
      <w:r>
        <w:rPr>
          <w:rFonts w:hint="eastAsia"/>
        </w:rPr>
        <w:t>на</w:t>
      </w:r>
      <w:r>
        <w:t></w:t>
      </w:r>
      <w:r>
        <w:rPr>
          <w:rFonts w:hint="eastAsia"/>
        </w:rPr>
        <w:t>Новгород</w:t>
      </w:r>
      <w:r>
        <w:t></w:t>
      </w:r>
      <w:r>
        <w:t></w:t>
      </w:r>
      <w:r>
        <w:rPr>
          <w:rFonts w:hint="eastAsia"/>
        </w:rPr>
        <w:t>Одним</w:t>
      </w:r>
      <w:r>
        <w:t></w:t>
      </w:r>
      <w:r>
        <w:rPr>
          <w:rFonts w:hint="eastAsia"/>
        </w:rPr>
        <w:t>из</w:t>
      </w:r>
      <w:r>
        <w:t></w:t>
      </w:r>
      <w:r>
        <w:rPr>
          <w:rFonts w:hint="eastAsia"/>
        </w:rPr>
        <w:t>них</w:t>
      </w:r>
      <w:r>
        <w:t></w:t>
      </w:r>
      <w:r>
        <w:rPr>
          <w:rFonts w:hint="eastAsia"/>
        </w:rPr>
        <w:t>стала</w:t>
      </w:r>
      <w:r>
        <w:t></w:t>
      </w:r>
      <w:r>
        <w:rPr>
          <w:rFonts w:hint="eastAsia"/>
        </w:rPr>
        <w:t>хиротония</w:t>
      </w:r>
      <w:r>
        <w:t></w:t>
      </w:r>
      <w:r>
        <w:rPr>
          <w:rFonts w:hint="eastAsia"/>
        </w:rPr>
        <w:t>сарайского</w:t>
      </w:r>
      <w:r>
        <w:t></w:t>
      </w:r>
      <w:r>
        <w:rPr>
          <w:rFonts w:hint="eastAsia"/>
        </w:rPr>
        <w:t>епископа</w:t>
      </w:r>
      <w:r>
        <w:t></w:t>
      </w:r>
      <w:r>
        <w:rPr>
          <w:rFonts w:hint="eastAsia"/>
        </w:rPr>
        <w:t>Прохора</w:t>
      </w:r>
      <w:r>
        <w:t></w:t>
      </w:r>
      <w:r>
        <w:rPr>
          <w:rFonts w:hint="eastAsia"/>
        </w:rPr>
        <w:t>в</w:t>
      </w:r>
      <w:r>
        <w:t></w:t>
      </w:r>
      <w:r>
        <w:rPr>
          <w:rFonts w:hint="eastAsia"/>
        </w:rPr>
        <w:t>марте</w:t>
      </w:r>
      <w:r>
        <w:t></w:t>
      </w:r>
      <w:r>
        <w:t></w:t>
      </w:r>
      <w:r>
        <w:t></w:t>
      </w:r>
      <w:r>
        <w:t></w:t>
      </w:r>
      <w:r>
        <w:t></w:t>
      </w:r>
      <w:r>
        <w:t></w:t>
      </w:r>
      <w:r>
        <w:rPr>
          <w:rFonts w:hint="eastAsia"/>
        </w:rPr>
        <w:t>г</w:t>
      </w:r>
      <w:r>
        <w:t></w:t>
      </w:r>
      <w:r>
        <w:t></w:t>
      </w:r>
      <w:r>
        <w:t></w:t>
      </w:r>
      <w:r>
        <w:rPr>
          <w:rFonts w:hint="eastAsia"/>
        </w:rPr>
        <w:t>в</w:t>
      </w:r>
      <w:r>
        <w:t></w:t>
      </w:r>
      <w:r>
        <w:rPr>
          <w:rFonts w:hint="eastAsia"/>
        </w:rPr>
        <w:t>свою</w:t>
      </w:r>
      <w:r>
        <w:t></w:t>
      </w:r>
      <w:r>
        <w:rPr>
          <w:rFonts w:hint="eastAsia"/>
        </w:rPr>
        <w:t>очередь</w:t>
      </w:r>
      <w:r>
        <w:t></w:t>
      </w:r>
      <w:r>
        <w:t></w:t>
      </w:r>
      <w:r>
        <w:rPr>
          <w:rFonts w:hint="eastAsia"/>
        </w:rPr>
        <w:t>имевшая</w:t>
      </w:r>
      <w:r>
        <w:t></w:t>
      </w:r>
      <w:r>
        <w:rPr>
          <w:rFonts w:hint="eastAsia"/>
        </w:rPr>
        <w:t>целью</w:t>
      </w:r>
      <w:r>
        <w:t></w:t>
      </w:r>
      <w:r>
        <w:rPr>
          <w:rFonts w:hint="eastAsia"/>
        </w:rPr>
        <w:t>усилить</w:t>
      </w:r>
      <w:r>
        <w:t></w:t>
      </w:r>
      <w:r>
        <w:rPr>
          <w:rFonts w:hint="eastAsia"/>
        </w:rPr>
        <w:t>церковно</w:t>
      </w:r>
      <w:r>
        <w:t></w:t>
      </w:r>
      <w:r>
        <w:rPr>
          <w:rFonts w:hint="eastAsia"/>
        </w:rPr>
        <w:t>служилый</w:t>
      </w:r>
      <w:r>
        <w:t></w:t>
      </w:r>
      <w:r>
        <w:rPr>
          <w:rFonts w:hint="eastAsia"/>
        </w:rPr>
        <w:t>собор</w:t>
      </w:r>
      <w:r>
        <w:t></w:t>
      </w:r>
      <w:r>
        <w:t></w:t>
      </w:r>
      <w:r>
        <w:rPr>
          <w:rFonts w:hint="eastAsia"/>
        </w:rPr>
        <w:t>который</w:t>
      </w:r>
      <w:r>
        <w:t></w:t>
      </w:r>
      <w:r>
        <w:rPr>
          <w:rFonts w:hint="eastAsia"/>
        </w:rPr>
        <w:t>принял</w:t>
      </w:r>
      <w:r>
        <w:t></w:t>
      </w:r>
      <w:r>
        <w:rPr>
          <w:rFonts w:hint="eastAsia"/>
        </w:rPr>
        <w:t>формальное</w:t>
      </w:r>
      <w:r>
        <w:t></w:t>
      </w:r>
      <w:r>
        <w:rPr>
          <w:rFonts w:hint="eastAsia"/>
        </w:rPr>
        <w:t>решение</w:t>
      </w:r>
      <w:r>
        <w:t></w:t>
      </w:r>
      <w:r>
        <w:rPr>
          <w:rFonts w:hint="eastAsia"/>
        </w:rPr>
        <w:t>о</w:t>
      </w:r>
      <w:r>
        <w:t></w:t>
      </w:r>
      <w:r>
        <w:rPr>
          <w:rFonts w:hint="eastAsia"/>
        </w:rPr>
        <w:t>походе</w:t>
      </w:r>
      <w:r>
        <w:t></w:t>
      </w:r>
      <w:r>
        <w:t></w:t>
      </w:r>
      <w:r>
        <w:rPr>
          <w:rFonts w:hint="eastAsia"/>
        </w:rPr>
        <w:t>Обращение</w:t>
      </w:r>
      <w:r>
        <w:t></w:t>
      </w:r>
      <w:r>
        <w:rPr>
          <w:rFonts w:hint="eastAsia"/>
        </w:rPr>
        <w:t>к</w:t>
      </w:r>
      <w:r>
        <w:t></w:t>
      </w:r>
      <w:r>
        <w:rPr>
          <w:rFonts w:hint="eastAsia"/>
        </w:rPr>
        <w:t>библейским</w:t>
      </w:r>
      <w:r>
        <w:t></w:t>
      </w:r>
      <w:r>
        <w:rPr>
          <w:rFonts w:hint="eastAsia"/>
        </w:rPr>
        <w:t>текстам</w:t>
      </w:r>
      <w:r>
        <w:t></w:t>
      </w:r>
      <w:r>
        <w:rPr>
          <w:rFonts w:hint="eastAsia"/>
        </w:rPr>
        <w:t>позволило</w:t>
      </w:r>
      <w:r>
        <w:t></w:t>
      </w:r>
      <w:r>
        <w:rPr>
          <w:rFonts w:hint="eastAsia"/>
        </w:rPr>
        <w:t>определить</w:t>
      </w:r>
      <w:r>
        <w:t></w:t>
      </w:r>
      <w:r>
        <w:rPr>
          <w:rFonts w:hint="eastAsia"/>
        </w:rPr>
        <w:t>причины</w:t>
      </w:r>
      <w:r>
        <w:t></w:t>
      </w:r>
      <w:r>
        <w:t></w:t>
      </w:r>
      <w:r>
        <w:rPr>
          <w:rFonts w:hint="eastAsia"/>
        </w:rPr>
        <w:t>побудившие</w:t>
      </w:r>
      <w:r>
        <w:t></w:t>
      </w:r>
      <w:r>
        <w:rPr>
          <w:rFonts w:hint="eastAsia"/>
        </w:rPr>
        <w:t>московских</w:t>
      </w:r>
      <w:r>
        <w:t></w:t>
      </w:r>
      <w:r>
        <w:rPr>
          <w:rFonts w:hint="eastAsia"/>
        </w:rPr>
        <w:t>авторов</w:t>
      </w:r>
      <w:r>
        <w:t></w:t>
      </w:r>
      <w:r>
        <w:rPr>
          <w:rFonts w:hint="eastAsia"/>
        </w:rPr>
        <w:t>создать</w:t>
      </w:r>
      <w:r>
        <w:t></w:t>
      </w:r>
      <w:r>
        <w:rPr>
          <w:rFonts w:hint="eastAsia"/>
        </w:rPr>
        <w:t>зловещий</w:t>
      </w:r>
      <w:r>
        <w:t></w:t>
      </w:r>
      <w:r>
        <w:rPr>
          <w:rFonts w:hint="eastAsia"/>
        </w:rPr>
        <w:t>образ</w:t>
      </w:r>
      <w:r>
        <w:t></w:t>
      </w:r>
      <w:r>
        <w:rPr>
          <w:rFonts w:hint="eastAsia"/>
        </w:rPr>
        <w:t>Марфы</w:t>
      </w:r>
      <w:r>
        <w:t></w:t>
      </w:r>
      <w:r>
        <w:rPr>
          <w:rFonts w:hint="eastAsia"/>
        </w:rPr>
        <w:t>посадницы</w:t>
      </w:r>
      <w:r>
        <w:t></w:t>
      </w:r>
      <w:r>
        <w:t></w:t>
      </w:r>
      <w:r>
        <w:t></w:t>
      </w:r>
      <w:r>
        <w:rPr>
          <w:rFonts w:hint="eastAsia"/>
        </w:rPr>
        <w:t>обоснование</w:t>
      </w:r>
      <w:r>
        <w:t></w:t>
      </w:r>
      <w:r>
        <w:rPr>
          <w:rFonts w:hint="eastAsia"/>
        </w:rPr>
        <w:t>особого</w:t>
      </w:r>
      <w:r>
        <w:t></w:t>
      </w:r>
      <w:r>
        <w:t></w:t>
      </w:r>
      <w:r>
        <w:rPr>
          <w:rFonts w:hint="eastAsia"/>
        </w:rPr>
        <w:t>божественного</w:t>
      </w:r>
      <w:r>
        <w:t></w:t>
      </w:r>
      <w:r>
        <w:rPr>
          <w:rFonts w:hint="eastAsia"/>
        </w:rPr>
        <w:t>и</w:t>
      </w:r>
      <w:r>
        <w:t></w:t>
      </w:r>
      <w:r>
        <w:rPr>
          <w:rFonts w:hint="eastAsia"/>
        </w:rPr>
        <w:t>фактически</w:t>
      </w:r>
      <w:r>
        <w:t></w:t>
      </w:r>
      <w:r>
        <w:rPr>
          <w:rFonts w:hint="eastAsia"/>
        </w:rPr>
        <w:t>царского</w:t>
      </w:r>
      <w:r>
        <w:t></w:t>
      </w:r>
      <w:r>
        <w:t></w:t>
      </w:r>
      <w:r>
        <w:rPr>
          <w:rFonts w:hint="eastAsia"/>
        </w:rPr>
        <w:t>характера</w:t>
      </w:r>
      <w:r>
        <w:t></w:t>
      </w:r>
      <w:r>
        <w:rPr>
          <w:rFonts w:hint="eastAsia"/>
        </w:rPr>
        <w:t>власти</w:t>
      </w:r>
      <w:r>
        <w:t></w:t>
      </w:r>
      <w:r>
        <w:rPr>
          <w:rFonts w:hint="eastAsia"/>
        </w:rPr>
        <w:t>Ивана</w:t>
      </w:r>
      <w:r>
        <w:t></w:t>
      </w:r>
      <w:r>
        <w:t></w:t>
      </w:r>
      <w:r>
        <w:t></w:t>
      </w:r>
      <w:r>
        <w:t></w:t>
      </w:r>
      <w:r>
        <w:t></w:t>
      </w:r>
      <w:r>
        <w:rPr>
          <w:rFonts w:hint="eastAsia"/>
        </w:rPr>
        <w:t>обыгранное</w:t>
      </w:r>
      <w:r>
        <w:t></w:t>
      </w:r>
      <w:r>
        <w:rPr>
          <w:rFonts w:hint="eastAsia"/>
        </w:rPr>
        <w:t>на</w:t>
      </w:r>
      <w:r>
        <w:t></w:t>
      </w:r>
      <w:r>
        <w:rPr>
          <w:rFonts w:hint="eastAsia"/>
        </w:rPr>
        <w:t>контрасте</w:t>
      </w:r>
      <w:r>
        <w:t></w:t>
      </w:r>
      <w:r>
        <w:rPr>
          <w:rFonts w:hint="eastAsia"/>
        </w:rPr>
        <w:t>со</w:t>
      </w:r>
      <w:r>
        <w:t></w:t>
      </w:r>
      <w:r>
        <w:t></w:t>
      </w:r>
      <w:r>
        <w:rPr>
          <w:rFonts w:hint="eastAsia"/>
        </w:rPr>
        <w:t>злыми</w:t>
      </w:r>
      <w:r>
        <w:t></w:t>
      </w:r>
      <w:r>
        <w:rPr>
          <w:rFonts w:hint="eastAsia"/>
        </w:rPr>
        <w:t>женами</w:t>
      </w:r>
      <w:r>
        <w:t></w:t>
      </w:r>
      <w:r>
        <w:t></w:t>
      </w:r>
      <w:r>
        <w:t></w:t>
      </w:r>
      <w:r>
        <w:rPr>
          <w:rFonts w:hint="eastAsia"/>
        </w:rPr>
        <w:t>противницами</w:t>
      </w:r>
      <w:r>
        <w:t></w:t>
      </w:r>
      <w:r>
        <w:rPr>
          <w:rFonts w:hint="eastAsia"/>
        </w:rPr>
        <w:t>помазанников</w:t>
      </w:r>
      <w:r>
        <w:t></w:t>
      </w:r>
      <w:r>
        <w:rPr>
          <w:rFonts w:hint="eastAsia"/>
        </w:rPr>
        <w:t>Божиих</w:t>
      </w:r>
      <w:r>
        <w:t></w:t>
      </w:r>
      <w:r>
        <w:t></w:t>
      </w:r>
      <w:r>
        <w:rPr>
          <w:rFonts w:hint="eastAsia"/>
        </w:rPr>
        <w:t>Были</w:t>
      </w:r>
      <w:r>
        <w:t></w:t>
      </w:r>
      <w:r>
        <w:rPr>
          <w:rFonts w:hint="eastAsia"/>
        </w:rPr>
        <w:t>сделаны</w:t>
      </w:r>
      <w:r>
        <w:t></w:t>
      </w:r>
      <w:r>
        <w:rPr>
          <w:rFonts w:hint="eastAsia"/>
        </w:rPr>
        <w:t>и</w:t>
      </w:r>
      <w:r>
        <w:t></w:t>
      </w:r>
      <w:r>
        <w:rPr>
          <w:rFonts w:hint="eastAsia"/>
        </w:rPr>
        <w:t>выводы</w:t>
      </w:r>
      <w:r>
        <w:t></w:t>
      </w:r>
      <w:r>
        <w:rPr>
          <w:rFonts w:hint="eastAsia"/>
        </w:rPr>
        <w:t>о</w:t>
      </w:r>
      <w:r>
        <w:t></w:t>
      </w:r>
      <w:r>
        <w:rPr>
          <w:rFonts w:hint="eastAsia"/>
        </w:rPr>
        <w:t>характере</w:t>
      </w:r>
      <w:r>
        <w:t></w:t>
      </w:r>
      <w:r>
        <w:rPr>
          <w:rFonts w:hint="eastAsia"/>
        </w:rPr>
        <w:t>Первого</w:t>
      </w:r>
      <w:r>
        <w:t></w:t>
      </w:r>
      <w:r>
        <w:rPr>
          <w:rFonts w:hint="eastAsia"/>
        </w:rPr>
        <w:t>новгородского</w:t>
      </w:r>
      <w:r>
        <w:t></w:t>
      </w:r>
      <w:r>
        <w:rPr>
          <w:rFonts w:hint="eastAsia"/>
        </w:rPr>
        <w:t>похода</w:t>
      </w:r>
      <w:r>
        <w:t></w:t>
      </w:r>
      <w:r>
        <w:t></w:t>
      </w:r>
      <w:r>
        <w:rPr>
          <w:rFonts w:hint="eastAsia"/>
        </w:rPr>
        <w:t>который</w:t>
      </w:r>
      <w:r>
        <w:t></w:t>
      </w:r>
      <w:r>
        <w:t></w:t>
      </w:r>
      <w:r>
        <w:rPr>
          <w:rFonts w:hint="eastAsia"/>
        </w:rPr>
        <w:t>несмотря</w:t>
      </w:r>
      <w:r>
        <w:t></w:t>
      </w:r>
      <w:r>
        <w:rPr>
          <w:rFonts w:hint="eastAsia"/>
        </w:rPr>
        <w:t>на</w:t>
      </w:r>
      <w:r>
        <w:t></w:t>
      </w:r>
      <w:r>
        <w:rPr>
          <w:rFonts w:hint="eastAsia"/>
        </w:rPr>
        <w:t>принципиально</w:t>
      </w:r>
      <w:r>
        <w:t></w:t>
      </w:r>
      <w:r>
        <w:rPr>
          <w:rFonts w:hint="eastAsia"/>
        </w:rPr>
        <w:t>новую</w:t>
      </w:r>
      <w:r>
        <w:t></w:t>
      </w:r>
      <w:r>
        <w:rPr>
          <w:rFonts w:hint="eastAsia"/>
        </w:rPr>
        <w:t>декларативную</w:t>
      </w:r>
      <w:r>
        <w:t></w:t>
      </w:r>
      <w:r>
        <w:rPr>
          <w:rFonts w:hint="eastAsia"/>
        </w:rPr>
        <w:t>форму</w:t>
      </w:r>
      <w:r>
        <w:t></w:t>
      </w:r>
      <w:r>
        <w:t></w:t>
      </w:r>
      <w:r>
        <w:rPr>
          <w:rFonts w:hint="eastAsia"/>
        </w:rPr>
        <w:t>по</w:t>
      </w:r>
      <w:r>
        <w:t></w:t>
      </w:r>
      <w:r>
        <w:rPr>
          <w:rFonts w:hint="eastAsia"/>
        </w:rPr>
        <w:t>своему</w:t>
      </w:r>
      <w:r>
        <w:t></w:t>
      </w:r>
      <w:r>
        <w:rPr>
          <w:rFonts w:hint="eastAsia"/>
        </w:rPr>
        <w:t>содержанию</w:t>
      </w:r>
      <w:r>
        <w:t></w:t>
      </w:r>
      <w:r>
        <w:rPr>
          <w:rFonts w:hint="eastAsia"/>
        </w:rPr>
        <w:t>практически</w:t>
      </w:r>
      <w:r>
        <w:t></w:t>
      </w:r>
      <w:r>
        <w:rPr>
          <w:rFonts w:hint="eastAsia"/>
        </w:rPr>
        <w:t>не</w:t>
      </w:r>
      <w:r>
        <w:t></w:t>
      </w:r>
      <w:r>
        <w:rPr>
          <w:rFonts w:hint="eastAsia"/>
        </w:rPr>
        <w:t>отличался</w:t>
      </w:r>
      <w:r>
        <w:t></w:t>
      </w:r>
      <w:r>
        <w:rPr>
          <w:rFonts w:hint="eastAsia"/>
        </w:rPr>
        <w:t>от</w:t>
      </w:r>
      <w:r>
        <w:t></w:t>
      </w:r>
      <w:r>
        <w:rPr>
          <w:rFonts w:hint="eastAsia"/>
        </w:rPr>
        <w:t>прежних</w:t>
      </w:r>
      <w:r>
        <w:t></w:t>
      </w:r>
      <w:r>
        <w:rPr>
          <w:rFonts w:hint="eastAsia"/>
        </w:rPr>
        <w:t>междоусобных</w:t>
      </w:r>
      <w:r>
        <w:t></w:t>
      </w:r>
      <w:r>
        <w:rPr>
          <w:rFonts w:hint="eastAsia"/>
        </w:rPr>
        <w:t>браней</w:t>
      </w:r>
      <w:r>
        <w:t></w:t>
      </w:r>
    </w:p>
    <w:p w:rsidR="009833D2" w:rsidRDefault="009833D2" w:rsidP="009833D2">
      <w:r>
        <w:rPr>
          <w:rFonts w:hint="eastAsia"/>
        </w:rPr>
        <w:t>Во</w:t>
      </w:r>
      <w:r>
        <w:t></w:t>
      </w:r>
      <w:r>
        <w:rPr>
          <w:rFonts w:hint="eastAsia"/>
        </w:rPr>
        <w:t>втором</w:t>
      </w:r>
      <w:r>
        <w:t></w:t>
      </w:r>
      <w:r>
        <w:rPr>
          <w:rFonts w:hint="eastAsia"/>
        </w:rPr>
        <w:t>параграфе</w:t>
      </w:r>
      <w:r>
        <w:t></w:t>
      </w:r>
      <w:r>
        <w:rPr>
          <w:rFonts w:hint="eastAsia"/>
        </w:rPr>
        <w:t>речь</w:t>
      </w:r>
      <w:r>
        <w:t></w:t>
      </w:r>
      <w:r>
        <w:rPr>
          <w:rFonts w:hint="eastAsia"/>
        </w:rPr>
        <w:t>идёт</w:t>
      </w:r>
      <w:r>
        <w:t></w:t>
      </w:r>
      <w:r>
        <w:rPr>
          <w:rFonts w:hint="eastAsia"/>
        </w:rPr>
        <w:t>о</w:t>
      </w:r>
      <w:r>
        <w:t></w:t>
      </w:r>
      <w:r>
        <w:rPr>
          <w:rFonts w:hint="eastAsia"/>
        </w:rPr>
        <w:t>подчинении</w:t>
      </w:r>
      <w:r>
        <w:t></w:t>
      </w:r>
      <w:r>
        <w:rPr>
          <w:rFonts w:hint="eastAsia"/>
        </w:rPr>
        <w:t>великого</w:t>
      </w:r>
      <w:r>
        <w:t></w:t>
      </w:r>
      <w:r>
        <w:rPr>
          <w:rFonts w:hint="eastAsia"/>
        </w:rPr>
        <w:t>княжества</w:t>
      </w:r>
      <w:r>
        <w:t></w:t>
      </w:r>
      <w:r>
        <w:rPr>
          <w:rFonts w:hint="eastAsia"/>
        </w:rPr>
        <w:t>Тверского</w:t>
      </w:r>
      <w:r>
        <w:t></w:t>
      </w:r>
      <w:r>
        <w:t></w:t>
      </w:r>
      <w:r>
        <w:rPr>
          <w:rFonts w:hint="eastAsia"/>
        </w:rPr>
        <w:t>Тверские</w:t>
      </w:r>
      <w:r>
        <w:t></w:t>
      </w:r>
      <w:r>
        <w:rPr>
          <w:rFonts w:hint="eastAsia"/>
        </w:rPr>
        <w:t>церковно</w:t>
      </w:r>
      <w:r>
        <w:t></w:t>
      </w:r>
      <w:r>
        <w:rPr>
          <w:rFonts w:hint="eastAsia"/>
        </w:rPr>
        <w:t>политические</w:t>
      </w:r>
      <w:r>
        <w:t></w:t>
      </w:r>
      <w:r>
        <w:rPr>
          <w:rFonts w:hint="eastAsia"/>
        </w:rPr>
        <w:t>события</w:t>
      </w:r>
      <w:r>
        <w:t></w:t>
      </w:r>
      <w:r>
        <w:t></w:t>
      </w:r>
      <w:r>
        <w:t></w:t>
      </w:r>
      <w:r>
        <w:t></w:t>
      </w:r>
      <w:r>
        <w:t></w:t>
      </w:r>
      <w:r>
        <w:t></w:t>
      </w:r>
      <w:r>
        <w:rPr>
          <w:rFonts w:hint="eastAsia"/>
        </w:rPr>
        <w:t>г</w:t>
      </w:r>
      <w:r>
        <w:t></w:t>
      </w:r>
      <w:r>
        <w:t></w:t>
      </w:r>
      <w:r>
        <w:t></w:t>
      </w:r>
      <w:r>
        <w:rPr>
          <w:rFonts w:hint="eastAsia"/>
        </w:rPr>
        <w:t>смещение</w:t>
      </w:r>
      <w:r>
        <w:t></w:t>
      </w:r>
      <w:r>
        <w:rPr>
          <w:rFonts w:hint="eastAsia"/>
        </w:rPr>
        <w:t>прежнего</w:t>
      </w:r>
      <w:r>
        <w:t></w:t>
      </w:r>
      <w:r>
        <w:rPr>
          <w:rFonts w:hint="eastAsia"/>
        </w:rPr>
        <w:t>и</w:t>
      </w:r>
      <w:r>
        <w:t></w:t>
      </w:r>
      <w:r>
        <w:rPr>
          <w:rFonts w:hint="eastAsia"/>
        </w:rPr>
        <w:t>избрание</w:t>
      </w:r>
      <w:r>
        <w:t></w:t>
      </w:r>
      <w:r>
        <w:rPr>
          <w:rFonts w:hint="eastAsia"/>
        </w:rPr>
        <w:t>нового</w:t>
      </w:r>
      <w:r>
        <w:t></w:t>
      </w:r>
      <w:r>
        <w:rPr>
          <w:rFonts w:hint="eastAsia"/>
        </w:rPr>
        <w:t>епископа</w:t>
      </w:r>
      <w:r>
        <w:t></w:t>
      </w:r>
      <w:r>
        <w:rPr>
          <w:rFonts w:hint="eastAsia"/>
        </w:rPr>
        <w:t>Тверского</w:t>
      </w:r>
      <w:r>
        <w:t></w:t>
      </w:r>
      <w:r>
        <w:rPr>
          <w:rFonts w:hint="eastAsia"/>
        </w:rPr>
        <w:t>Геннадия</w:t>
      </w:r>
      <w:r>
        <w:t></w:t>
      </w:r>
      <w:r>
        <w:rPr>
          <w:rFonts w:hint="eastAsia"/>
        </w:rPr>
        <w:t>Кожи</w:t>
      </w:r>
      <w:r>
        <w:t></w:t>
      </w:r>
      <w:r>
        <w:t></w:t>
      </w:r>
      <w:r>
        <w:rPr>
          <w:rFonts w:hint="eastAsia"/>
        </w:rPr>
        <w:t>рукоположение</w:t>
      </w:r>
      <w:r>
        <w:t></w:t>
      </w:r>
      <w:r>
        <w:rPr>
          <w:rFonts w:hint="eastAsia"/>
        </w:rPr>
        <w:t>в</w:t>
      </w:r>
      <w:r>
        <w:t></w:t>
      </w:r>
      <w:r>
        <w:rPr>
          <w:rFonts w:hint="eastAsia"/>
        </w:rPr>
        <w:t>архимандриты</w:t>
      </w:r>
      <w:r>
        <w:t></w:t>
      </w:r>
      <w:r>
        <w:rPr>
          <w:rFonts w:hint="eastAsia"/>
        </w:rPr>
        <w:t>Успенского</w:t>
      </w:r>
      <w:r>
        <w:t></w:t>
      </w:r>
      <w:r>
        <w:rPr>
          <w:rFonts w:hint="eastAsia"/>
        </w:rPr>
        <w:t>Отроча</w:t>
      </w:r>
      <w:r>
        <w:t></w:t>
      </w:r>
      <w:r>
        <w:rPr>
          <w:rFonts w:hint="eastAsia"/>
        </w:rPr>
        <w:t>монастыря</w:t>
      </w:r>
      <w:r>
        <w:t></w:t>
      </w:r>
      <w:r>
        <w:t></w:t>
      </w:r>
      <w:r>
        <w:t></w:t>
      </w:r>
      <w:r>
        <w:rPr>
          <w:rFonts w:hint="eastAsia"/>
        </w:rPr>
        <w:t>главного</w:t>
      </w:r>
      <w:r>
        <w:t></w:t>
      </w:r>
      <w:r>
        <w:rPr>
          <w:rFonts w:hint="eastAsia"/>
        </w:rPr>
        <w:t>монастыря</w:t>
      </w:r>
      <w:r>
        <w:t></w:t>
      </w:r>
      <w:r>
        <w:rPr>
          <w:rFonts w:hint="eastAsia"/>
        </w:rPr>
        <w:t>Тверской</w:t>
      </w:r>
      <w:r>
        <w:t></w:t>
      </w:r>
      <w:r>
        <w:rPr>
          <w:rFonts w:hint="eastAsia"/>
        </w:rPr>
        <w:t>Земли</w:t>
      </w:r>
      <w:r>
        <w:t></w:t>
      </w:r>
      <w:r>
        <w:t></w:t>
      </w:r>
      <w:r>
        <w:t></w:t>
      </w:r>
      <w:r>
        <w:rPr>
          <w:rFonts w:hint="eastAsia"/>
        </w:rPr>
        <w:t>Вассиана</w:t>
      </w:r>
      <w:r>
        <w:t></w:t>
      </w:r>
      <w:r>
        <w:rPr>
          <w:rFonts w:hint="eastAsia"/>
        </w:rPr>
        <w:t>Оболенского</w:t>
      </w:r>
      <w:r>
        <w:t></w:t>
      </w:r>
      <w:r>
        <w:t></w:t>
      </w:r>
      <w:r>
        <w:t></w:t>
      </w:r>
      <w:r>
        <w:rPr>
          <w:rFonts w:hint="eastAsia"/>
        </w:rPr>
        <w:t>совпавшие</w:t>
      </w:r>
      <w:r>
        <w:t></w:t>
      </w:r>
      <w:r>
        <w:rPr>
          <w:rFonts w:hint="eastAsia"/>
        </w:rPr>
        <w:t>со</w:t>
      </w:r>
      <w:r>
        <w:t></w:t>
      </w:r>
      <w:r>
        <w:rPr>
          <w:rFonts w:hint="eastAsia"/>
        </w:rPr>
        <w:t>вступлением</w:t>
      </w:r>
      <w:r>
        <w:t></w:t>
      </w:r>
      <w:r>
        <w:rPr>
          <w:rFonts w:hint="eastAsia"/>
        </w:rPr>
        <w:t>на</w:t>
      </w:r>
      <w:r>
        <w:t></w:t>
      </w:r>
      <w:r>
        <w:rPr>
          <w:rFonts w:hint="eastAsia"/>
        </w:rPr>
        <w:t>престол</w:t>
      </w:r>
      <w:r>
        <w:t></w:t>
      </w:r>
      <w:r>
        <w:rPr>
          <w:rFonts w:hint="eastAsia"/>
        </w:rPr>
        <w:t>великого</w:t>
      </w:r>
      <w:r>
        <w:t></w:t>
      </w:r>
      <w:r>
        <w:rPr>
          <w:rFonts w:hint="eastAsia"/>
        </w:rPr>
        <w:t>князя</w:t>
      </w:r>
      <w:r>
        <w:t></w:t>
      </w:r>
      <w:r>
        <w:rPr>
          <w:rFonts w:hint="eastAsia"/>
        </w:rPr>
        <w:t>Михаила</w:t>
      </w:r>
      <w:r>
        <w:t></w:t>
      </w:r>
      <w:r>
        <w:rPr>
          <w:rFonts w:hint="eastAsia"/>
        </w:rPr>
        <w:t>Борисовича</w:t>
      </w:r>
      <w:r>
        <w:t></w:t>
      </w:r>
      <w:r>
        <w:t></w:t>
      </w:r>
      <w:r>
        <w:rPr>
          <w:rFonts w:hint="eastAsia"/>
        </w:rPr>
        <w:t>являлись</w:t>
      </w:r>
      <w:r>
        <w:t></w:t>
      </w:r>
      <w:r>
        <w:rPr>
          <w:rFonts w:hint="eastAsia"/>
        </w:rPr>
        <w:t>не</w:t>
      </w:r>
      <w:r>
        <w:t></w:t>
      </w:r>
      <w:r>
        <w:rPr>
          <w:rFonts w:hint="eastAsia"/>
        </w:rPr>
        <w:t>только</w:t>
      </w:r>
      <w:r>
        <w:t></w:t>
      </w:r>
      <w:r>
        <w:rPr>
          <w:rFonts w:hint="eastAsia"/>
        </w:rPr>
        <w:t>отражением</w:t>
      </w:r>
      <w:r>
        <w:t></w:t>
      </w:r>
      <w:r>
        <w:rPr>
          <w:rFonts w:hint="eastAsia"/>
        </w:rPr>
        <w:t>внутренней</w:t>
      </w:r>
      <w:r>
        <w:t></w:t>
      </w:r>
      <w:r>
        <w:rPr>
          <w:rFonts w:hint="eastAsia"/>
        </w:rPr>
        <w:t>борьбы</w:t>
      </w:r>
      <w:r>
        <w:t></w:t>
      </w:r>
      <w:r>
        <w:rPr>
          <w:rFonts w:hint="eastAsia"/>
        </w:rPr>
        <w:t>элиты</w:t>
      </w:r>
      <w:r>
        <w:t></w:t>
      </w:r>
      <w:r>
        <w:rPr>
          <w:rFonts w:hint="eastAsia"/>
        </w:rPr>
        <w:t>княжества</w:t>
      </w:r>
      <w:r>
        <w:t></w:t>
      </w:r>
      <w:r>
        <w:t></w:t>
      </w:r>
      <w:r>
        <w:rPr>
          <w:rFonts w:hint="eastAsia"/>
        </w:rPr>
        <w:t>но</w:t>
      </w:r>
      <w:r>
        <w:t></w:t>
      </w:r>
      <w:r>
        <w:rPr>
          <w:rFonts w:hint="eastAsia"/>
        </w:rPr>
        <w:t>также</w:t>
      </w:r>
      <w:r>
        <w:t></w:t>
      </w:r>
      <w:r>
        <w:rPr>
          <w:rFonts w:hint="eastAsia"/>
        </w:rPr>
        <w:t>имели</w:t>
      </w:r>
      <w:r>
        <w:t></w:t>
      </w:r>
      <w:r>
        <w:rPr>
          <w:rFonts w:hint="eastAsia"/>
        </w:rPr>
        <w:t>серьёзный</w:t>
      </w:r>
      <w:r>
        <w:t></w:t>
      </w:r>
      <w:r>
        <w:rPr>
          <w:rFonts w:hint="eastAsia"/>
        </w:rPr>
        <w:t>внешнеполитический</w:t>
      </w:r>
      <w:r>
        <w:t></w:t>
      </w:r>
      <w:r>
        <w:rPr>
          <w:rFonts w:hint="eastAsia"/>
        </w:rPr>
        <w:t>подтекст</w:t>
      </w:r>
      <w:r>
        <w:t></w:t>
      </w:r>
      <w:r>
        <w:t></w:t>
      </w:r>
      <w:r>
        <w:rPr>
          <w:rFonts w:hint="eastAsia"/>
        </w:rPr>
        <w:t>обусловленный</w:t>
      </w:r>
      <w:r>
        <w:t></w:t>
      </w:r>
      <w:r>
        <w:rPr>
          <w:rFonts w:hint="eastAsia"/>
        </w:rPr>
        <w:t>постепенным</w:t>
      </w:r>
      <w:r>
        <w:t></w:t>
      </w:r>
      <w:r>
        <w:rPr>
          <w:rFonts w:hint="eastAsia"/>
        </w:rPr>
        <w:t>наступлением</w:t>
      </w:r>
      <w:r>
        <w:t></w:t>
      </w:r>
      <w:r>
        <w:rPr>
          <w:rFonts w:hint="eastAsia"/>
        </w:rPr>
        <w:t>на</w:t>
      </w:r>
      <w:r>
        <w:t></w:t>
      </w:r>
      <w:r>
        <w:rPr>
          <w:rFonts w:hint="eastAsia"/>
        </w:rPr>
        <w:t>Тверь</w:t>
      </w:r>
      <w:r>
        <w:t></w:t>
      </w:r>
      <w:r>
        <w:rPr>
          <w:rFonts w:hint="eastAsia"/>
        </w:rPr>
        <w:t>Москвы</w:t>
      </w:r>
      <w:r>
        <w:t></w:t>
      </w:r>
      <w:r>
        <w:t></w:t>
      </w:r>
      <w:r>
        <w:rPr>
          <w:rFonts w:hint="eastAsia"/>
        </w:rPr>
        <w:t>Уже</w:t>
      </w:r>
      <w:r>
        <w:t></w:t>
      </w:r>
      <w:r>
        <w:rPr>
          <w:rFonts w:hint="eastAsia"/>
        </w:rPr>
        <w:t>в</w:t>
      </w:r>
      <w:r>
        <w:t></w:t>
      </w:r>
      <w:r>
        <w:rPr>
          <w:rFonts w:hint="eastAsia"/>
        </w:rPr>
        <w:t>самом</w:t>
      </w:r>
      <w:r>
        <w:t></w:t>
      </w:r>
      <w:r>
        <w:rPr>
          <w:rFonts w:hint="eastAsia"/>
        </w:rPr>
        <w:t>начале</w:t>
      </w:r>
      <w:r>
        <w:t></w:t>
      </w:r>
      <w:r>
        <w:rPr>
          <w:rFonts w:hint="eastAsia"/>
        </w:rPr>
        <w:t>правления</w:t>
      </w:r>
      <w:r>
        <w:t></w:t>
      </w:r>
      <w:r>
        <w:rPr>
          <w:rFonts w:hint="eastAsia"/>
        </w:rPr>
        <w:t>Михаила</w:t>
      </w:r>
      <w:r>
        <w:t></w:t>
      </w:r>
      <w:r>
        <w:rPr>
          <w:rFonts w:hint="eastAsia"/>
        </w:rPr>
        <w:t>Борисовича</w:t>
      </w:r>
      <w:r>
        <w:t></w:t>
      </w:r>
      <w:r>
        <w:rPr>
          <w:rFonts w:hint="eastAsia"/>
        </w:rPr>
        <w:t>произошли</w:t>
      </w:r>
      <w:r>
        <w:t></w:t>
      </w:r>
      <w:r>
        <w:rPr>
          <w:rFonts w:hint="eastAsia"/>
        </w:rPr>
        <w:t>существенные</w:t>
      </w:r>
      <w:r>
        <w:t></w:t>
      </w:r>
      <w:r>
        <w:rPr>
          <w:rFonts w:hint="eastAsia"/>
        </w:rPr>
        <w:t>подвижки</w:t>
      </w:r>
      <w:r>
        <w:t></w:t>
      </w:r>
      <w:r>
        <w:rPr>
          <w:rFonts w:hint="eastAsia"/>
        </w:rPr>
        <w:t>в</w:t>
      </w:r>
      <w:r>
        <w:t></w:t>
      </w:r>
      <w:r>
        <w:rPr>
          <w:rFonts w:hint="eastAsia"/>
        </w:rPr>
        <w:t>церковно</w:t>
      </w:r>
      <w:r>
        <w:t></w:t>
      </w:r>
      <w:r>
        <w:rPr>
          <w:rFonts w:hint="eastAsia"/>
        </w:rPr>
        <w:t>политических</w:t>
      </w:r>
      <w:r>
        <w:t></w:t>
      </w:r>
      <w:r>
        <w:rPr>
          <w:rFonts w:hint="eastAsia"/>
        </w:rPr>
        <w:t>отношениях</w:t>
      </w:r>
      <w:r>
        <w:t></w:t>
      </w:r>
      <w:r>
        <w:rPr>
          <w:rFonts w:hint="eastAsia"/>
        </w:rPr>
        <w:t>между</w:t>
      </w:r>
      <w:r>
        <w:t></w:t>
      </w:r>
      <w:r>
        <w:rPr>
          <w:rFonts w:hint="eastAsia"/>
        </w:rPr>
        <w:t>Москвой</w:t>
      </w:r>
      <w:r>
        <w:t></w:t>
      </w:r>
      <w:r>
        <w:rPr>
          <w:rFonts w:hint="eastAsia"/>
        </w:rPr>
        <w:t>и</w:t>
      </w:r>
      <w:r>
        <w:t></w:t>
      </w:r>
      <w:r>
        <w:rPr>
          <w:rFonts w:hint="eastAsia"/>
        </w:rPr>
        <w:t>Тверью</w:t>
      </w:r>
      <w:r>
        <w:t></w:t>
      </w:r>
      <w:r>
        <w:t></w:t>
      </w:r>
      <w:r>
        <w:rPr>
          <w:rFonts w:hint="eastAsia"/>
        </w:rPr>
        <w:t>Москва</w:t>
      </w:r>
      <w:r>
        <w:t></w:t>
      </w:r>
      <w:r>
        <w:rPr>
          <w:rFonts w:hint="eastAsia"/>
        </w:rPr>
        <w:t>повела</w:t>
      </w:r>
      <w:r>
        <w:t></w:t>
      </w:r>
      <w:r>
        <w:rPr>
          <w:rFonts w:hint="eastAsia"/>
        </w:rPr>
        <w:t>медленное</w:t>
      </w:r>
      <w:r>
        <w:t></w:t>
      </w:r>
      <w:r>
        <w:t></w:t>
      </w:r>
      <w:r>
        <w:rPr>
          <w:rFonts w:hint="eastAsia"/>
        </w:rPr>
        <w:t>но</w:t>
      </w:r>
      <w:r>
        <w:t></w:t>
      </w:r>
      <w:r>
        <w:rPr>
          <w:rFonts w:hint="eastAsia"/>
        </w:rPr>
        <w:t>верное</w:t>
      </w:r>
      <w:r>
        <w:t></w:t>
      </w:r>
      <w:r>
        <w:rPr>
          <w:rFonts w:hint="eastAsia"/>
        </w:rPr>
        <w:t>наступление</w:t>
      </w:r>
      <w:r>
        <w:t></w:t>
      </w:r>
      <w:r>
        <w:rPr>
          <w:rFonts w:hint="eastAsia"/>
        </w:rPr>
        <w:t>на</w:t>
      </w:r>
      <w:r>
        <w:t></w:t>
      </w:r>
      <w:r>
        <w:rPr>
          <w:rFonts w:hint="eastAsia"/>
        </w:rPr>
        <w:t>Тверь</w:t>
      </w:r>
      <w:r>
        <w:t></w:t>
      </w:r>
      <w:r>
        <w:t></w:t>
      </w:r>
      <w:r>
        <w:rPr>
          <w:rFonts w:hint="eastAsia"/>
        </w:rPr>
        <w:t>и</w:t>
      </w:r>
      <w:r>
        <w:t></w:t>
      </w:r>
      <w:r>
        <w:rPr>
          <w:rFonts w:hint="eastAsia"/>
        </w:rPr>
        <w:t>успех</w:t>
      </w:r>
      <w:r>
        <w:t></w:t>
      </w:r>
      <w:r>
        <w:rPr>
          <w:rFonts w:hint="eastAsia"/>
        </w:rPr>
        <w:t>сопутствовал</w:t>
      </w:r>
      <w:r>
        <w:t></w:t>
      </w:r>
      <w:r>
        <w:rPr>
          <w:rFonts w:hint="eastAsia"/>
        </w:rPr>
        <w:t>ей</w:t>
      </w:r>
      <w:r>
        <w:t></w:t>
      </w:r>
      <w:r>
        <w:rPr>
          <w:rFonts w:hint="eastAsia"/>
        </w:rPr>
        <w:t>в</w:t>
      </w:r>
      <w:r>
        <w:t></w:t>
      </w:r>
      <w:r>
        <w:t></w:t>
      </w:r>
      <w:r>
        <w:t></w:t>
      </w:r>
      <w:r>
        <w:t></w:t>
      </w:r>
      <w:r>
        <w:t></w:t>
      </w:r>
      <w:r>
        <w:t></w:t>
      </w:r>
      <w:r>
        <w:rPr>
          <w:rFonts w:hint="eastAsia"/>
        </w:rPr>
        <w:t>году</w:t>
      </w:r>
      <w:r>
        <w:t></w:t>
      </w:r>
      <w:r>
        <w:t></w:t>
      </w:r>
      <w:r>
        <w:rPr>
          <w:rFonts w:hint="eastAsia"/>
        </w:rPr>
        <w:t>На</w:t>
      </w:r>
      <w:r>
        <w:t></w:t>
      </w:r>
      <w:r>
        <w:rPr>
          <w:rFonts w:hint="eastAsia"/>
        </w:rPr>
        <w:t>посту</w:t>
      </w:r>
      <w:r>
        <w:t></w:t>
      </w:r>
      <w:r>
        <w:rPr>
          <w:rFonts w:hint="eastAsia"/>
        </w:rPr>
        <w:t>архимандрита</w:t>
      </w:r>
      <w:r>
        <w:t></w:t>
      </w:r>
      <w:r>
        <w:rPr>
          <w:rFonts w:hint="eastAsia"/>
        </w:rPr>
        <w:t>главнейшего</w:t>
      </w:r>
      <w:r>
        <w:t></w:t>
      </w:r>
      <w:r>
        <w:rPr>
          <w:rFonts w:hint="eastAsia"/>
        </w:rPr>
        <w:t>монастыря</w:t>
      </w:r>
      <w:r>
        <w:t></w:t>
      </w:r>
      <w:r>
        <w:rPr>
          <w:rFonts w:hint="eastAsia"/>
        </w:rPr>
        <w:t>тверской</w:t>
      </w:r>
      <w:r>
        <w:t></w:t>
      </w:r>
      <w:r>
        <w:rPr>
          <w:rFonts w:hint="eastAsia"/>
        </w:rPr>
        <w:t>земли</w:t>
      </w:r>
      <w:r>
        <w:t></w:t>
      </w:r>
      <w:r>
        <w:rPr>
          <w:rFonts w:hint="eastAsia"/>
        </w:rPr>
        <w:t>оказался</w:t>
      </w:r>
      <w:r>
        <w:t></w:t>
      </w:r>
      <w:r>
        <w:rPr>
          <w:rFonts w:hint="eastAsia"/>
        </w:rPr>
        <w:t>лояльный</w:t>
      </w:r>
      <w:r>
        <w:t></w:t>
      </w:r>
      <w:r>
        <w:rPr>
          <w:rFonts w:hint="eastAsia"/>
        </w:rPr>
        <w:t>Москве</w:t>
      </w:r>
      <w:r>
        <w:t></w:t>
      </w:r>
      <w:r>
        <w:rPr>
          <w:rFonts w:hint="eastAsia"/>
        </w:rPr>
        <w:t>Вассиан</w:t>
      </w:r>
      <w:r>
        <w:t></w:t>
      </w:r>
      <w:r>
        <w:rPr>
          <w:rFonts w:hint="eastAsia"/>
        </w:rPr>
        <w:t>Оболенский</w:t>
      </w:r>
      <w:r>
        <w:t></w:t>
      </w:r>
      <w:r>
        <w:t></w:t>
      </w:r>
      <w:r>
        <w:rPr>
          <w:rFonts w:hint="eastAsia"/>
        </w:rPr>
        <w:t>а</w:t>
      </w:r>
      <w:r>
        <w:t></w:t>
      </w:r>
      <w:r>
        <w:rPr>
          <w:rFonts w:hint="eastAsia"/>
        </w:rPr>
        <w:t>прерогативы</w:t>
      </w:r>
      <w:r>
        <w:t></w:t>
      </w:r>
      <w:r>
        <w:rPr>
          <w:rFonts w:hint="eastAsia"/>
        </w:rPr>
        <w:t>архиерея</w:t>
      </w:r>
      <w:r>
        <w:t></w:t>
      </w:r>
      <w:r>
        <w:t></w:t>
      </w:r>
      <w:r>
        <w:rPr>
          <w:rFonts w:hint="eastAsia"/>
        </w:rPr>
        <w:t>в</w:t>
      </w:r>
      <w:r>
        <w:t></w:t>
      </w:r>
      <w:r>
        <w:rPr>
          <w:rFonts w:hint="eastAsia"/>
        </w:rPr>
        <w:t>лице</w:t>
      </w:r>
      <w:r>
        <w:t></w:t>
      </w:r>
      <w:r>
        <w:rPr>
          <w:rFonts w:hint="eastAsia"/>
        </w:rPr>
        <w:t>владыки</w:t>
      </w:r>
      <w:r>
        <w:t></w:t>
      </w:r>
      <w:r>
        <w:rPr>
          <w:rFonts w:hint="eastAsia"/>
        </w:rPr>
        <w:t>Геннадия</w:t>
      </w:r>
      <w:r>
        <w:t></w:t>
      </w:r>
      <w:r>
        <w:t></w:t>
      </w:r>
      <w:r>
        <w:rPr>
          <w:rFonts w:hint="eastAsia"/>
        </w:rPr>
        <w:t>были</w:t>
      </w:r>
      <w:r>
        <w:t></w:t>
      </w:r>
      <w:r>
        <w:rPr>
          <w:rFonts w:hint="eastAsia"/>
        </w:rPr>
        <w:t>подорваны</w:t>
      </w:r>
      <w:r>
        <w:t></w:t>
      </w:r>
      <w:r>
        <w:t></w:t>
      </w:r>
      <w:r>
        <w:rPr>
          <w:rFonts w:hint="eastAsia"/>
        </w:rPr>
        <w:t>Именно</w:t>
      </w:r>
      <w:r>
        <w:t></w:t>
      </w:r>
      <w:r>
        <w:rPr>
          <w:rFonts w:hint="eastAsia"/>
        </w:rPr>
        <w:t>Геннадий</w:t>
      </w:r>
      <w:r>
        <w:t></w:t>
      </w:r>
      <w:r>
        <w:rPr>
          <w:rFonts w:hint="eastAsia"/>
        </w:rPr>
        <w:t>Кожа</w:t>
      </w:r>
      <w:r>
        <w:t></w:t>
      </w:r>
      <w:r>
        <w:rPr>
          <w:rFonts w:hint="eastAsia"/>
        </w:rPr>
        <w:t>и</w:t>
      </w:r>
      <w:r>
        <w:t></w:t>
      </w:r>
      <w:r>
        <w:rPr>
          <w:rFonts w:hint="eastAsia"/>
        </w:rPr>
        <w:t>Вассиан</w:t>
      </w:r>
      <w:r>
        <w:t></w:t>
      </w:r>
      <w:r>
        <w:rPr>
          <w:rFonts w:hint="eastAsia"/>
        </w:rPr>
        <w:t>Оболенский</w:t>
      </w:r>
      <w:r>
        <w:t></w:t>
      </w:r>
      <w:r>
        <w:t></w:t>
      </w:r>
      <w:r>
        <w:rPr>
          <w:rFonts w:hint="eastAsia"/>
        </w:rPr>
        <w:t>последний</w:t>
      </w:r>
      <w:r>
        <w:t></w:t>
      </w:r>
      <w:r>
        <w:rPr>
          <w:rFonts w:hint="eastAsia"/>
        </w:rPr>
        <w:t>епископ</w:t>
      </w:r>
      <w:r>
        <w:t></w:t>
      </w:r>
      <w:r>
        <w:rPr>
          <w:rFonts w:hint="eastAsia"/>
        </w:rPr>
        <w:t>независимой</w:t>
      </w:r>
      <w:r>
        <w:t></w:t>
      </w:r>
      <w:r>
        <w:rPr>
          <w:rFonts w:hint="eastAsia"/>
        </w:rPr>
        <w:t>Твери</w:t>
      </w:r>
      <w:r>
        <w:t></w:t>
      </w:r>
      <w:r>
        <w:t></w:t>
      </w:r>
      <w:r>
        <w:t></w:t>
      </w:r>
      <w:r>
        <w:rPr>
          <w:rFonts w:hint="eastAsia"/>
        </w:rPr>
        <w:t>станут</w:t>
      </w:r>
      <w:r>
        <w:t></w:t>
      </w:r>
      <w:r>
        <w:rPr>
          <w:rFonts w:hint="eastAsia"/>
        </w:rPr>
        <w:t>главными</w:t>
      </w:r>
      <w:r>
        <w:t></w:t>
      </w:r>
      <w:r>
        <w:rPr>
          <w:rFonts w:hint="eastAsia"/>
        </w:rPr>
        <w:t>действующими</w:t>
      </w:r>
      <w:r>
        <w:t></w:t>
      </w:r>
      <w:r>
        <w:rPr>
          <w:rFonts w:hint="eastAsia"/>
        </w:rPr>
        <w:t>лицами</w:t>
      </w:r>
      <w:r>
        <w:t></w:t>
      </w:r>
      <w:r>
        <w:rPr>
          <w:rFonts w:hint="eastAsia"/>
        </w:rPr>
        <w:t>в</w:t>
      </w:r>
      <w:r>
        <w:t></w:t>
      </w:r>
      <w:r>
        <w:rPr>
          <w:rFonts w:hint="eastAsia"/>
        </w:rPr>
        <w:t>церковно</w:t>
      </w:r>
      <w:r>
        <w:t></w:t>
      </w:r>
      <w:r>
        <w:rPr>
          <w:rFonts w:hint="eastAsia"/>
        </w:rPr>
        <w:t>политических</w:t>
      </w:r>
      <w:r>
        <w:t></w:t>
      </w:r>
      <w:r>
        <w:rPr>
          <w:rFonts w:hint="eastAsia"/>
        </w:rPr>
        <w:t>событиях</w:t>
      </w:r>
      <w:r>
        <w:t></w:t>
      </w:r>
      <w:r>
        <w:rPr>
          <w:rFonts w:hint="eastAsia"/>
        </w:rPr>
        <w:t>последних</w:t>
      </w:r>
      <w:r>
        <w:t></w:t>
      </w:r>
      <w:r>
        <w:t></w:t>
      </w:r>
      <w:r>
        <w:t></w:t>
      </w:r>
      <w:r>
        <w:t></w:t>
      </w:r>
      <w:r>
        <w:rPr>
          <w:rFonts w:hint="eastAsia"/>
        </w:rPr>
        <w:t>лет</w:t>
      </w:r>
      <w:r>
        <w:t></w:t>
      </w:r>
      <w:r>
        <w:rPr>
          <w:rFonts w:hint="eastAsia"/>
        </w:rPr>
        <w:t>существования</w:t>
      </w:r>
      <w:r>
        <w:t></w:t>
      </w:r>
      <w:r>
        <w:rPr>
          <w:rFonts w:hint="eastAsia"/>
        </w:rPr>
        <w:t>великого</w:t>
      </w:r>
      <w:r>
        <w:t></w:t>
      </w:r>
      <w:r>
        <w:rPr>
          <w:rFonts w:hint="eastAsia"/>
        </w:rPr>
        <w:t>княжества</w:t>
      </w:r>
      <w:r>
        <w:t></w:t>
      </w:r>
      <w:r>
        <w:rPr>
          <w:rFonts w:hint="eastAsia"/>
        </w:rPr>
        <w:t>Тверского</w:t>
      </w:r>
      <w:r>
        <w:t></w:t>
      </w:r>
    </w:p>
    <w:p w:rsidR="009833D2" w:rsidRDefault="009833D2" w:rsidP="009833D2">
      <w:r>
        <w:t></w:t>
      </w:r>
      <w:r>
        <w:t></w:t>
      </w:r>
    </w:p>
    <w:p w:rsidR="009833D2" w:rsidRDefault="009833D2" w:rsidP="009833D2">
      <w:r>
        <w:t></w:t>
      </w:r>
    </w:p>
    <w:p w:rsidR="009833D2" w:rsidRDefault="009833D2" w:rsidP="009833D2">
      <w:r>
        <w:rPr>
          <w:rFonts w:hint="eastAsia"/>
        </w:rPr>
        <w:t>Также</w:t>
      </w:r>
      <w:r>
        <w:t></w:t>
      </w:r>
      <w:r>
        <w:rPr>
          <w:rFonts w:hint="eastAsia"/>
        </w:rPr>
        <w:t>было</w:t>
      </w:r>
      <w:r>
        <w:t></w:t>
      </w:r>
      <w:r>
        <w:rPr>
          <w:rFonts w:hint="eastAsia"/>
        </w:rPr>
        <w:t>установлено</w:t>
      </w:r>
      <w:r>
        <w:t></w:t>
      </w:r>
      <w:r>
        <w:t></w:t>
      </w:r>
      <w:r>
        <w:rPr>
          <w:rFonts w:hint="eastAsia"/>
        </w:rPr>
        <w:t>что</w:t>
      </w:r>
      <w:r>
        <w:t></w:t>
      </w:r>
      <w:r>
        <w:rPr>
          <w:rFonts w:hint="eastAsia"/>
        </w:rPr>
        <w:t>церковно</w:t>
      </w:r>
      <w:r>
        <w:t></w:t>
      </w:r>
      <w:r>
        <w:rPr>
          <w:rFonts w:hint="eastAsia"/>
        </w:rPr>
        <w:t>политический</w:t>
      </w:r>
      <w:r>
        <w:t></w:t>
      </w:r>
      <w:r>
        <w:rPr>
          <w:rFonts w:hint="eastAsia"/>
        </w:rPr>
        <w:t>успех</w:t>
      </w:r>
      <w:r>
        <w:t></w:t>
      </w:r>
      <w:r>
        <w:rPr>
          <w:rFonts w:hint="eastAsia"/>
        </w:rPr>
        <w:t>Москвы</w:t>
      </w:r>
      <w:r>
        <w:t></w:t>
      </w:r>
      <w:r>
        <w:rPr>
          <w:rFonts w:hint="eastAsia"/>
        </w:rPr>
        <w:t>в</w:t>
      </w:r>
      <w:r>
        <w:t></w:t>
      </w:r>
      <w:r>
        <w:t></w:t>
      </w:r>
      <w:r>
        <w:t></w:t>
      </w:r>
      <w:r>
        <w:t></w:t>
      </w:r>
      <w:r>
        <w:t></w:t>
      </w:r>
      <w:r>
        <w:t></w:t>
      </w:r>
      <w:r>
        <w:rPr>
          <w:rFonts w:hint="eastAsia"/>
        </w:rPr>
        <w:t>г</w:t>
      </w:r>
      <w:r>
        <w:t></w:t>
      </w:r>
      <w:r>
        <w:t></w:t>
      </w:r>
      <w:r>
        <w:rPr>
          <w:rFonts w:hint="eastAsia"/>
        </w:rPr>
        <w:t>существенно</w:t>
      </w:r>
      <w:r>
        <w:t></w:t>
      </w:r>
      <w:r>
        <w:rPr>
          <w:rFonts w:hint="eastAsia"/>
        </w:rPr>
        <w:t>охладил</w:t>
      </w:r>
      <w:r>
        <w:t></w:t>
      </w:r>
      <w:r>
        <w:rPr>
          <w:rFonts w:hint="eastAsia"/>
        </w:rPr>
        <w:t>симпатии</w:t>
      </w:r>
      <w:r>
        <w:t></w:t>
      </w:r>
      <w:r>
        <w:rPr>
          <w:rFonts w:hint="eastAsia"/>
        </w:rPr>
        <w:t>тверской</w:t>
      </w:r>
      <w:r>
        <w:t></w:t>
      </w:r>
      <w:r>
        <w:rPr>
          <w:rFonts w:hint="eastAsia"/>
        </w:rPr>
        <w:t>церковной</w:t>
      </w:r>
      <w:r>
        <w:t></w:t>
      </w:r>
      <w:r>
        <w:rPr>
          <w:rFonts w:hint="eastAsia"/>
        </w:rPr>
        <w:t>организации</w:t>
      </w:r>
      <w:r>
        <w:t></w:t>
      </w:r>
      <w:r>
        <w:rPr>
          <w:rFonts w:hint="eastAsia"/>
        </w:rPr>
        <w:t>к</w:t>
      </w:r>
      <w:r>
        <w:t></w:t>
      </w:r>
      <w:r>
        <w:rPr>
          <w:rFonts w:hint="eastAsia"/>
        </w:rPr>
        <w:t>недавно</w:t>
      </w:r>
      <w:r>
        <w:t></w:t>
      </w:r>
      <w:r>
        <w:rPr>
          <w:rFonts w:hint="eastAsia"/>
        </w:rPr>
        <w:t>провозглашённой</w:t>
      </w:r>
      <w:r>
        <w:t></w:t>
      </w:r>
      <w:r>
        <w:rPr>
          <w:rFonts w:hint="eastAsia"/>
        </w:rPr>
        <w:t>митрополии</w:t>
      </w:r>
      <w:r>
        <w:t></w:t>
      </w:r>
      <w:r>
        <w:rPr>
          <w:rFonts w:hint="eastAsia"/>
        </w:rPr>
        <w:t>в</w:t>
      </w:r>
      <w:r>
        <w:t></w:t>
      </w:r>
      <w:r>
        <w:rPr>
          <w:rFonts w:hint="eastAsia"/>
        </w:rPr>
        <w:t>Литве</w:t>
      </w:r>
      <w:r>
        <w:t></w:t>
      </w:r>
      <w:r>
        <w:rPr>
          <w:rFonts w:hint="eastAsia"/>
        </w:rPr>
        <w:t>во</w:t>
      </w:r>
      <w:r>
        <w:t></w:t>
      </w:r>
      <w:r>
        <w:rPr>
          <w:rFonts w:hint="eastAsia"/>
        </w:rPr>
        <w:t>главе</w:t>
      </w:r>
      <w:r>
        <w:t></w:t>
      </w:r>
      <w:r>
        <w:rPr>
          <w:rFonts w:hint="eastAsia"/>
        </w:rPr>
        <w:t>с</w:t>
      </w:r>
      <w:r>
        <w:t></w:t>
      </w:r>
      <w:r>
        <w:rPr>
          <w:rFonts w:hint="eastAsia"/>
        </w:rPr>
        <w:t>униатом</w:t>
      </w:r>
      <w:r>
        <w:t></w:t>
      </w:r>
      <w:r>
        <w:rPr>
          <w:rFonts w:hint="eastAsia"/>
        </w:rPr>
        <w:t>Григорием</w:t>
      </w:r>
      <w:r>
        <w:t></w:t>
      </w:r>
      <w:r>
        <w:rPr>
          <w:rFonts w:hint="eastAsia"/>
        </w:rPr>
        <w:t>Болгарином</w:t>
      </w:r>
      <w:r>
        <w:t></w:t>
      </w:r>
      <w:r>
        <w:t></w:t>
      </w:r>
      <w:r>
        <w:rPr>
          <w:rFonts w:hint="eastAsia"/>
        </w:rPr>
        <w:t>Важнейшим</w:t>
      </w:r>
      <w:r>
        <w:t></w:t>
      </w:r>
      <w:r>
        <w:rPr>
          <w:rFonts w:hint="eastAsia"/>
        </w:rPr>
        <w:t>преимуществом</w:t>
      </w:r>
      <w:r>
        <w:t></w:t>
      </w:r>
      <w:r>
        <w:t></w:t>
      </w:r>
      <w:r>
        <w:rPr>
          <w:rFonts w:hint="eastAsia"/>
        </w:rPr>
        <w:t>полученным</w:t>
      </w:r>
      <w:r>
        <w:t></w:t>
      </w:r>
      <w:r>
        <w:rPr>
          <w:rFonts w:hint="eastAsia"/>
        </w:rPr>
        <w:t>Москвой</w:t>
      </w:r>
      <w:r>
        <w:t></w:t>
      </w:r>
      <w:r>
        <w:rPr>
          <w:rFonts w:hint="eastAsia"/>
        </w:rPr>
        <w:t>накануне</w:t>
      </w:r>
      <w:r>
        <w:t></w:t>
      </w:r>
      <w:r>
        <w:rPr>
          <w:rFonts w:hint="eastAsia"/>
        </w:rPr>
        <w:t>ликвидации</w:t>
      </w:r>
      <w:r>
        <w:t></w:t>
      </w:r>
      <w:r>
        <w:rPr>
          <w:rFonts w:hint="eastAsia"/>
        </w:rPr>
        <w:t>независимости</w:t>
      </w:r>
      <w:r>
        <w:t></w:t>
      </w:r>
      <w:r>
        <w:rPr>
          <w:rFonts w:hint="eastAsia"/>
        </w:rPr>
        <w:t>Твери</w:t>
      </w:r>
      <w:r>
        <w:t></w:t>
      </w:r>
      <w:r>
        <w:t></w:t>
      </w:r>
      <w:r>
        <w:rPr>
          <w:rFonts w:hint="eastAsia"/>
        </w:rPr>
        <w:t>становится</w:t>
      </w:r>
      <w:r>
        <w:t></w:t>
      </w:r>
      <w:r>
        <w:rPr>
          <w:rFonts w:hint="eastAsia"/>
        </w:rPr>
        <w:t>резкий</w:t>
      </w:r>
      <w:r>
        <w:t></w:t>
      </w:r>
      <w:r>
        <w:rPr>
          <w:rFonts w:hint="eastAsia"/>
        </w:rPr>
        <w:t>спад</w:t>
      </w:r>
      <w:r>
        <w:t></w:t>
      </w:r>
      <w:r>
        <w:rPr>
          <w:rFonts w:hint="eastAsia"/>
        </w:rPr>
        <w:t>идеологической</w:t>
      </w:r>
      <w:r>
        <w:t></w:t>
      </w:r>
      <w:r>
        <w:rPr>
          <w:rFonts w:hint="eastAsia"/>
        </w:rPr>
        <w:t>деятельности</w:t>
      </w:r>
      <w:r>
        <w:t></w:t>
      </w:r>
      <w:r>
        <w:rPr>
          <w:rFonts w:hint="eastAsia"/>
        </w:rPr>
        <w:t>в</w:t>
      </w:r>
      <w:r>
        <w:t></w:t>
      </w:r>
      <w:r>
        <w:rPr>
          <w:rFonts w:hint="eastAsia"/>
        </w:rPr>
        <w:t>великом</w:t>
      </w:r>
      <w:r>
        <w:t></w:t>
      </w:r>
      <w:r>
        <w:rPr>
          <w:rFonts w:hint="eastAsia"/>
        </w:rPr>
        <w:t>княжестве</w:t>
      </w:r>
      <w:r>
        <w:t></w:t>
      </w:r>
      <w:r>
        <w:rPr>
          <w:rFonts w:hint="eastAsia"/>
        </w:rPr>
        <w:t>Тверском</w:t>
      </w:r>
      <w:r>
        <w:t></w:t>
      </w:r>
      <w:r>
        <w:t></w:t>
      </w:r>
      <w:r>
        <w:rPr>
          <w:rFonts w:hint="eastAsia"/>
        </w:rPr>
        <w:t>в</w:t>
      </w:r>
      <w:r>
        <w:t></w:t>
      </w:r>
      <w:r>
        <w:rPr>
          <w:rFonts w:hint="eastAsia"/>
        </w:rPr>
        <w:t>том</w:t>
      </w:r>
      <w:r>
        <w:t></w:t>
      </w:r>
      <w:r>
        <w:rPr>
          <w:rFonts w:hint="eastAsia"/>
        </w:rPr>
        <w:t>числе</w:t>
      </w:r>
      <w:r>
        <w:t></w:t>
      </w:r>
      <w:r>
        <w:rPr>
          <w:rFonts w:hint="eastAsia"/>
        </w:rPr>
        <w:t>за</w:t>
      </w:r>
      <w:r>
        <w:t></w:t>
      </w:r>
      <w:r>
        <w:rPr>
          <w:rFonts w:hint="eastAsia"/>
        </w:rPr>
        <w:t>счёт</w:t>
      </w:r>
      <w:r>
        <w:t></w:t>
      </w:r>
      <w:r>
        <w:rPr>
          <w:rFonts w:hint="eastAsia"/>
        </w:rPr>
        <w:t>невысокой</w:t>
      </w:r>
      <w:r>
        <w:t></w:t>
      </w:r>
      <w:r>
        <w:rPr>
          <w:rFonts w:hint="eastAsia"/>
        </w:rPr>
        <w:t>активности</w:t>
      </w:r>
      <w:r>
        <w:t></w:t>
      </w:r>
      <w:r>
        <w:rPr>
          <w:rFonts w:hint="eastAsia"/>
        </w:rPr>
        <w:t>двух</w:t>
      </w:r>
      <w:r>
        <w:t></w:t>
      </w:r>
      <w:r>
        <w:rPr>
          <w:rFonts w:hint="eastAsia"/>
        </w:rPr>
        <w:t>последних</w:t>
      </w:r>
      <w:r>
        <w:t></w:t>
      </w:r>
      <w:r>
        <w:rPr>
          <w:rFonts w:hint="eastAsia"/>
        </w:rPr>
        <w:t>архиереев</w:t>
      </w:r>
      <w:r>
        <w:t></w:t>
      </w:r>
      <w:r>
        <w:rPr>
          <w:rFonts w:hint="eastAsia"/>
        </w:rPr>
        <w:t>в</w:t>
      </w:r>
      <w:r>
        <w:t></w:t>
      </w:r>
      <w:r>
        <w:rPr>
          <w:rFonts w:hint="eastAsia"/>
        </w:rPr>
        <w:t>этом</w:t>
      </w:r>
      <w:r>
        <w:t></w:t>
      </w:r>
      <w:r>
        <w:rPr>
          <w:rFonts w:hint="eastAsia"/>
        </w:rPr>
        <w:t>вопросе</w:t>
      </w:r>
      <w:r>
        <w:t></w:t>
      </w:r>
      <w:r>
        <w:t></w:t>
      </w:r>
      <w:r>
        <w:rPr>
          <w:rFonts w:hint="eastAsia"/>
        </w:rPr>
        <w:t>В</w:t>
      </w:r>
      <w:r>
        <w:t></w:t>
      </w:r>
      <w:r>
        <w:rPr>
          <w:rFonts w:hint="eastAsia"/>
        </w:rPr>
        <w:t>последние</w:t>
      </w:r>
      <w:r>
        <w:t></w:t>
      </w:r>
      <w:r>
        <w:t></w:t>
      </w:r>
      <w:r>
        <w:t></w:t>
      </w:r>
      <w:r>
        <w:t></w:t>
      </w:r>
      <w:r>
        <w:rPr>
          <w:rFonts w:hint="eastAsia"/>
        </w:rPr>
        <w:t>лет</w:t>
      </w:r>
      <w:r>
        <w:t></w:t>
      </w:r>
      <w:r>
        <w:rPr>
          <w:rFonts w:hint="eastAsia"/>
        </w:rPr>
        <w:t>существования</w:t>
      </w:r>
      <w:r>
        <w:t></w:t>
      </w:r>
      <w:r>
        <w:rPr>
          <w:rFonts w:hint="eastAsia"/>
        </w:rPr>
        <w:t>независимого</w:t>
      </w:r>
      <w:r>
        <w:t></w:t>
      </w:r>
      <w:r>
        <w:rPr>
          <w:rFonts w:hint="eastAsia"/>
        </w:rPr>
        <w:t>Тверского</w:t>
      </w:r>
      <w:r>
        <w:t></w:t>
      </w:r>
      <w:r>
        <w:rPr>
          <w:rFonts w:hint="eastAsia"/>
        </w:rPr>
        <w:t>княжества</w:t>
      </w:r>
      <w:r>
        <w:t></w:t>
      </w:r>
      <w:r>
        <w:rPr>
          <w:rFonts w:hint="eastAsia"/>
        </w:rPr>
        <w:t>полностью</w:t>
      </w:r>
      <w:r>
        <w:t></w:t>
      </w:r>
      <w:r>
        <w:rPr>
          <w:rFonts w:hint="eastAsia"/>
        </w:rPr>
        <w:t>прекращается</w:t>
      </w:r>
      <w:r>
        <w:t></w:t>
      </w:r>
      <w:r>
        <w:rPr>
          <w:rFonts w:hint="eastAsia"/>
        </w:rPr>
        <w:t>и</w:t>
      </w:r>
      <w:r>
        <w:t></w:t>
      </w:r>
      <w:r>
        <w:rPr>
          <w:rFonts w:hint="eastAsia"/>
        </w:rPr>
        <w:t>каменное</w:t>
      </w:r>
      <w:r>
        <w:t></w:t>
      </w:r>
      <w:r>
        <w:rPr>
          <w:rFonts w:hint="eastAsia"/>
        </w:rPr>
        <w:t>храмовое</w:t>
      </w:r>
      <w:r>
        <w:t></w:t>
      </w:r>
      <w:r>
        <w:rPr>
          <w:rFonts w:hint="eastAsia"/>
        </w:rPr>
        <w:t>зодчество</w:t>
      </w:r>
      <w:r>
        <w:t></w:t>
      </w:r>
      <w:r>
        <w:t></w:t>
      </w:r>
      <w:r>
        <w:rPr>
          <w:rFonts w:hint="eastAsia"/>
        </w:rPr>
        <w:t>хотя</w:t>
      </w:r>
      <w:r>
        <w:t></w:t>
      </w:r>
      <w:r>
        <w:rPr>
          <w:rFonts w:hint="eastAsia"/>
        </w:rPr>
        <w:t>в</w:t>
      </w:r>
      <w:r>
        <w:t></w:t>
      </w:r>
      <w:r>
        <w:rPr>
          <w:rFonts w:hint="eastAsia"/>
        </w:rPr>
        <w:t>рассматриваемую</w:t>
      </w:r>
      <w:r>
        <w:t></w:t>
      </w:r>
      <w:r>
        <w:rPr>
          <w:rFonts w:hint="eastAsia"/>
        </w:rPr>
        <w:t>эпоху</w:t>
      </w:r>
      <w:r>
        <w:t></w:t>
      </w:r>
      <w:r>
        <w:rPr>
          <w:rFonts w:hint="eastAsia"/>
        </w:rPr>
        <w:t>каменные</w:t>
      </w:r>
      <w:r>
        <w:t></w:t>
      </w:r>
      <w:r>
        <w:rPr>
          <w:rFonts w:hint="eastAsia"/>
        </w:rPr>
        <w:t>храмы</w:t>
      </w:r>
      <w:r>
        <w:t></w:t>
      </w:r>
      <w:r>
        <w:rPr>
          <w:rFonts w:hint="eastAsia"/>
        </w:rPr>
        <w:t>служили</w:t>
      </w:r>
      <w:r>
        <w:t></w:t>
      </w:r>
      <w:r>
        <w:rPr>
          <w:rFonts w:hint="eastAsia"/>
        </w:rPr>
        <w:t>мощнейшим</w:t>
      </w:r>
      <w:r>
        <w:t></w:t>
      </w:r>
      <w:r>
        <w:rPr>
          <w:rFonts w:hint="eastAsia"/>
        </w:rPr>
        <w:t>идеологическим</w:t>
      </w:r>
      <w:r>
        <w:t></w:t>
      </w:r>
      <w:r>
        <w:rPr>
          <w:rFonts w:hint="eastAsia"/>
        </w:rPr>
        <w:t>оружием</w:t>
      </w:r>
      <w:r>
        <w:t></w:t>
      </w:r>
      <w:r>
        <w:t></w:t>
      </w:r>
      <w:r>
        <w:rPr>
          <w:rFonts w:hint="eastAsia"/>
        </w:rPr>
        <w:t>призванным</w:t>
      </w:r>
      <w:r>
        <w:t></w:t>
      </w:r>
      <w:r>
        <w:rPr>
          <w:rFonts w:hint="eastAsia"/>
        </w:rPr>
        <w:t>зримо</w:t>
      </w:r>
      <w:r>
        <w:t></w:t>
      </w:r>
      <w:r>
        <w:rPr>
          <w:rFonts w:hint="eastAsia"/>
        </w:rPr>
        <w:t>воплощать</w:t>
      </w:r>
      <w:r>
        <w:t></w:t>
      </w:r>
      <w:r>
        <w:rPr>
          <w:rFonts w:hint="eastAsia"/>
        </w:rPr>
        <w:t>могущество</w:t>
      </w:r>
      <w:r>
        <w:t></w:t>
      </w:r>
      <w:r>
        <w:rPr>
          <w:rFonts w:hint="eastAsia"/>
        </w:rPr>
        <w:t>и</w:t>
      </w:r>
      <w:r>
        <w:t></w:t>
      </w:r>
      <w:r>
        <w:rPr>
          <w:rFonts w:hint="eastAsia"/>
        </w:rPr>
        <w:t>славу</w:t>
      </w:r>
      <w:r>
        <w:t></w:t>
      </w:r>
      <w:r>
        <w:rPr>
          <w:rFonts w:hint="eastAsia"/>
        </w:rPr>
        <w:t>их</w:t>
      </w:r>
      <w:r>
        <w:t></w:t>
      </w:r>
      <w:r>
        <w:rPr>
          <w:rFonts w:hint="eastAsia"/>
        </w:rPr>
        <w:t>создателей</w:t>
      </w:r>
      <w:r>
        <w:t></w:t>
      </w:r>
    </w:p>
    <w:p w:rsidR="009833D2" w:rsidRDefault="009833D2" w:rsidP="009833D2">
      <w:r>
        <w:rPr>
          <w:rFonts w:hint="eastAsia"/>
        </w:rPr>
        <w:t>В</w:t>
      </w:r>
      <w:r>
        <w:t></w:t>
      </w:r>
      <w:r>
        <w:rPr>
          <w:rFonts w:hint="eastAsia"/>
        </w:rPr>
        <w:t>то</w:t>
      </w:r>
      <w:r>
        <w:t></w:t>
      </w:r>
      <w:r>
        <w:rPr>
          <w:rFonts w:hint="eastAsia"/>
        </w:rPr>
        <w:t>же</w:t>
      </w:r>
      <w:r>
        <w:t></w:t>
      </w:r>
      <w:r>
        <w:rPr>
          <w:rFonts w:hint="eastAsia"/>
        </w:rPr>
        <w:t>время</w:t>
      </w:r>
      <w:r>
        <w:t></w:t>
      </w:r>
      <w:r>
        <w:rPr>
          <w:rFonts w:hint="eastAsia"/>
        </w:rPr>
        <w:t>и</w:t>
      </w:r>
      <w:r>
        <w:t></w:t>
      </w:r>
      <w:r>
        <w:rPr>
          <w:rFonts w:hint="eastAsia"/>
        </w:rPr>
        <w:t>тверская</w:t>
      </w:r>
      <w:r>
        <w:t></w:t>
      </w:r>
      <w:r>
        <w:rPr>
          <w:rFonts w:hint="eastAsia"/>
        </w:rPr>
        <w:t>великокняжеская</w:t>
      </w:r>
      <w:r>
        <w:t></w:t>
      </w:r>
      <w:r>
        <w:rPr>
          <w:rFonts w:hint="eastAsia"/>
        </w:rPr>
        <w:t>власть</w:t>
      </w:r>
      <w:r>
        <w:t></w:t>
      </w:r>
      <w:r>
        <w:rPr>
          <w:rFonts w:hint="eastAsia"/>
        </w:rPr>
        <w:t>не</w:t>
      </w:r>
      <w:r>
        <w:t></w:t>
      </w:r>
      <w:r>
        <w:rPr>
          <w:rFonts w:hint="eastAsia"/>
        </w:rPr>
        <w:t>делала</w:t>
      </w:r>
      <w:r>
        <w:t></w:t>
      </w:r>
      <w:r>
        <w:rPr>
          <w:rFonts w:hint="eastAsia"/>
        </w:rPr>
        <w:t>существенных</w:t>
      </w:r>
      <w:r>
        <w:t></w:t>
      </w:r>
      <w:r>
        <w:rPr>
          <w:rFonts w:hint="eastAsia"/>
        </w:rPr>
        <w:t>шагов</w:t>
      </w:r>
      <w:r>
        <w:t></w:t>
      </w:r>
      <w:r>
        <w:rPr>
          <w:rFonts w:hint="eastAsia"/>
        </w:rPr>
        <w:t>для</w:t>
      </w:r>
      <w:r>
        <w:t></w:t>
      </w:r>
      <w:r>
        <w:rPr>
          <w:rFonts w:hint="eastAsia"/>
        </w:rPr>
        <w:t>того</w:t>
      </w:r>
      <w:r>
        <w:t></w:t>
      </w:r>
      <w:r>
        <w:t></w:t>
      </w:r>
      <w:r>
        <w:rPr>
          <w:rFonts w:hint="eastAsia"/>
        </w:rPr>
        <w:t>чтобы</w:t>
      </w:r>
      <w:r>
        <w:t></w:t>
      </w:r>
      <w:r>
        <w:rPr>
          <w:rFonts w:hint="eastAsia"/>
        </w:rPr>
        <w:t>заручиться</w:t>
      </w:r>
      <w:r>
        <w:t></w:t>
      </w:r>
      <w:r>
        <w:rPr>
          <w:rFonts w:hint="eastAsia"/>
        </w:rPr>
        <w:t>поддержкой</w:t>
      </w:r>
      <w:r>
        <w:t></w:t>
      </w:r>
      <w:r>
        <w:rPr>
          <w:rFonts w:hint="eastAsia"/>
        </w:rPr>
        <w:t>церкви</w:t>
      </w:r>
      <w:r>
        <w:t></w:t>
      </w:r>
      <w:r>
        <w:t></w:t>
      </w:r>
      <w:r>
        <w:rPr>
          <w:rFonts w:hint="eastAsia"/>
        </w:rPr>
        <w:t>В</w:t>
      </w:r>
      <w:r>
        <w:t></w:t>
      </w:r>
      <w:r>
        <w:rPr>
          <w:rFonts w:hint="eastAsia"/>
        </w:rPr>
        <w:t>диссертации</w:t>
      </w:r>
      <w:r>
        <w:t></w:t>
      </w:r>
      <w:r>
        <w:rPr>
          <w:rFonts w:hint="eastAsia"/>
        </w:rPr>
        <w:t>было</w:t>
      </w:r>
      <w:r>
        <w:t></w:t>
      </w:r>
      <w:r>
        <w:rPr>
          <w:rFonts w:hint="eastAsia"/>
        </w:rPr>
        <w:t>показано</w:t>
      </w:r>
      <w:r>
        <w:t></w:t>
      </w:r>
      <w:r>
        <w:t></w:t>
      </w:r>
      <w:r>
        <w:rPr>
          <w:rFonts w:hint="eastAsia"/>
        </w:rPr>
        <w:t>что</w:t>
      </w:r>
      <w:r>
        <w:t></w:t>
      </w:r>
      <w:r>
        <w:rPr>
          <w:rFonts w:hint="eastAsia"/>
        </w:rPr>
        <w:t>отношений</w:t>
      </w:r>
      <w:r>
        <w:t></w:t>
      </w:r>
      <w:r>
        <w:rPr>
          <w:rFonts w:hint="eastAsia"/>
        </w:rPr>
        <w:t>между</w:t>
      </w:r>
      <w:r>
        <w:t></w:t>
      </w:r>
      <w:r>
        <w:rPr>
          <w:rFonts w:hint="eastAsia"/>
        </w:rPr>
        <w:t>Михаилом</w:t>
      </w:r>
      <w:r>
        <w:t></w:t>
      </w:r>
      <w:r>
        <w:rPr>
          <w:rFonts w:hint="eastAsia"/>
        </w:rPr>
        <w:t>Борисовичем</w:t>
      </w:r>
      <w:r>
        <w:t></w:t>
      </w:r>
      <w:r>
        <w:rPr>
          <w:rFonts w:hint="eastAsia"/>
        </w:rPr>
        <w:t>и</w:t>
      </w:r>
      <w:r>
        <w:t></w:t>
      </w:r>
      <w:r>
        <w:rPr>
          <w:rFonts w:hint="eastAsia"/>
        </w:rPr>
        <w:t>церковью</w:t>
      </w:r>
      <w:r>
        <w:t></w:t>
      </w:r>
      <w:r>
        <w:rPr>
          <w:rFonts w:hint="eastAsia"/>
        </w:rPr>
        <w:t>накануне</w:t>
      </w:r>
      <w:r>
        <w:t></w:t>
      </w:r>
      <w:r>
        <w:rPr>
          <w:rFonts w:hint="eastAsia"/>
        </w:rPr>
        <w:t>падения</w:t>
      </w:r>
      <w:r>
        <w:t></w:t>
      </w:r>
      <w:r>
        <w:rPr>
          <w:rFonts w:hint="eastAsia"/>
        </w:rPr>
        <w:t>независимости</w:t>
      </w:r>
      <w:r>
        <w:t></w:t>
      </w:r>
      <w:r>
        <w:rPr>
          <w:rFonts w:hint="eastAsia"/>
        </w:rPr>
        <w:t>Твери</w:t>
      </w:r>
      <w:r>
        <w:t></w:t>
      </w:r>
      <w:r>
        <w:rPr>
          <w:rFonts w:hint="eastAsia"/>
        </w:rPr>
        <w:t>были</w:t>
      </w:r>
      <w:r>
        <w:t></w:t>
      </w:r>
      <w:r>
        <w:rPr>
          <w:rFonts w:hint="eastAsia"/>
        </w:rPr>
        <w:t>непростыми</w:t>
      </w:r>
      <w:r>
        <w:t></w:t>
      </w:r>
      <w:r>
        <w:t></w:t>
      </w:r>
      <w:r>
        <w:rPr>
          <w:rFonts w:hint="eastAsia"/>
        </w:rPr>
        <w:t>что</w:t>
      </w:r>
      <w:r>
        <w:t></w:t>
      </w:r>
      <w:r>
        <w:rPr>
          <w:rFonts w:hint="eastAsia"/>
        </w:rPr>
        <w:t>особенно</w:t>
      </w:r>
      <w:r>
        <w:t></w:t>
      </w:r>
      <w:r>
        <w:rPr>
          <w:rFonts w:hint="eastAsia"/>
        </w:rPr>
        <w:t>заметно</w:t>
      </w:r>
      <w:r>
        <w:t></w:t>
      </w:r>
      <w:r>
        <w:rPr>
          <w:rFonts w:hint="eastAsia"/>
        </w:rPr>
        <w:t>на</w:t>
      </w:r>
      <w:r>
        <w:t></w:t>
      </w:r>
      <w:r>
        <w:rPr>
          <w:rFonts w:hint="eastAsia"/>
        </w:rPr>
        <w:t>материале</w:t>
      </w:r>
      <w:r>
        <w:t></w:t>
      </w:r>
      <w:r>
        <w:rPr>
          <w:rFonts w:hint="eastAsia"/>
        </w:rPr>
        <w:t>иммунитетной</w:t>
      </w:r>
      <w:r>
        <w:t></w:t>
      </w:r>
      <w:r>
        <w:rPr>
          <w:rFonts w:hint="eastAsia"/>
        </w:rPr>
        <w:t>политики</w:t>
      </w:r>
      <w:r>
        <w:t></w:t>
      </w:r>
      <w:r>
        <w:rPr>
          <w:rFonts w:hint="eastAsia"/>
        </w:rPr>
        <w:t>великого</w:t>
      </w:r>
      <w:r>
        <w:t></w:t>
      </w:r>
      <w:r>
        <w:rPr>
          <w:rFonts w:hint="eastAsia"/>
        </w:rPr>
        <w:t>князя</w:t>
      </w:r>
      <w:r>
        <w:t></w:t>
      </w:r>
      <w:r>
        <w:t></w:t>
      </w:r>
      <w:r>
        <w:rPr>
          <w:rFonts w:hint="eastAsia"/>
        </w:rPr>
        <w:t>Во</w:t>
      </w:r>
      <w:r>
        <w:t></w:t>
      </w:r>
      <w:r>
        <w:rPr>
          <w:rFonts w:hint="eastAsia"/>
        </w:rPr>
        <w:t>многом</w:t>
      </w:r>
      <w:r>
        <w:t></w:t>
      </w:r>
      <w:r>
        <w:rPr>
          <w:rFonts w:hint="eastAsia"/>
        </w:rPr>
        <w:t>это</w:t>
      </w:r>
      <w:r>
        <w:t></w:t>
      </w:r>
      <w:r>
        <w:rPr>
          <w:rFonts w:hint="eastAsia"/>
        </w:rPr>
        <w:t>было</w:t>
      </w:r>
      <w:r>
        <w:t></w:t>
      </w:r>
      <w:r>
        <w:rPr>
          <w:rFonts w:hint="eastAsia"/>
        </w:rPr>
        <w:t>вызвано</w:t>
      </w:r>
      <w:r>
        <w:t></w:t>
      </w:r>
      <w:r>
        <w:rPr>
          <w:rFonts w:hint="eastAsia"/>
        </w:rPr>
        <w:t>экономическим</w:t>
      </w:r>
      <w:r>
        <w:t></w:t>
      </w:r>
      <w:r>
        <w:rPr>
          <w:rFonts w:hint="eastAsia"/>
        </w:rPr>
        <w:t>упадком</w:t>
      </w:r>
      <w:r>
        <w:t></w:t>
      </w:r>
      <w:r>
        <w:t></w:t>
      </w:r>
      <w:r>
        <w:rPr>
          <w:rFonts w:hint="eastAsia"/>
        </w:rPr>
        <w:t>охватившим</w:t>
      </w:r>
      <w:r>
        <w:t></w:t>
      </w:r>
      <w:r>
        <w:rPr>
          <w:rFonts w:hint="eastAsia"/>
        </w:rPr>
        <w:t>большинство</w:t>
      </w:r>
      <w:r>
        <w:t></w:t>
      </w:r>
      <w:r>
        <w:rPr>
          <w:rFonts w:hint="eastAsia"/>
        </w:rPr>
        <w:t>сфер</w:t>
      </w:r>
      <w:r>
        <w:t></w:t>
      </w:r>
      <w:r>
        <w:rPr>
          <w:rFonts w:hint="eastAsia"/>
        </w:rPr>
        <w:t>жизни</w:t>
      </w:r>
      <w:r>
        <w:t></w:t>
      </w:r>
      <w:r>
        <w:rPr>
          <w:rFonts w:hint="eastAsia"/>
        </w:rPr>
        <w:t>Тверской</w:t>
      </w:r>
      <w:r>
        <w:t></w:t>
      </w:r>
      <w:r>
        <w:rPr>
          <w:rFonts w:hint="eastAsia"/>
        </w:rPr>
        <w:t>земли</w:t>
      </w:r>
      <w:r>
        <w:t></w:t>
      </w:r>
      <w:r>
        <w:rPr>
          <w:rFonts w:hint="eastAsia"/>
        </w:rPr>
        <w:t>после</w:t>
      </w:r>
      <w:r>
        <w:t></w:t>
      </w:r>
      <w:r>
        <w:rPr>
          <w:rFonts w:hint="eastAsia"/>
        </w:rPr>
        <w:t>середины</w:t>
      </w:r>
      <w:r>
        <w:t></w:t>
      </w:r>
      <w:r>
        <w:t></w:t>
      </w:r>
      <w:r>
        <w:t></w:t>
      </w:r>
      <w:r>
        <w:t></w:t>
      </w:r>
      <w:r>
        <w:rPr>
          <w:rFonts w:hint="eastAsia"/>
        </w:rPr>
        <w:t>века</w:t>
      </w:r>
      <w:r>
        <w:t></w:t>
      </w:r>
      <w:r>
        <w:t></w:t>
      </w:r>
      <w:r>
        <w:rPr>
          <w:rFonts w:hint="eastAsia"/>
        </w:rPr>
        <w:t>Однако</w:t>
      </w:r>
      <w:r>
        <w:t></w:t>
      </w:r>
      <w:r>
        <w:rPr>
          <w:rFonts w:hint="eastAsia"/>
        </w:rPr>
        <w:t>определённую</w:t>
      </w:r>
      <w:r>
        <w:t></w:t>
      </w:r>
      <w:r>
        <w:rPr>
          <w:rFonts w:hint="eastAsia"/>
        </w:rPr>
        <w:t>роль</w:t>
      </w:r>
      <w:r>
        <w:t></w:t>
      </w:r>
      <w:r>
        <w:rPr>
          <w:rFonts w:hint="eastAsia"/>
        </w:rPr>
        <w:t>играло</w:t>
      </w:r>
      <w:r>
        <w:t></w:t>
      </w:r>
      <w:r>
        <w:rPr>
          <w:rFonts w:hint="eastAsia"/>
        </w:rPr>
        <w:t>и</w:t>
      </w:r>
      <w:r>
        <w:t></w:t>
      </w:r>
      <w:r>
        <w:rPr>
          <w:rFonts w:hint="eastAsia"/>
        </w:rPr>
        <w:t>властолюбие</w:t>
      </w:r>
      <w:r>
        <w:t></w:t>
      </w:r>
      <w:r>
        <w:rPr>
          <w:rFonts w:hint="eastAsia"/>
        </w:rPr>
        <w:t>тверских</w:t>
      </w:r>
      <w:r>
        <w:t></w:t>
      </w:r>
      <w:r>
        <w:rPr>
          <w:rFonts w:hint="eastAsia"/>
        </w:rPr>
        <w:t>правителей</w:t>
      </w:r>
      <w:r>
        <w:t></w:t>
      </w:r>
      <w:r>
        <w:t></w:t>
      </w:r>
      <w:r>
        <w:rPr>
          <w:rFonts w:hint="eastAsia"/>
        </w:rPr>
        <w:t>В</w:t>
      </w:r>
      <w:r>
        <w:t></w:t>
      </w:r>
      <w:r>
        <w:rPr>
          <w:rFonts w:hint="eastAsia"/>
        </w:rPr>
        <w:t>конце</w:t>
      </w:r>
      <w:r>
        <w:t></w:t>
      </w:r>
      <w:r>
        <w:rPr>
          <w:rFonts w:hint="eastAsia"/>
        </w:rPr>
        <w:t>концов</w:t>
      </w:r>
      <w:r>
        <w:t></w:t>
      </w:r>
      <w:r>
        <w:t></w:t>
      </w:r>
      <w:r>
        <w:rPr>
          <w:rFonts w:hint="eastAsia"/>
        </w:rPr>
        <w:t>тверское</w:t>
      </w:r>
      <w:r>
        <w:t></w:t>
      </w:r>
      <w:r>
        <w:rPr>
          <w:rFonts w:hint="eastAsia"/>
        </w:rPr>
        <w:t>духовенство</w:t>
      </w:r>
      <w:r>
        <w:t></w:t>
      </w:r>
      <w:r>
        <w:rPr>
          <w:rFonts w:hint="eastAsia"/>
        </w:rPr>
        <w:t>в</w:t>
      </w:r>
      <w:r>
        <w:t></w:t>
      </w:r>
      <w:r>
        <w:rPr>
          <w:rFonts w:hint="eastAsia"/>
        </w:rPr>
        <w:t>большинстве</w:t>
      </w:r>
      <w:r>
        <w:t></w:t>
      </w:r>
      <w:r>
        <w:rPr>
          <w:rFonts w:hint="eastAsia"/>
        </w:rPr>
        <w:t>своём</w:t>
      </w:r>
      <w:r>
        <w:t></w:t>
      </w:r>
      <w:r>
        <w:rPr>
          <w:rFonts w:hint="eastAsia"/>
        </w:rPr>
        <w:t>не</w:t>
      </w:r>
      <w:r>
        <w:t></w:t>
      </w:r>
      <w:r>
        <w:rPr>
          <w:rFonts w:hint="eastAsia"/>
        </w:rPr>
        <w:t>оказало</w:t>
      </w:r>
      <w:r>
        <w:t></w:t>
      </w:r>
      <w:r>
        <w:rPr>
          <w:rFonts w:hint="eastAsia"/>
        </w:rPr>
        <w:t>практически</w:t>
      </w:r>
      <w:r>
        <w:t></w:t>
      </w:r>
      <w:r>
        <w:rPr>
          <w:rFonts w:hint="eastAsia"/>
        </w:rPr>
        <w:t>никакой</w:t>
      </w:r>
      <w:r>
        <w:t></w:t>
      </w:r>
      <w:r>
        <w:rPr>
          <w:rFonts w:hint="eastAsia"/>
        </w:rPr>
        <w:t>существенной</w:t>
      </w:r>
      <w:r>
        <w:t></w:t>
      </w:r>
      <w:r>
        <w:rPr>
          <w:rFonts w:hint="eastAsia"/>
        </w:rPr>
        <w:t>поддержки</w:t>
      </w:r>
      <w:r>
        <w:t></w:t>
      </w:r>
      <w:r>
        <w:rPr>
          <w:rFonts w:hint="eastAsia"/>
        </w:rPr>
        <w:t>Михаилу</w:t>
      </w:r>
      <w:r>
        <w:t></w:t>
      </w:r>
      <w:r>
        <w:rPr>
          <w:rFonts w:hint="eastAsia"/>
        </w:rPr>
        <w:t>Борисовичу</w:t>
      </w:r>
      <w:r>
        <w:t></w:t>
      </w:r>
      <w:r>
        <w:rPr>
          <w:rFonts w:hint="eastAsia"/>
        </w:rPr>
        <w:t>ни</w:t>
      </w:r>
      <w:r>
        <w:t></w:t>
      </w:r>
      <w:r>
        <w:rPr>
          <w:rFonts w:hint="eastAsia"/>
        </w:rPr>
        <w:t>в</w:t>
      </w:r>
      <w:r>
        <w:t></w:t>
      </w:r>
      <w:r>
        <w:rPr>
          <w:rFonts w:hint="eastAsia"/>
        </w:rPr>
        <w:t>момент</w:t>
      </w:r>
      <w:r>
        <w:t></w:t>
      </w:r>
      <w:r>
        <w:rPr>
          <w:rFonts w:hint="eastAsia"/>
        </w:rPr>
        <w:t>ликвидации</w:t>
      </w:r>
      <w:r>
        <w:t></w:t>
      </w:r>
      <w:r>
        <w:rPr>
          <w:rFonts w:hint="eastAsia"/>
        </w:rPr>
        <w:t>независимости</w:t>
      </w:r>
      <w:r>
        <w:t></w:t>
      </w:r>
      <w:r>
        <w:rPr>
          <w:rFonts w:hint="eastAsia"/>
        </w:rPr>
        <w:t>великого</w:t>
      </w:r>
      <w:r>
        <w:t></w:t>
      </w:r>
      <w:r>
        <w:rPr>
          <w:rFonts w:hint="eastAsia"/>
        </w:rPr>
        <w:t>княжества</w:t>
      </w:r>
      <w:r>
        <w:t></w:t>
      </w:r>
      <w:r>
        <w:rPr>
          <w:rFonts w:hint="eastAsia"/>
        </w:rPr>
        <w:t>Тверского</w:t>
      </w:r>
      <w:r>
        <w:t></w:t>
      </w:r>
      <w:r>
        <w:t></w:t>
      </w:r>
      <w:r>
        <w:rPr>
          <w:rFonts w:hint="eastAsia"/>
        </w:rPr>
        <w:t>ни</w:t>
      </w:r>
      <w:r>
        <w:t></w:t>
      </w:r>
      <w:r>
        <w:rPr>
          <w:rFonts w:hint="eastAsia"/>
        </w:rPr>
        <w:t>впоследствии</w:t>
      </w:r>
      <w:r>
        <w:t></w:t>
      </w:r>
    </w:p>
    <w:p w:rsidR="009833D2" w:rsidRDefault="009833D2" w:rsidP="009833D2">
      <w:r>
        <w:rPr>
          <w:rFonts w:hint="eastAsia"/>
        </w:rPr>
        <w:t>С</w:t>
      </w:r>
      <w:r>
        <w:t></w:t>
      </w:r>
      <w:r>
        <w:rPr>
          <w:rFonts w:hint="eastAsia"/>
        </w:rPr>
        <w:t>конца</w:t>
      </w:r>
      <w:r>
        <w:t></w:t>
      </w:r>
      <w:r>
        <w:t></w:t>
      </w:r>
      <w:r>
        <w:t></w:t>
      </w:r>
      <w:r>
        <w:t></w:t>
      </w:r>
      <w:r>
        <w:t></w:t>
      </w:r>
      <w:r>
        <w:t></w:t>
      </w:r>
      <w:r>
        <w:rPr>
          <w:rFonts w:hint="eastAsia"/>
        </w:rPr>
        <w:t>х</w:t>
      </w:r>
      <w:r>
        <w:t></w:t>
      </w:r>
      <w:r>
        <w:rPr>
          <w:rFonts w:hint="eastAsia"/>
        </w:rPr>
        <w:t>гг</w:t>
      </w:r>
      <w:r>
        <w:t></w:t>
      </w:r>
      <w:r>
        <w:t></w:t>
      </w:r>
      <w:r>
        <w:t></w:t>
      </w:r>
      <w:r>
        <w:rPr>
          <w:rFonts w:hint="eastAsia"/>
        </w:rPr>
        <w:t>когда</w:t>
      </w:r>
      <w:r>
        <w:t></w:t>
      </w:r>
      <w:r>
        <w:rPr>
          <w:rFonts w:hint="eastAsia"/>
        </w:rPr>
        <w:t>началась</w:t>
      </w:r>
      <w:r>
        <w:t></w:t>
      </w:r>
      <w:r>
        <w:rPr>
          <w:rFonts w:hint="eastAsia"/>
        </w:rPr>
        <w:t>подготовка</w:t>
      </w:r>
      <w:r>
        <w:t></w:t>
      </w:r>
      <w:r>
        <w:rPr>
          <w:rFonts w:hint="eastAsia"/>
        </w:rPr>
        <w:t>к</w:t>
      </w:r>
      <w:r>
        <w:t></w:t>
      </w:r>
      <w:r>
        <w:rPr>
          <w:rFonts w:hint="eastAsia"/>
        </w:rPr>
        <w:t>решительной</w:t>
      </w:r>
      <w:r>
        <w:t></w:t>
      </w:r>
      <w:r>
        <w:rPr>
          <w:rFonts w:hint="eastAsia"/>
        </w:rPr>
        <w:t>борьбе</w:t>
      </w:r>
      <w:r>
        <w:t></w:t>
      </w:r>
      <w:r>
        <w:rPr>
          <w:rFonts w:hint="eastAsia"/>
        </w:rPr>
        <w:t>за</w:t>
      </w:r>
      <w:r>
        <w:t></w:t>
      </w:r>
      <w:r>
        <w:rPr>
          <w:rFonts w:hint="eastAsia"/>
        </w:rPr>
        <w:t>Тверь</w:t>
      </w:r>
      <w:r>
        <w:t></w:t>
      </w:r>
      <w:r>
        <w:t></w:t>
      </w:r>
      <w:r>
        <w:rPr>
          <w:rFonts w:hint="eastAsia"/>
        </w:rPr>
        <w:t>и</w:t>
      </w:r>
      <w:r>
        <w:t></w:t>
      </w:r>
      <w:r>
        <w:rPr>
          <w:rFonts w:hint="eastAsia"/>
        </w:rPr>
        <w:t>до</w:t>
      </w:r>
      <w:r>
        <w:t></w:t>
      </w:r>
      <w:r>
        <w:t></w:t>
      </w:r>
      <w:r>
        <w:t></w:t>
      </w:r>
      <w:r>
        <w:t></w:t>
      </w:r>
      <w:r>
        <w:t></w:t>
      </w:r>
      <w:r>
        <w:t></w:t>
      </w:r>
      <w:r>
        <w:rPr>
          <w:rFonts w:hint="eastAsia"/>
        </w:rPr>
        <w:t>г</w:t>
      </w:r>
      <w:r>
        <w:t></w:t>
      </w:r>
      <w:r>
        <w:t></w:t>
      </w:r>
      <w:r>
        <w:rPr>
          <w:rFonts w:hint="eastAsia"/>
        </w:rPr>
        <w:t>Вассиан</w:t>
      </w:r>
      <w:r>
        <w:t></w:t>
      </w:r>
      <w:r>
        <w:rPr>
          <w:rFonts w:hint="eastAsia"/>
        </w:rPr>
        <w:t>Оболенский</w:t>
      </w:r>
      <w:r>
        <w:t></w:t>
      </w:r>
      <w:r>
        <w:t></w:t>
      </w:r>
      <w:r>
        <w:rPr>
          <w:rFonts w:hint="eastAsia"/>
        </w:rPr>
        <w:t>епископ</w:t>
      </w:r>
      <w:r>
        <w:t></w:t>
      </w:r>
      <w:r>
        <w:rPr>
          <w:rFonts w:hint="eastAsia"/>
        </w:rPr>
        <w:t>Тверской</w:t>
      </w:r>
      <w:r>
        <w:t></w:t>
      </w:r>
      <w:r>
        <w:rPr>
          <w:rFonts w:hint="eastAsia"/>
        </w:rPr>
        <w:t>с</w:t>
      </w:r>
      <w:r>
        <w:t></w:t>
      </w:r>
      <w:r>
        <w:t></w:t>
      </w:r>
      <w:r>
        <w:t></w:t>
      </w:r>
      <w:r>
        <w:rPr>
          <w:rFonts w:hint="eastAsia"/>
        </w:rPr>
        <w:t>декабря</w:t>
      </w:r>
      <w:r>
        <w:t></w:t>
      </w:r>
      <w:r>
        <w:t></w:t>
      </w:r>
      <w:r>
        <w:t></w:t>
      </w:r>
      <w:r>
        <w:t></w:t>
      </w:r>
      <w:r>
        <w:t></w:t>
      </w:r>
      <w:r>
        <w:t></w:t>
      </w:r>
      <w:r>
        <w:rPr>
          <w:rFonts w:hint="eastAsia"/>
        </w:rPr>
        <w:t>г</w:t>
      </w:r>
      <w:r>
        <w:t></w:t>
      </w:r>
      <w:r>
        <w:t></w:t>
      </w:r>
      <w:r>
        <w:t></w:t>
      </w:r>
      <w:r>
        <w:rPr>
          <w:rFonts w:hint="eastAsia"/>
        </w:rPr>
        <w:t>являлся</w:t>
      </w:r>
      <w:r>
        <w:t></w:t>
      </w:r>
      <w:r>
        <w:rPr>
          <w:rFonts w:hint="eastAsia"/>
        </w:rPr>
        <w:t>важной</w:t>
      </w:r>
      <w:r>
        <w:t></w:t>
      </w:r>
      <w:r>
        <w:rPr>
          <w:rFonts w:hint="eastAsia"/>
        </w:rPr>
        <w:t>фигурой</w:t>
      </w:r>
      <w:r>
        <w:t></w:t>
      </w:r>
      <w:r>
        <w:rPr>
          <w:rFonts w:hint="eastAsia"/>
        </w:rPr>
        <w:t>в</w:t>
      </w:r>
      <w:r>
        <w:t></w:t>
      </w:r>
      <w:r>
        <w:rPr>
          <w:rFonts w:hint="eastAsia"/>
        </w:rPr>
        <w:t>дипломатических</w:t>
      </w:r>
      <w:r>
        <w:t></w:t>
      </w:r>
      <w:r>
        <w:rPr>
          <w:rFonts w:hint="eastAsia"/>
        </w:rPr>
        <w:t>контактах</w:t>
      </w:r>
      <w:r>
        <w:t></w:t>
      </w:r>
      <w:r>
        <w:rPr>
          <w:rFonts w:hint="eastAsia"/>
        </w:rPr>
        <w:t>между</w:t>
      </w:r>
      <w:r>
        <w:t></w:t>
      </w:r>
      <w:r>
        <w:rPr>
          <w:rFonts w:hint="eastAsia"/>
        </w:rPr>
        <w:t>Тверью</w:t>
      </w:r>
      <w:r>
        <w:t></w:t>
      </w:r>
      <w:r>
        <w:rPr>
          <w:rFonts w:hint="eastAsia"/>
        </w:rPr>
        <w:t>и</w:t>
      </w:r>
      <w:r>
        <w:t></w:t>
      </w:r>
      <w:r>
        <w:rPr>
          <w:rFonts w:hint="eastAsia"/>
        </w:rPr>
        <w:t>Москвой</w:t>
      </w:r>
      <w:r>
        <w:t></w:t>
      </w:r>
      <w:r>
        <w:t></w:t>
      </w:r>
      <w:r>
        <w:rPr>
          <w:rFonts w:hint="eastAsia"/>
        </w:rPr>
        <w:t>Однако</w:t>
      </w:r>
      <w:r>
        <w:t></w:t>
      </w:r>
      <w:r>
        <w:t></w:t>
      </w:r>
      <w:r>
        <w:rPr>
          <w:rFonts w:hint="eastAsia"/>
        </w:rPr>
        <w:t>как</w:t>
      </w:r>
      <w:r>
        <w:t></w:t>
      </w:r>
      <w:r>
        <w:rPr>
          <w:rFonts w:hint="eastAsia"/>
        </w:rPr>
        <w:t>показано</w:t>
      </w:r>
      <w:r>
        <w:t></w:t>
      </w:r>
      <w:r>
        <w:rPr>
          <w:rFonts w:hint="eastAsia"/>
        </w:rPr>
        <w:t>в</w:t>
      </w:r>
      <w:r>
        <w:t></w:t>
      </w:r>
      <w:r>
        <w:rPr>
          <w:rFonts w:hint="eastAsia"/>
        </w:rPr>
        <w:t>диссертации</w:t>
      </w:r>
      <w:r>
        <w:t></w:t>
      </w:r>
      <w:r>
        <w:t></w:t>
      </w:r>
      <w:r>
        <w:rPr>
          <w:rFonts w:hint="eastAsia"/>
        </w:rPr>
        <w:t>не</w:t>
      </w:r>
      <w:r>
        <w:t></w:t>
      </w:r>
      <w:r>
        <w:rPr>
          <w:rFonts w:hint="eastAsia"/>
        </w:rPr>
        <w:t>следует</w:t>
      </w:r>
      <w:r>
        <w:t></w:t>
      </w:r>
      <w:r>
        <w:rPr>
          <w:rFonts w:hint="eastAsia"/>
        </w:rPr>
        <w:t>преувеличивать</w:t>
      </w:r>
      <w:r>
        <w:t></w:t>
      </w:r>
      <w:r>
        <w:rPr>
          <w:rFonts w:hint="eastAsia"/>
        </w:rPr>
        <w:t>степень</w:t>
      </w:r>
      <w:r>
        <w:t></w:t>
      </w:r>
      <w:r>
        <w:rPr>
          <w:rFonts w:hint="eastAsia"/>
        </w:rPr>
        <w:t>его</w:t>
      </w:r>
      <w:r>
        <w:t></w:t>
      </w:r>
      <w:r>
        <w:rPr>
          <w:rFonts w:hint="eastAsia"/>
        </w:rPr>
        <w:t>самостоятельности</w:t>
      </w:r>
      <w:r>
        <w:t></w:t>
      </w:r>
      <w:r>
        <w:rPr>
          <w:rFonts w:hint="eastAsia"/>
        </w:rPr>
        <w:t>относительно</w:t>
      </w:r>
      <w:r>
        <w:t></w:t>
      </w:r>
      <w:r>
        <w:rPr>
          <w:rFonts w:hint="eastAsia"/>
        </w:rPr>
        <w:t>княжеской</w:t>
      </w:r>
      <w:r>
        <w:t></w:t>
      </w:r>
      <w:r>
        <w:rPr>
          <w:rFonts w:hint="eastAsia"/>
        </w:rPr>
        <w:t>власти</w:t>
      </w:r>
      <w:r>
        <w:t></w:t>
      </w:r>
      <w:r>
        <w:rPr>
          <w:rFonts w:hint="eastAsia"/>
        </w:rPr>
        <w:t>Твери</w:t>
      </w:r>
      <w:r>
        <w:t></w:t>
      </w:r>
      <w:r>
        <w:rPr>
          <w:rFonts w:hint="eastAsia"/>
        </w:rPr>
        <w:t>и</w:t>
      </w:r>
      <w:r>
        <w:t></w:t>
      </w:r>
      <w:r>
        <w:rPr>
          <w:rFonts w:hint="eastAsia"/>
        </w:rPr>
        <w:t>влияния</w:t>
      </w:r>
      <w:r>
        <w:t></w:t>
      </w:r>
      <w:r>
        <w:rPr>
          <w:rFonts w:hint="eastAsia"/>
        </w:rPr>
        <w:t>на</w:t>
      </w:r>
      <w:r>
        <w:t></w:t>
      </w:r>
      <w:r>
        <w:rPr>
          <w:rFonts w:hint="eastAsia"/>
        </w:rPr>
        <w:t>московско</w:t>
      </w:r>
      <w:r>
        <w:t></w:t>
      </w:r>
      <w:r>
        <w:rPr>
          <w:rFonts w:hint="eastAsia"/>
        </w:rPr>
        <w:t>тверские</w:t>
      </w:r>
      <w:r>
        <w:t></w:t>
      </w:r>
      <w:r>
        <w:rPr>
          <w:rFonts w:hint="eastAsia"/>
        </w:rPr>
        <w:t>отношения</w:t>
      </w:r>
      <w:r>
        <w:t></w:t>
      </w:r>
      <w:r>
        <w:t></w:t>
      </w:r>
      <w:r>
        <w:rPr>
          <w:rFonts w:hint="eastAsia"/>
        </w:rPr>
        <w:t>В</w:t>
      </w:r>
      <w:r>
        <w:t></w:t>
      </w:r>
      <w:r>
        <w:rPr>
          <w:rFonts w:hint="eastAsia"/>
        </w:rPr>
        <w:t>момент</w:t>
      </w:r>
      <w:r>
        <w:t></w:t>
      </w:r>
      <w:r>
        <w:rPr>
          <w:rFonts w:hint="eastAsia"/>
        </w:rPr>
        <w:t>подчинения</w:t>
      </w:r>
      <w:r>
        <w:t></w:t>
      </w:r>
      <w:r>
        <w:rPr>
          <w:rFonts w:hint="eastAsia"/>
        </w:rPr>
        <w:t>Твери</w:t>
      </w:r>
      <w:r>
        <w:t></w:t>
      </w:r>
      <w:r>
        <w:rPr>
          <w:rFonts w:hint="eastAsia"/>
        </w:rPr>
        <w:t>осенью</w:t>
      </w:r>
      <w:r>
        <w:t></w:t>
      </w:r>
      <w:r>
        <w:t></w:t>
      </w:r>
      <w:r>
        <w:t></w:t>
      </w:r>
      <w:r>
        <w:t></w:t>
      </w:r>
      <w:r>
        <w:t></w:t>
      </w:r>
      <w:r>
        <w:t></w:t>
      </w:r>
      <w:r>
        <w:rPr>
          <w:rFonts w:hint="eastAsia"/>
        </w:rPr>
        <w:t>г</w:t>
      </w:r>
      <w:r>
        <w:t></w:t>
      </w:r>
      <w:r>
        <w:t></w:t>
      </w:r>
      <w:r>
        <w:rPr>
          <w:rFonts w:hint="eastAsia"/>
        </w:rPr>
        <w:t>церковный</w:t>
      </w:r>
      <w:r>
        <w:t></w:t>
      </w:r>
      <w:r>
        <w:rPr>
          <w:rFonts w:hint="eastAsia"/>
        </w:rPr>
        <w:t>аспект</w:t>
      </w:r>
      <w:r>
        <w:t></w:t>
      </w:r>
      <w:r>
        <w:rPr>
          <w:rFonts w:hint="eastAsia"/>
        </w:rPr>
        <w:t>московско</w:t>
      </w:r>
      <w:r>
        <w:t></w:t>
      </w:r>
      <w:r>
        <w:rPr>
          <w:rFonts w:hint="eastAsia"/>
        </w:rPr>
        <w:t>тверских</w:t>
      </w:r>
      <w:r>
        <w:t></w:t>
      </w:r>
      <w:r>
        <w:rPr>
          <w:rFonts w:hint="eastAsia"/>
        </w:rPr>
        <w:t>отношений</w:t>
      </w:r>
      <w:r>
        <w:t></w:t>
      </w:r>
      <w:r>
        <w:rPr>
          <w:rFonts w:hint="eastAsia"/>
        </w:rPr>
        <w:t>либо</w:t>
      </w:r>
      <w:r>
        <w:t></w:t>
      </w:r>
      <w:r>
        <w:rPr>
          <w:rFonts w:hint="eastAsia"/>
        </w:rPr>
        <w:t>вовсе</w:t>
      </w:r>
      <w:r>
        <w:t></w:t>
      </w:r>
      <w:r>
        <w:rPr>
          <w:rFonts w:hint="eastAsia"/>
        </w:rPr>
        <w:t>не</w:t>
      </w:r>
      <w:r>
        <w:t></w:t>
      </w:r>
      <w:r>
        <w:rPr>
          <w:rFonts w:hint="eastAsia"/>
        </w:rPr>
        <w:t>принимался</w:t>
      </w:r>
      <w:r>
        <w:t></w:t>
      </w:r>
      <w:r>
        <w:rPr>
          <w:rFonts w:hint="eastAsia"/>
        </w:rPr>
        <w:t>в</w:t>
      </w:r>
      <w:r>
        <w:t></w:t>
      </w:r>
      <w:r>
        <w:rPr>
          <w:rFonts w:hint="eastAsia"/>
        </w:rPr>
        <w:t>расчёт</w:t>
      </w:r>
      <w:r>
        <w:t></w:t>
      </w:r>
      <w:r>
        <w:t></w:t>
      </w:r>
      <w:r>
        <w:rPr>
          <w:rFonts w:hint="eastAsia"/>
        </w:rPr>
        <w:t>либо</w:t>
      </w:r>
      <w:r>
        <w:t></w:t>
      </w:r>
      <w:r>
        <w:rPr>
          <w:rFonts w:hint="eastAsia"/>
        </w:rPr>
        <w:t>оказывал</w:t>
      </w:r>
      <w:r>
        <w:t></w:t>
      </w:r>
      <w:r>
        <w:rPr>
          <w:rFonts w:hint="eastAsia"/>
        </w:rPr>
        <w:t>незначительное</w:t>
      </w:r>
      <w:r>
        <w:t></w:t>
      </w:r>
      <w:r>
        <w:rPr>
          <w:rFonts w:hint="eastAsia"/>
        </w:rPr>
        <w:t>влияние</w:t>
      </w:r>
      <w:r>
        <w:t></w:t>
      </w:r>
      <w:r>
        <w:rPr>
          <w:rFonts w:hint="eastAsia"/>
        </w:rPr>
        <w:t>на</w:t>
      </w:r>
      <w:r>
        <w:t></w:t>
      </w:r>
      <w:r>
        <w:rPr>
          <w:rFonts w:hint="eastAsia"/>
        </w:rPr>
        <w:t>политику</w:t>
      </w:r>
      <w:r>
        <w:t></w:t>
      </w:r>
      <w:r>
        <w:t></w:t>
      </w:r>
      <w:r>
        <w:rPr>
          <w:rFonts w:hint="eastAsia"/>
        </w:rPr>
        <w:t>и</w:t>
      </w:r>
      <w:r>
        <w:t></w:t>
      </w:r>
      <w:r>
        <w:rPr>
          <w:rFonts w:hint="eastAsia"/>
        </w:rPr>
        <w:t>в</w:t>
      </w:r>
      <w:r>
        <w:t></w:t>
      </w:r>
      <w:r>
        <w:rPr>
          <w:rFonts w:hint="eastAsia"/>
        </w:rPr>
        <w:t>этом</w:t>
      </w:r>
      <w:r>
        <w:t></w:t>
      </w:r>
      <w:r>
        <w:rPr>
          <w:rFonts w:hint="eastAsia"/>
        </w:rPr>
        <w:t>его</w:t>
      </w:r>
      <w:r>
        <w:t></w:t>
      </w:r>
      <w:r>
        <w:rPr>
          <w:rFonts w:hint="eastAsia"/>
        </w:rPr>
        <w:t>коренное</w:t>
      </w:r>
      <w:r>
        <w:t></w:t>
      </w:r>
      <w:r>
        <w:rPr>
          <w:rFonts w:hint="eastAsia"/>
        </w:rPr>
        <w:t>отличие</w:t>
      </w:r>
      <w:r>
        <w:t></w:t>
      </w:r>
      <w:r>
        <w:rPr>
          <w:rFonts w:hint="eastAsia"/>
        </w:rPr>
        <w:t>от</w:t>
      </w:r>
      <w:r>
        <w:t></w:t>
      </w:r>
      <w:r>
        <w:rPr>
          <w:rFonts w:hint="eastAsia"/>
        </w:rPr>
        <w:t>эпопеи</w:t>
      </w:r>
      <w:r>
        <w:t></w:t>
      </w:r>
      <w:r>
        <w:rPr>
          <w:rFonts w:hint="eastAsia"/>
        </w:rPr>
        <w:t>присоединения</w:t>
      </w:r>
      <w:r>
        <w:t></w:t>
      </w:r>
      <w:r>
        <w:rPr>
          <w:rFonts w:hint="eastAsia"/>
        </w:rPr>
        <w:t>Новгорода</w:t>
      </w:r>
      <w:r>
        <w:t></w:t>
      </w:r>
      <w:r>
        <w:t></w:t>
      </w:r>
      <w:r>
        <w:rPr>
          <w:rFonts w:hint="eastAsia"/>
        </w:rPr>
        <w:t>Несмотря</w:t>
      </w:r>
      <w:r>
        <w:t></w:t>
      </w:r>
      <w:r>
        <w:rPr>
          <w:rFonts w:hint="eastAsia"/>
        </w:rPr>
        <w:t>на</w:t>
      </w:r>
      <w:r>
        <w:t></w:t>
      </w:r>
      <w:r>
        <w:rPr>
          <w:rFonts w:hint="eastAsia"/>
        </w:rPr>
        <w:t>это</w:t>
      </w:r>
      <w:r>
        <w:t></w:t>
      </w:r>
      <w:r>
        <w:t></w:t>
      </w:r>
      <w:r>
        <w:rPr>
          <w:rFonts w:hint="eastAsia"/>
        </w:rPr>
        <w:t>Иваном</w:t>
      </w:r>
      <w:r>
        <w:t></w:t>
      </w:r>
      <w:r>
        <w:rPr>
          <w:rFonts w:hint="eastAsia"/>
        </w:rPr>
        <w:t>Молодым</w:t>
      </w:r>
      <w:r>
        <w:t></w:t>
      </w:r>
      <w:r>
        <w:t></w:t>
      </w:r>
      <w:r>
        <w:rPr>
          <w:rFonts w:hint="eastAsia"/>
        </w:rPr>
        <w:t>посаженным</w:t>
      </w:r>
      <w:r>
        <w:t></w:t>
      </w:r>
      <w:r>
        <w:rPr>
          <w:rFonts w:hint="eastAsia"/>
        </w:rPr>
        <w:t>Иваном</w:t>
      </w:r>
      <w:r>
        <w:t></w:t>
      </w:r>
      <w:r>
        <w:t></w:t>
      </w:r>
      <w:r>
        <w:t></w:t>
      </w:r>
      <w:r>
        <w:t></w:t>
      </w:r>
      <w:r>
        <w:t></w:t>
      </w:r>
      <w:r>
        <w:rPr>
          <w:rFonts w:hint="eastAsia"/>
        </w:rPr>
        <w:t>в</w:t>
      </w:r>
      <w:r>
        <w:t></w:t>
      </w:r>
      <w:r>
        <w:rPr>
          <w:rFonts w:hint="eastAsia"/>
        </w:rPr>
        <w:t>качестве</w:t>
      </w:r>
      <w:r>
        <w:t></w:t>
      </w:r>
      <w:r>
        <w:rPr>
          <w:rFonts w:hint="eastAsia"/>
        </w:rPr>
        <w:t>тверского</w:t>
      </w:r>
      <w:r>
        <w:t></w:t>
      </w:r>
      <w:r>
        <w:rPr>
          <w:rFonts w:hint="eastAsia"/>
        </w:rPr>
        <w:t>правителя</w:t>
      </w:r>
      <w:r>
        <w:t></w:t>
      </w:r>
      <w:r>
        <w:t></w:t>
      </w:r>
      <w:r>
        <w:rPr>
          <w:rFonts w:hint="eastAsia"/>
        </w:rPr>
        <w:t>были</w:t>
      </w:r>
      <w:r>
        <w:t></w:t>
      </w:r>
      <w:r>
        <w:rPr>
          <w:rFonts w:hint="eastAsia"/>
        </w:rPr>
        <w:t>предприняты</w:t>
      </w:r>
      <w:r>
        <w:t></w:t>
      </w:r>
      <w:r>
        <w:rPr>
          <w:rFonts w:hint="eastAsia"/>
        </w:rPr>
        <w:t>совершенно</w:t>
      </w:r>
      <w:r>
        <w:t></w:t>
      </w:r>
      <w:r>
        <w:rPr>
          <w:rFonts w:hint="eastAsia"/>
        </w:rPr>
        <w:t>активные</w:t>
      </w:r>
      <w:r>
        <w:t></w:t>
      </w:r>
      <w:r>
        <w:rPr>
          <w:rFonts w:hint="eastAsia"/>
        </w:rPr>
        <w:t>действия</w:t>
      </w:r>
      <w:r>
        <w:t></w:t>
      </w:r>
      <w:r>
        <w:rPr>
          <w:rFonts w:hint="eastAsia"/>
        </w:rPr>
        <w:t>иммунитетного</w:t>
      </w:r>
      <w:r>
        <w:t></w:t>
      </w:r>
      <w:r>
        <w:rPr>
          <w:rFonts w:hint="eastAsia"/>
        </w:rPr>
        <w:t>характера</w:t>
      </w:r>
      <w:r>
        <w:t></w:t>
      </w:r>
      <w:r>
        <w:rPr>
          <w:rFonts w:hint="eastAsia"/>
        </w:rPr>
        <w:t>в</w:t>
      </w:r>
      <w:r>
        <w:t></w:t>
      </w:r>
      <w:r>
        <w:rPr>
          <w:rFonts w:hint="eastAsia"/>
        </w:rPr>
        <w:t>отношении</w:t>
      </w:r>
      <w:r>
        <w:t></w:t>
      </w:r>
      <w:r>
        <w:rPr>
          <w:rFonts w:hint="eastAsia"/>
        </w:rPr>
        <w:t>духовных</w:t>
      </w:r>
      <w:r>
        <w:t></w:t>
      </w:r>
      <w:r>
        <w:rPr>
          <w:rFonts w:hint="eastAsia"/>
        </w:rPr>
        <w:t>феодалов</w:t>
      </w:r>
      <w:r>
        <w:t></w:t>
      </w:r>
      <w:r>
        <w:t></w:t>
      </w:r>
      <w:r>
        <w:rPr>
          <w:rFonts w:hint="eastAsia"/>
        </w:rPr>
        <w:t>направленные</w:t>
      </w:r>
      <w:r>
        <w:t></w:t>
      </w:r>
      <w:r>
        <w:rPr>
          <w:rFonts w:hint="eastAsia"/>
        </w:rPr>
        <w:t>на</w:t>
      </w:r>
      <w:r>
        <w:t></w:t>
      </w:r>
      <w:r>
        <w:rPr>
          <w:rFonts w:hint="eastAsia"/>
        </w:rPr>
        <w:t>закрепление</w:t>
      </w:r>
      <w:r>
        <w:t></w:t>
      </w:r>
      <w:r>
        <w:rPr>
          <w:rFonts w:hint="eastAsia"/>
        </w:rPr>
        <w:t>собственных</w:t>
      </w:r>
      <w:r>
        <w:t></w:t>
      </w:r>
      <w:r>
        <w:rPr>
          <w:rFonts w:hint="eastAsia"/>
        </w:rPr>
        <w:t>позиций</w:t>
      </w:r>
      <w:r>
        <w:t></w:t>
      </w:r>
      <w:r>
        <w:rPr>
          <w:rFonts w:hint="eastAsia"/>
        </w:rPr>
        <w:t>в</w:t>
      </w:r>
      <w:r>
        <w:t></w:t>
      </w:r>
      <w:r>
        <w:rPr>
          <w:rFonts w:hint="eastAsia"/>
        </w:rPr>
        <w:t>присоединённых</w:t>
      </w:r>
      <w:r>
        <w:t></w:t>
      </w:r>
      <w:r>
        <w:rPr>
          <w:rFonts w:hint="eastAsia"/>
        </w:rPr>
        <w:t>землях</w:t>
      </w:r>
      <w:r>
        <w:t></w:t>
      </w:r>
    </w:p>
    <w:p w:rsidR="009833D2" w:rsidRDefault="009833D2" w:rsidP="009833D2">
      <w:r>
        <w:rPr>
          <w:rFonts w:hint="eastAsia"/>
        </w:rPr>
        <w:t>Глава</w:t>
      </w:r>
      <w:r>
        <w:t></w:t>
      </w:r>
      <w:r>
        <w:t></w:t>
      </w:r>
      <w:r>
        <w:t></w:t>
      </w:r>
      <w:r>
        <w:t></w:t>
      </w:r>
      <w:r>
        <w:t></w:t>
      </w:r>
      <w:r>
        <w:rPr>
          <w:rFonts w:hint="eastAsia"/>
        </w:rPr>
        <w:t>Церковь</w:t>
      </w:r>
      <w:r>
        <w:t></w:t>
      </w:r>
      <w:r>
        <w:rPr>
          <w:rFonts w:hint="eastAsia"/>
        </w:rPr>
        <w:t>и</w:t>
      </w:r>
      <w:r>
        <w:t></w:t>
      </w:r>
      <w:r>
        <w:rPr>
          <w:rFonts w:hint="eastAsia"/>
        </w:rPr>
        <w:t>военная</w:t>
      </w:r>
      <w:r>
        <w:t></w:t>
      </w:r>
      <w:r>
        <w:rPr>
          <w:rFonts w:hint="eastAsia"/>
        </w:rPr>
        <w:t>составляющая</w:t>
      </w:r>
      <w:r>
        <w:t></w:t>
      </w:r>
      <w:r>
        <w:rPr>
          <w:rFonts w:hint="eastAsia"/>
        </w:rPr>
        <w:t>внешней</w:t>
      </w:r>
      <w:r>
        <w:t></w:t>
      </w:r>
      <w:r>
        <w:rPr>
          <w:rFonts w:hint="eastAsia"/>
        </w:rPr>
        <w:t>политики</w:t>
      </w:r>
      <w:r>
        <w:t></w:t>
      </w:r>
      <w:r>
        <w:rPr>
          <w:rFonts w:hint="eastAsia"/>
        </w:rPr>
        <w:t>Московского</w:t>
      </w:r>
      <w:r>
        <w:t></w:t>
      </w:r>
      <w:r>
        <w:rPr>
          <w:rFonts w:hint="eastAsia"/>
        </w:rPr>
        <w:t>государства</w:t>
      </w:r>
      <w:r>
        <w:t></w:t>
      </w:r>
      <w:r>
        <w:t></w:t>
      </w:r>
      <w:r>
        <w:rPr>
          <w:rFonts w:hint="eastAsia"/>
        </w:rPr>
        <w:t>касается</w:t>
      </w:r>
      <w:r>
        <w:t></w:t>
      </w:r>
      <w:r>
        <w:rPr>
          <w:rFonts w:hint="eastAsia"/>
        </w:rPr>
        <w:t>религиозных</w:t>
      </w:r>
      <w:r>
        <w:t></w:t>
      </w:r>
      <w:r>
        <w:rPr>
          <w:rFonts w:hint="eastAsia"/>
        </w:rPr>
        <w:t>аспектов</w:t>
      </w:r>
      <w:r>
        <w:t></w:t>
      </w:r>
      <w:r>
        <w:rPr>
          <w:rFonts w:hint="eastAsia"/>
        </w:rPr>
        <w:t>внешнеполитической</w:t>
      </w:r>
    </w:p>
    <w:p w:rsidR="009833D2" w:rsidRDefault="009833D2" w:rsidP="009833D2">
      <w:r>
        <w:t></w:t>
      </w:r>
      <w:r>
        <w:t></w:t>
      </w:r>
    </w:p>
    <w:p w:rsidR="009833D2" w:rsidRDefault="009833D2" w:rsidP="009833D2">
      <w:r>
        <w:t></w:t>
      </w:r>
    </w:p>
    <w:p w:rsidR="009833D2" w:rsidRDefault="009833D2" w:rsidP="009833D2">
      <w:r>
        <w:rPr>
          <w:rFonts w:hint="eastAsia"/>
        </w:rPr>
        <w:t>деятельности</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t></w:t>
      </w:r>
      <w:r>
        <w:rPr>
          <w:rFonts w:hint="eastAsia"/>
        </w:rPr>
        <w:t>В</w:t>
      </w:r>
      <w:r>
        <w:t></w:t>
      </w:r>
      <w:r>
        <w:rPr>
          <w:rFonts w:hint="eastAsia"/>
        </w:rPr>
        <w:t>первом</w:t>
      </w:r>
      <w:r>
        <w:t></w:t>
      </w:r>
      <w:r>
        <w:rPr>
          <w:rFonts w:hint="eastAsia"/>
        </w:rPr>
        <w:t>параграфе</w:t>
      </w:r>
      <w:r>
        <w:t></w:t>
      </w:r>
      <w:r>
        <w:rPr>
          <w:rFonts w:hint="eastAsia"/>
        </w:rPr>
        <w:t>разбирается</w:t>
      </w:r>
      <w:r>
        <w:t></w:t>
      </w:r>
      <w:r>
        <w:rPr>
          <w:rFonts w:hint="eastAsia"/>
        </w:rPr>
        <w:t>история</w:t>
      </w:r>
      <w:r>
        <w:t></w:t>
      </w:r>
      <w:r>
        <w:rPr>
          <w:rFonts w:hint="eastAsia"/>
        </w:rPr>
        <w:t>русско</w:t>
      </w:r>
      <w:r>
        <w:t></w:t>
      </w:r>
      <w:r>
        <w:rPr>
          <w:rFonts w:hint="eastAsia"/>
        </w:rPr>
        <w:t>литовских</w:t>
      </w:r>
      <w:r>
        <w:t></w:t>
      </w:r>
      <w:r>
        <w:rPr>
          <w:rFonts w:hint="eastAsia"/>
        </w:rPr>
        <w:t>войн</w:t>
      </w:r>
      <w:r>
        <w:t></w:t>
      </w:r>
      <w:r>
        <w:rPr>
          <w:rFonts w:hint="eastAsia"/>
        </w:rPr>
        <w:t>рассматриваемого</w:t>
      </w:r>
      <w:r>
        <w:t></w:t>
      </w:r>
      <w:r>
        <w:rPr>
          <w:rFonts w:hint="eastAsia"/>
        </w:rPr>
        <w:t>периода</w:t>
      </w:r>
      <w:r>
        <w:t></w:t>
      </w:r>
      <w:r>
        <w:t></w:t>
      </w:r>
      <w:r>
        <w:rPr>
          <w:rFonts w:hint="eastAsia"/>
        </w:rPr>
        <w:t>Русско</w:t>
      </w:r>
      <w:r>
        <w:t></w:t>
      </w:r>
      <w:r>
        <w:rPr>
          <w:rFonts w:hint="eastAsia"/>
        </w:rPr>
        <w:t>литовское</w:t>
      </w:r>
      <w:r>
        <w:t></w:t>
      </w:r>
      <w:r>
        <w:rPr>
          <w:rFonts w:hint="eastAsia"/>
        </w:rPr>
        <w:t>противостояние</w:t>
      </w:r>
      <w:r>
        <w:t></w:t>
      </w:r>
      <w:r>
        <w:rPr>
          <w:rFonts w:hint="eastAsia"/>
        </w:rPr>
        <w:t>эпохи</w:t>
      </w:r>
      <w:r>
        <w:t></w:t>
      </w:r>
      <w:r>
        <w:rPr>
          <w:rFonts w:hint="eastAsia"/>
        </w:rPr>
        <w:t>правления</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rPr>
          <w:rFonts w:hint="eastAsia"/>
        </w:rPr>
        <w:t>можно</w:t>
      </w:r>
      <w:r>
        <w:t></w:t>
      </w:r>
      <w:r>
        <w:rPr>
          <w:rFonts w:hint="eastAsia"/>
        </w:rPr>
        <w:t>свести</w:t>
      </w:r>
      <w:r>
        <w:t></w:t>
      </w:r>
      <w:r>
        <w:rPr>
          <w:rFonts w:hint="eastAsia"/>
        </w:rPr>
        <w:t>к</w:t>
      </w:r>
      <w:r>
        <w:t></w:t>
      </w:r>
      <w:r>
        <w:rPr>
          <w:rFonts w:hint="eastAsia"/>
        </w:rPr>
        <w:t>трём</w:t>
      </w:r>
      <w:r>
        <w:t></w:t>
      </w:r>
      <w:r>
        <w:rPr>
          <w:rFonts w:hint="eastAsia"/>
        </w:rPr>
        <w:t>центральным</w:t>
      </w:r>
      <w:r>
        <w:t></w:t>
      </w:r>
      <w:r>
        <w:rPr>
          <w:rFonts w:hint="eastAsia"/>
        </w:rPr>
        <w:t>эпизодам</w:t>
      </w:r>
      <w:r>
        <w:t></w:t>
      </w:r>
      <w:r>
        <w:t></w:t>
      </w:r>
      <w:r>
        <w:rPr>
          <w:rFonts w:hint="eastAsia"/>
        </w:rPr>
        <w:t>войнам</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и</w:t>
      </w:r>
      <w:r>
        <w:t></w:t>
      </w:r>
      <w:r>
        <w:t></w:t>
      </w:r>
      <w:r>
        <w:t></w:t>
      </w:r>
      <w:r>
        <w:t></w:t>
      </w:r>
      <w:r>
        <w:t></w:t>
      </w:r>
      <w:r>
        <w:t></w:t>
      </w:r>
      <w:r>
        <w:t></w:t>
      </w:r>
      <w:r>
        <w:t></w:t>
      </w:r>
      <w:r>
        <w:t></w:t>
      </w:r>
      <w:r>
        <w:t></w:t>
      </w:r>
      <w:r>
        <w:t></w:t>
      </w:r>
      <w:r>
        <w:rPr>
          <w:rFonts w:hint="eastAsia"/>
        </w:rPr>
        <w:t>гг</w:t>
      </w:r>
      <w:r>
        <w:t></w:t>
      </w:r>
      <w:r>
        <w:t></w:t>
      </w:r>
      <w:r>
        <w:t></w:t>
      </w:r>
      <w:r>
        <w:rPr>
          <w:rFonts w:hint="eastAsia"/>
        </w:rPr>
        <w:t>во</w:t>
      </w:r>
      <w:r>
        <w:t></w:t>
      </w:r>
      <w:r>
        <w:rPr>
          <w:rFonts w:hint="eastAsia"/>
        </w:rPr>
        <w:t>время</w:t>
      </w:r>
      <w:r>
        <w:t></w:t>
      </w:r>
      <w:r>
        <w:rPr>
          <w:rFonts w:hint="eastAsia"/>
        </w:rPr>
        <w:t>которых</w:t>
      </w:r>
      <w:r>
        <w:t></w:t>
      </w:r>
      <w:r>
        <w:rPr>
          <w:rFonts w:hint="eastAsia"/>
        </w:rPr>
        <w:t>чётко</w:t>
      </w:r>
      <w:r>
        <w:t></w:t>
      </w:r>
      <w:r>
        <w:rPr>
          <w:rFonts w:hint="eastAsia"/>
        </w:rPr>
        <w:t>прослеживается</w:t>
      </w:r>
      <w:r>
        <w:t></w:t>
      </w:r>
      <w:r>
        <w:rPr>
          <w:rFonts w:hint="eastAsia"/>
        </w:rPr>
        <w:t>развитие</w:t>
      </w:r>
      <w:r>
        <w:t></w:t>
      </w:r>
      <w:r>
        <w:rPr>
          <w:rFonts w:hint="eastAsia"/>
        </w:rPr>
        <w:t>идеи</w:t>
      </w:r>
      <w:r>
        <w:t></w:t>
      </w:r>
      <w:r>
        <w:t></w:t>
      </w:r>
      <w:r>
        <w:rPr>
          <w:rFonts w:hint="eastAsia"/>
        </w:rPr>
        <w:t>войны</w:t>
      </w:r>
      <w:r>
        <w:t></w:t>
      </w:r>
      <w:r>
        <w:rPr>
          <w:rFonts w:hint="eastAsia"/>
        </w:rPr>
        <w:t>за</w:t>
      </w:r>
      <w:r>
        <w:t></w:t>
      </w:r>
      <w:r>
        <w:rPr>
          <w:rFonts w:hint="eastAsia"/>
        </w:rPr>
        <w:t>веру</w:t>
      </w:r>
      <w:r>
        <w:t></w:t>
      </w:r>
      <w:r>
        <w:t></w:t>
      </w:r>
      <w:r>
        <w:t></w:t>
      </w:r>
      <w:r>
        <w:rPr>
          <w:rFonts w:hint="eastAsia"/>
        </w:rPr>
        <w:t>К</w:t>
      </w:r>
      <w:r>
        <w:t></w:t>
      </w:r>
      <w:r>
        <w:rPr>
          <w:rFonts w:hint="eastAsia"/>
        </w:rPr>
        <w:t>началу</w:t>
      </w:r>
      <w:r>
        <w:t></w:t>
      </w:r>
      <w:r>
        <w:t></w:t>
      </w:r>
      <w:r>
        <w:t></w:t>
      </w:r>
      <w:r>
        <w:t></w:t>
      </w:r>
      <w:r>
        <w:rPr>
          <w:rFonts w:hint="eastAsia"/>
        </w:rPr>
        <w:t>х</w:t>
      </w:r>
      <w:r>
        <w:t></w:t>
      </w:r>
      <w:r>
        <w:rPr>
          <w:rFonts w:hint="eastAsia"/>
        </w:rPr>
        <w:t>гг</w:t>
      </w:r>
      <w:r>
        <w:t></w:t>
      </w:r>
      <w:r>
        <w:t></w:t>
      </w:r>
      <w:r>
        <w:t></w:t>
      </w:r>
      <w:r>
        <w:t></w:t>
      </w:r>
      <w:r>
        <w:t></w:t>
      </w:r>
      <w:r>
        <w:rPr>
          <w:rFonts w:hint="eastAsia"/>
        </w:rPr>
        <w:t>в</w:t>
      </w:r>
      <w:r>
        <w:t></w:t>
      </w:r>
      <w:r>
        <w:t></w:t>
      </w:r>
      <w:r>
        <w:rPr>
          <w:rFonts w:hint="eastAsia"/>
        </w:rPr>
        <w:t>идея</w:t>
      </w:r>
      <w:r>
        <w:t></w:t>
      </w:r>
      <w:r>
        <w:t></w:t>
      </w:r>
      <w:r>
        <w:rPr>
          <w:rFonts w:hint="eastAsia"/>
        </w:rPr>
        <w:t>войны</w:t>
      </w:r>
      <w:r>
        <w:t></w:t>
      </w:r>
      <w:r>
        <w:rPr>
          <w:rFonts w:hint="eastAsia"/>
        </w:rPr>
        <w:t>за</w:t>
      </w:r>
      <w:r>
        <w:t></w:t>
      </w:r>
      <w:r>
        <w:rPr>
          <w:rFonts w:hint="eastAsia"/>
        </w:rPr>
        <w:t>веру</w:t>
      </w:r>
      <w:r>
        <w:t></w:t>
      </w:r>
      <w:r>
        <w:t></w:t>
      </w:r>
      <w:r>
        <w:rPr>
          <w:rFonts w:hint="eastAsia"/>
        </w:rPr>
        <w:t>находилась</w:t>
      </w:r>
      <w:r>
        <w:t></w:t>
      </w:r>
      <w:r>
        <w:rPr>
          <w:rFonts w:hint="eastAsia"/>
        </w:rPr>
        <w:t>в</w:t>
      </w:r>
      <w:r>
        <w:t></w:t>
      </w:r>
      <w:r>
        <w:rPr>
          <w:rFonts w:hint="eastAsia"/>
        </w:rPr>
        <w:t>зачаточном</w:t>
      </w:r>
      <w:r>
        <w:t></w:t>
      </w:r>
      <w:r>
        <w:rPr>
          <w:rFonts w:hint="eastAsia"/>
        </w:rPr>
        <w:t>состоянии</w:t>
      </w:r>
      <w:r>
        <w:t></w:t>
      </w:r>
      <w:r>
        <w:t></w:t>
      </w:r>
      <w:r>
        <w:rPr>
          <w:rFonts w:hint="eastAsia"/>
        </w:rPr>
        <w:t>что</w:t>
      </w:r>
      <w:r>
        <w:t></w:t>
      </w:r>
      <w:r>
        <w:rPr>
          <w:rFonts w:hint="eastAsia"/>
        </w:rPr>
        <w:t>прослеживается</w:t>
      </w:r>
      <w:r>
        <w:t></w:t>
      </w:r>
      <w:r>
        <w:rPr>
          <w:rFonts w:hint="eastAsia"/>
        </w:rPr>
        <w:t>на</w:t>
      </w:r>
      <w:r>
        <w:t></w:t>
      </w:r>
      <w:r>
        <w:rPr>
          <w:rFonts w:hint="eastAsia"/>
        </w:rPr>
        <w:t>материале</w:t>
      </w:r>
      <w:r>
        <w:t></w:t>
      </w:r>
      <w:r>
        <w:rPr>
          <w:rFonts w:hint="eastAsia"/>
        </w:rPr>
        <w:t>русско</w:t>
      </w:r>
      <w:r>
        <w:t></w:t>
      </w:r>
      <w:r>
        <w:rPr>
          <w:rFonts w:hint="eastAsia"/>
        </w:rPr>
        <w:t>литовских</w:t>
      </w:r>
      <w:r>
        <w:t></w:t>
      </w:r>
      <w:r>
        <w:rPr>
          <w:rFonts w:hint="eastAsia"/>
        </w:rPr>
        <w:t>и</w:t>
      </w:r>
      <w:r>
        <w:t></w:t>
      </w:r>
      <w:r>
        <w:rPr>
          <w:rFonts w:hint="eastAsia"/>
        </w:rPr>
        <w:t>иных</w:t>
      </w:r>
      <w:r>
        <w:t></w:t>
      </w:r>
      <w:r>
        <w:rPr>
          <w:rFonts w:hint="eastAsia"/>
        </w:rPr>
        <w:t>дипломатических</w:t>
      </w:r>
      <w:r>
        <w:t></w:t>
      </w:r>
      <w:r>
        <w:rPr>
          <w:rFonts w:hint="eastAsia"/>
        </w:rPr>
        <w:t>отношений</w:t>
      </w:r>
      <w:r>
        <w:t></w:t>
      </w:r>
      <w:r>
        <w:rPr>
          <w:rFonts w:hint="eastAsia"/>
        </w:rPr>
        <w:t>со</w:t>
      </w:r>
      <w:r>
        <w:t></w:t>
      </w:r>
      <w:r>
        <w:rPr>
          <w:rFonts w:hint="eastAsia"/>
        </w:rPr>
        <w:t>странами</w:t>
      </w:r>
      <w:r>
        <w:t></w:t>
      </w:r>
      <w:r>
        <w:rPr>
          <w:rFonts w:hint="eastAsia"/>
        </w:rPr>
        <w:t>Европы</w:t>
      </w:r>
      <w:r>
        <w:t></w:t>
      </w:r>
      <w:r>
        <w:t></w:t>
      </w:r>
      <w:r>
        <w:rPr>
          <w:rFonts w:hint="eastAsia"/>
        </w:rPr>
        <w:t>Об</w:t>
      </w:r>
      <w:r>
        <w:t></w:t>
      </w:r>
      <w:r>
        <w:rPr>
          <w:rFonts w:hint="eastAsia"/>
        </w:rPr>
        <w:t>этом</w:t>
      </w:r>
      <w:r>
        <w:t></w:t>
      </w:r>
      <w:r>
        <w:rPr>
          <w:rFonts w:hint="eastAsia"/>
        </w:rPr>
        <w:t>также</w:t>
      </w:r>
      <w:r>
        <w:t></w:t>
      </w:r>
      <w:r>
        <w:rPr>
          <w:rFonts w:hint="eastAsia"/>
        </w:rPr>
        <w:t>свидетельствует</w:t>
      </w:r>
      <w:r>
        <w:t></w:t>
      </w:r>
      <w:r>
        <w:rPr>
          <w:rFonts w:hint="eastAsia"/>
        </w:rPr>
        <w:t>использование</w:t>
      </w:r>
      <w:r>
        <w:t></w:t>
      </w:r>
      <w:r>
        <w:rPr>
          <w:rFonts w:hint="eastAsia"/>
        </w:rPr>
        <w:t>западноевропейской</w:t>
      </w:r>
      <w:r>
        <w:t></w:t>
      </w:r>
      <w:r>
        <w:rPr>
          <w:rFonts w:hint="eastAsia"/>
        </w:rPr>
        <w:t>кальки</w:t>
      </w:r>
      <w:r>
        <w:t></w:t>
      </w:r>
      <w:r>
        <w:rPr>
          <w:rFonts w:hint="eastAsia"/>
        </w:rPr>
        <w:t>титулатуры</w:t>
      </w:r>
      <w:r>
        <w:t></w:t>
      </w:r>
      <w:r>
        <w:rPr>
          <w:rFonts w:hint="eastAsia"/>
        </w:rPr>
        <w:t>и</w:t>
      </w:r>
      <w:r>
        <w:t></w:t>
      </w:r>
      <w:r>
        <w:rPr>
          <w:rFonts w:hint="eastAsia"/>
        </w:rPr>
        <w:t>гербовой</w:t>
      </w:r>
      <w:r>
        <w:t></w:t>
      </w:r>
      <w:r>
        <w:rPr>
          <w:rFonts w:hint="eastAsia"/>
        </w:rPr>
        <w:t>символики</w:t>
      </w:r>
      <w:r>
        <w:t></w:t>
      </w:r>
      <w:r>
        <w:t></w:t>
      </w:r>
      <w:r>
        <w:rPr>
          <w:rFonts w:hint="eastAsia"/>
        </w:rPr>
        <w:t>В</w:t>
      </w:r>
      <w:r>
        <w:t></w:t>
      </w:r>
      <w:r>
        <w:rPr>
          <w:rFonts w:hint="eastAsia"/>
        </w:rPr>
        <w:t>начале</w:t>
      </w:r>
      <w:r>
        <w:t></w:t>
      </w:r>
      <w:r>
        <w:t></w:t>
      </w:r>
      <w:r>
        <w:t></w:t>
      </w:r>
      <w:r>
        <w:t></w:t>
      </w:r>
      <w:r>
        <w:rPr>
          <w:rFonts w:hint="eastAsia"/>
        </w:rPr>
        <w:t>х</w:t>
      </w:r>
      <w:r>
        <w:t></w:t>
      </w:r>
      <w:r>
        <w:rPr>
          <w:rFonts w:hint="eastAsia"/>
        </w:rPr>
        <w:t>гг</w:t>
      </w:r>
      <w:r>
        <w:t></w:t>
      </w:r>
      <w:r>
        <w:t></w:t>
      </w:r>
      <w:r>
        <w:rPr>
          <w:rFonts w:hint="eastAsia"/>
        </w:rPr>
        <w:t>использовать</w:t>
      </w:r>
      <w:r>
        <w:t></w:t>
      </w:r>
      <w:r>
        <w:rPr>
          <w:rFonts w:hint="eastAsia"/>
        </w:rPr>
        <w:t>в</w:t>
      </w:r>
      <w:r>
        <w:t></w:t>
      </w:r>
      <w:r>
        <w:rPr>
          <w:rFonts w:hint="eastAsia"/>
        </w:rPr>
        <w:t>идеологии</w:t>
      </w:r>
      <w:r>
        <w:t></w:t>
      </w:r>
      <w:r>
        <w:rPr>
          <w:rFonts w:hint="eastAsia"/>
        </w:rPr>
        <w:t>войны</w:t>
      </w:r>
      <w:r>
        <w:t></w:t>
      </w:r>
      <w:r>
        <w:rPr>
          <w:rFonts w:hint="eastAsia"/>
        </w:rPr>
        <w:t>вероисповедный</w:t>
      </w:r>
      <w:r>
        <w:t></w:t>
      </w:r>
      <w:r>
        <w:rPr>
          <w:rFonts w:hint="eastAsia"/>
        </w:rPr>
        <w:t>мотив</w:t>
      </w:r>
      <w:r>
        <w:t></w:t>
      </w:r>
      <w:r>
        <w:rPr>
          <w:rFonts w:hint="eastAsia"/>
        </w:rPr>
        <w:t>было</w:t>
      </w:r>
      <w:r>
        <w:t></w:t>
      </w:r>
      <w:r>
        <w:rPr>
          <w:rFonts w:hint="eastAsia"/>
        </w:rPr>
        <w:t>сложно</w:t>
      </w:r>
      <w:r>
        <w:t></w:t>
      </w:r>
      <w:r>
        <w:rPr>
          <w:rFonts w:hint="eastAsia"/>
        </w:rPr>
        <w:t>ещё</w:t>
      </w:r>
      <w:r>
        <w:t></w:t>
      </w:r>
      <w:r>
        <w:rPr>
          <w:rFonts w:hint="eastAsia"/>
        </w:rPr>
        <w:t>и</w:t>
      </w:r>
      <w:r>
        <w:t></w:t>
      </w:r>
      <w:r>
        <w:rPr>
          <w:rFonts w:hint="eastAsia"/>
        </w:rPr>
        <w:t>потому</w:t>
      </w:r>
      <w:r>
        <w:t></w:t>
      </w:r>
      <w:r>
        <w:t></w:t>
      </w:r>
      <w:r>
        <w:rPr>
          <w:rFonts w:hint="eastAsia"/>
        </w:rPr>
        <w:t>что</w:t>
      </w:r>
      <w:r>
        <w:t></w:t>
      </w:r>
      <w:r>
        <w:rPr>
          <w:rFonts w:hint="eastAsia"/>
        </w:rPr>
        <w:t>серьёзных</w:t>
      </w:r>
      <w:r>
        <w:t></w:t>
      </w:r>
      <w:r>
        <w:rPr>
          <w:rFonts w:hint="eastAsia"/>
        </w:rPr>
        <w:t>религиозных</w:t>
      </w:r>
      <w:r>
        <w:t></w:t>
      </w:r>
      <w:r>
        <w:rPr>
          <w:rFonts w:hint="eastAsia"/>
        </w:rPr>
        <w:t>конфликтов</w:t>
      </w:r>
      <w:r>
        <w:t></w:t>
      </w:r>
      <w:r>
        <w:rPr>
          <w:rFonts w:hint="eastAsia"/>
        </w:rPr>
        <w:t>между</w:t>
      </w:r>
      <w:r>
        <w:t></w:t>
      </w:r>
      <w:r>
        <w:rPr>
          <w:rFonts w:hint="eastAsia"/>
        </w:rPr>
        <w:t>православием</w:t>
      </w:r>
      <w:r>
        <w:t></w:t>
      </w:r>
      <w:r>
        <w:rPr>
          <w:rFonts w:hint="eastAsia"/>
        </w:rPr>
        <w:t>и</w:t>
      </w:r>
      <w:r>
        <w:t></w:t>
      </w:r>
      <w:r>
        <w:rPr>
          <w:rFonts w:hint="eastAsia"/>
        </w:rPr>
        <w:t>католицизмом</w:t>
      </w:r>
      <w:r>
        <w:t></w:t>
      </w:r>
      <w:r>
        <w:rPr>
          <w:rFonts w:hint="eastAsia"/>
        </w:rPr>
        <w:t>в</w:t>
      </w:r>
      <w:r>
        <w:t></w:t>
      </w:r>
      <w:r>
        <w:rPr>
          <w:rFonts w:hint="eastAsia"/>
        </w:rPr>
        <w:t>Литве</w:t>
      </w:r>
      <w:r>
        <w:t></w:t>
      </w:r>
      <w:r>
        <w:rPr>
          <w:rFonts w:hint="eastAsia"/>
        </w:rPr>
        <w:t>в</w:t>
      </w:r>
      <w:r>
        <w:t></w:t>
      </w:r>
      <w:r>
        <w:rPr>
          <w:rFonts w:hint="eastAsia"/>
        </w:rPr>
        <w:t>это</w:t>
      </w:r>
      <w:r>
        <w:t></w:t>
      </w:r>
      <w:r>
        <w:rPr>
          <w:rFonts w:hint="eastAsia"/>
        </w:rPr>
        <w:t>время</w:t>
      </w:r>
      <w:r>
        <w:t></w:t>
      </w:r>
      <w:r>
        <w:rPr>
          <w:rFonts w:hint="eastAsia"/>
        </w:rPr>
        <w:t>не</w:t>
      </w:r>
      <w:r>
        <w:t></w:t>
      </w:r>
      <w:r>
        <w:rPr>
          <w:rFonts w:hint="eastAsia"/>
        </w:rPr>
        <w:t>наблюдается</w:t>
      </w:r>
      <w:r>
        <w:t></w:t>
      </w:r>
      <w:r>
        <w:t></w:t>
      </w:r>
      <w:r>
        <w:rPr>
          <w:rFonts w:hint="eastAsia"/>
        </w:rPr>
        <w:t>В</w:t>
      </w:r>
      <w:r>
        <w:t></w:t>
      </w:r>
      <w:r>
        <w:rPr>
          <w:rFonts w:hint="eastAsia"/>
        </w:rPr>
        <w:t>диссертации</w:t>
      </w:r>
      <w:r>
        <w:t></w:t>
      </w:r>
      <w:r>
        <w:rPr>
          <w:rFonts w:hint="eastAsia"/>
        </w:rPr>
        <w:t>было</w:t>
      </w:r>
      <w:r>
        <w:t></w:t>
      </w:r>
      <w:r>
        <w:rPr>
          <w:rFonts w:hint="eastAsia"/>
        </w:rPr>
        <w:t>показано</w:t>
      </w:r>
      <w:r>
        <w:t></w:t>
      </w:r>
      <w:r>
        <w:t></w:t>
      </w:r>
      <w:r>
        <w:rPr>
          <w:rFonts w:hint="eastAsia"/>
        </w:rPr>
        <w:t>что</w:t>
      </w:r>
      <w:r>
        <w:t></w:t>
      </w:r>
      <w:r>
        <w:rPr>
          <w:rFonts w:hint="eastAsia"/>
        </w:rPr>
        <w:t>Иван</w:t>
      </w:r>
      <w:r>
        <w:t></w:t>
      </w:r>
      <w:r>
        <w:t></w:t>
      </w:r>
      <w:r>
        <w:t></w:t>
      </w:r>
      <w:r>
        <w:t></w:t>
      </w:r>
      <w:r>
        <w:t></w:t>
      </w:r>
      <w:r>
        <w:rPr>
          <w:rFonts w:hint="eastAsia"/>
        </w:rPr>
        <w:t>во</w:t>
      </w:r>
      <w:r>
        <w:t></w:t>
      </w:r>
      <w:r>
        <w:rPr>
          <w:rFonts w:hint="eastAsia"/>
        </w:rPr>
        <w:t>время</w:t>
      </w:r>
      <w:r>
        <w:t></w:t>
      </w:r>
      <w:r>
        <w:rPr>
          <w:rFonts w:hint="eastAsia"/>
        </w:rPr>
        <w:t>войны</w:t>
      </w:r>
      <w:r>
        <w:t></w:t>
      </w:r>
      <w:r>
        <w:rPr>
          <w:rFonts w:hint="eastAsia"/>
        </w:rPr>
        <w:t>с</w:t>
      </w:r>
      <w:r>
        <w:t></w:t>
      </w:r>
      <w:r>
        <w:rPr>
          <w:rFonts w:hint="eastAsia"/>
        </w:rPr>
        <w:t>Литвой</w:t>
      </w:r>
      <w:r>
        <w:t></w:t>
      </w:r>
      <w:r>
        <w:t></w:t>
      </w:r>
      <w:r>
        <w:t></w:t>
      </w:r>
      <w:r>
        <w:t></w:t>
      </w:r>
      <w:r>
        <w:t></w:t>
      </w:r>
      <w:r>
        <w:t></w:t>
      </w:r>
      <w:r>
        <w:t></w:t>
      </w:r>
      <w:r>
        <w:t></w:t>
      </w:r>
      <w:r>
        <w:t></w:t>
      </w:r>
      <w:r>
        <w:t></w:t>
      </w:r>
      <w:r>
        <w:t></w:t>
      </w:r>
      <w:r>
        <w:rPr>
          <w:rFonts w:hint="eastAsia"/>
        </w:rPr>
        <w:t>гг</w:t>
      </w:r>
      <w:r>
        <w:t></w:t>
      </w:r>
      <w:r>
        <w:t></w:t>
      </w:r>
      <w:r>
        <w:rPr>
          <w:rFonts w:hint="eastAsia"/>
        </w:rPr>
        <w:t>не</w:t>
      </w:r>
      <w:r>
        <w:t></w:t>
      </w:r>
      <w:r>
        <w:rPr>
          <w:rFonts w:hint="eastAsia"/>
        </w:rPr>
        <w:t>предпринимал</w:t>
      </w:r>
      <w:r>
        <w:t></w:t>
      </w:r>
      <w:r>
        <w:rPr>
          <w:rFonts w:hint="eastAsia"/>
        </w:rPr>
        <w:t>каких</w:t>
      </w:r>
      <w:r>
        <w:t></w:t>
      </w:r>
      <w:r>
        <w:rPr>
          <w:rFonts w:hint="eastAsia"/>
        </w:rPr>
        <w:t>либо</w:t>
      </w:r>
      <w:r>
        <w:t></w:t>
      </w:r>
      <w:r>
        <w:rPr>
          <w:rFonts w:hint="eastAsia"/>
        </w:rPr>
        <w:t>особенных</w:t>
      </w:r>
      <w:r>
        <w:t></w:t>
      </w:r>
      <w:r>
        <w:rPr>
          <w:rFonts w:hint="eastAsia"/>
        </w:rPr>
        <w:t>усилий</w:t>
      </w:r>
      <w:r>
        <w:t></w:t>
      </w:r>
      <w:r>
        <w:rPr>
          <w:rFonts w:hint="eastAsia"/>
        </w:rPr>
        <w:t>для</w:t>
      </w:r>
      <w:r>
        <w:t></w:t>
      </w:r>
      <w:r>
        <w:rPr>
          <w:rFonts w:hint="eastAsia"/>
        </w:rPr>
        <w:t>того</w:t>
      </w:r>
      <w:r>
        <w:t></w:t>
      </w:r>
      <w:r>
        <w:t></w:t>
      </w:r>
      <w:r>
        <w:rPr>
          <w:rFonts w:hint="eastAsia"/>
        </w:rPr>
        <w:t>чтобы</w:t>
      </w:r>
      <w:r>
        <w:t></w:t>
      </w:r>
      <w:r>
        <w:rPr>
          <w:rFonts w:hint="eastAsia"/>
        </w:rPr>
        <w:t>заручиться</w:t>
      </w:r>
      <w:r>
        <w:t></w:t>
      </w:r>
      <w:r>
        <w:rPr>
          <w:rFonts w:hint="eastAsia"/>
        </w:rPr>
        <w:t>поддержкой</w:t>
      </w:r>
      <w:r>
        <w:t></w:t>
      </w:r>
      <w:r>
        <w:rPr>
          <w:rFonts w:hint="eastAsia"/>
        </w:rPr>
        <w:t>церкви</w:t>
      </w:r>
      <w:r>
        <w:t></w:t>
      </w:r>
      <w:r>
        <w:rPr>
          <w:rFonts w:hint="eastAsia"/>
        </w:rPr>
        <w:t>и</w:t>
      </w:r>
      <w:r>
        <w:t></w:t>
      </w:r>
      <w:r>
        <w:t></w:t>
      </w:r>
      <w:r>
        <w:rPr>
          <w:rFonts w:hint="eastAsia"/>
        </w:rPr>
        <w:t>в</w:t>
      </w:r>
      <w:r>
        <w:t></w:t>
      </w:r>
      <w:r>
        <w:rPr>
          <w:rFonts w:hint="eastAsia"/>
        </w:rPr>
        <w:t>первую</w:t>
      </w:r>
      <w:r>
        <w:t></w:t>
      </w:r>
      <w:r>
        <w:rPr>
          <w:rFonts w:hint="eastAsia"/>
        </w:rPr>
        <w:t>очередь</w:t>
      </w:r>
      <w:r>
        <w:t></w:t>
      </w:r>
      <w:r>
        <w:t></w:t>
      </w:r>
      <w:r>
        <w:rPr>
          <w:rFonts w:hint="eastAsia"/>
        </w:rPr>
        <w:t>митрополита</w:t>
      </w:r>
      <w:r>
        <w:t></w:t>
      </w:r>
      <w:r>
        <w:t></w:t>
      </w:r>
      <w:r>
        <w:rPr>
          <w:rFonts w:hint="eastAsia"/>
        </w:rPr>
        <w:t>Между</w:t>
      </w:r>
      <w:r>
        <w:t></w:t>
      </w:r>
      <w:r>
        <w:rPr>
          <w:rFonts w:hint="eastAsia"/>
        </w:rPr>
        <w:t>тем</w:t>
      </w:r>
      <w:r>
        <w:t></w:t>
      </w:r>
      <w:r>
        <w:t></w:t>
      </w:r>
      <w:r>
        <w:rPr>
          <w:rFonts w:hint="eastAsia"/>
        </w:rPr>
        <w:t>ряд</w:t>
      </w:r>
      <w:r>
        <w:t></w:t>
      </w:r>
      <w:r>
        <w:rPr>
          <w:rFonts w:hint="eastAsia"/>
        </w:rPr>
        <w:t>иммунитетных</w:t>
      </w:r>
      <w:r>
        <w:t></w:t>
      </w:r>
      <w:r>
        <w:rPr>
          <w:rFonts w:hint="eastAsia"/>
        </w:rPr>
        <w:t>привилегий</w:t>
      </w:r>
      <w:r>
        <w:t></w:t>
      </w:r>
      <w:r>
        <w:rPr>
          <w:rFonts w:hint="eastAsia"/>
        </w:rPr>
        <w:t>Троице</w:t>
      </w:r>
      <w:r>
        <w:t></w:t>
      </w:r>
      <w:r>
        <w:rPr>
          <w:rFonts w:hint="eastAsia"/>
        </w:rPr>
        <w:t>Сергиеву</w:t>
      </w:r>
      <w:r>
        <w:t></w:t>
      </w:r>
      <w:r>
        <w:t></w:t>
      </w:r>
      <w:r>
        <w:rPr>
          <w:rFonts w:hint="eastAsia"/>
        </w:rPr>
        <w:t>Кирилло</w:t>
      </w:r>
      <w:r>
        <w:t></w:t>
      </w:r>
      <w:r>
        <w:rPr>
          <w:rFonts w:hint="eastAsia"/>
        </w:rPr>
        <w:t>Белозерскому</w:t>
      </w:r>
      <w:r>
        <w:t></w:t>
      </w:r>
      <w:r>
        <w:rPr>
          <w:rFonts w:hint="eastAsia"/>
        </w:rPr>
        <w:t>и</w:t>
      </w:r>
      <w:r>
        <w:t></w:t>
      </w:r>
      <w:r>
        <w:rPr>
          <w:rFonts w:hint="eastAsia"/>
        </w:rPr>
        <w:t>Чудову</w:t>
      </w:r>
      <w:r>
        <w:t></w:t>
      </w:r>
      <w:r>
        <w:rPr>
          <w:rFonts w:hint="eastAsia"/>
        </w:rPr>
        <w:t>монастырям</w:t>
      </w:r>
      <w:r>
        <w:t></w:t>
      </w:r>
      <w:r>
        <w:t></w:t>
      </w:r>
      <w:r>
        <w:rPr>
          <w:rFonts w:hint="eastAsia"/>
        </w:rPr>
        <w:t>хронологически</w:t>
      </w:r>
      <w:r>
        <w:t></w:t>
      </w:r>
      <w:r>
        <w:rPr>
          <w:rFonts w:hint="eastAsia"/>
        </w:rPr>
        <w:t>совпадающих</w:t>
      </w:r>
      <w:r>
        <w:t></w:t>
      </w:r>
      <w:r>
        <w:rPr>
          <w:rFonts w:hint="eastAsia"/>
        </w:rPr>
        <w:t>с</w:t>
      </w:r>
      <w:r>
        <w:t></w:t>
      </w:r>
      <w:r>
        <w:rPr>
          <w:rFonts w:hint="eastAsia"/>
        </w:rPr>
        <w:t>начальным</w:t>
      </w:r>
      <w:r>
        <w:t></w:t>
      </w:r>
      <w:r>
        <w:rPr>
          <w:rFonts w:hint="eastAsia"/>
        </w:rPr>
        <w:t>и</w:t>
      </w:r>
      <w:r>
        <w:t></w:t>
      </w:r>
      <w:r>
        <w:rPr>
          <w:rFonts w:hint="eastAsia"/>
        </w:rPr>
        <w:t>конечным</w:t>
      </w:r>
      <w:r>
        <w:t></w:t>
      </w:r>
      <w:r>
        <w:rPr>
          <w:rFonts w:hint="eastAsia"/>
        </w:rPr>
        <w:t>этапом</w:t>
      </w:r>
      <w:r>
        <w:t></w:t>
      </w:r>
      <w:r>
        <w:rPr>
          <w:rFonts w:hint="eastAsia"/>
        </w:rPr>
        <w:t>войны</w:t>
      </w:r>
      <w:r>
        <w:t></w:t>
      </w:r>
      <w:r>
        <w:t></w:t>
      </w:r>
      <w:r>
        <w:rPr>
          <w:rFonts w:hint="eastAsia"/>
        </w:rPr>
        <w:t>даёт</w:t>
      </w:r>
      <w:r>
        <w:t></w:t>
      </w:r>
      <w:r>
        <w:rPr>
          <w:rFonts w:hint="eastAsia"/>
        </w:rPr>
        <w:t>основания</w:t>
      </w:r>
      <w:r>
        <w:t></w:t>
      </w:r>
      <w:r>
        <w:rPr>
          <w:rFonts w:hint="eastAsia"/>
        </w:rPr>
        <w:t>полагать</w:t>
      </w:r>
      <w:r>
        <w:t></w:t>
      </w:r>
      <w:r>
        <w:t></w:t>
      </w:r>
      <w:r>
        <w:rPr>
          <w:rFonts w:hint="eastAsia"/>
        </w:rPr>
        <w:t>что</w:t>
      </w:r>
      <w:r>
        <w:t></w:t>
      </w:r>
      <w:r>
        <w:rPr>
          <w:rFonts w:hint="eastAsia"/>
        </w:rPr>
        <w:t>некоторое</w:t>
      </w:r>
      <w:r>
        <w:t></w:t>
      </w:r>
      <w:r>
        <w:rPr>
          <w:rFonts w:hint="eastAsia"/>
        </w:rPr>
        <w:t>влияние</w:t>
      </w:r>
      <w:r>
        <w:t></w:t>
      </w:r>
      <w:r>
        <w:rPr>
          <w:rFonts w:hint="eastAsia"/>
        </w:rPr>
        <w:t>на</w:t>
      </w:r>
      <w:r>
        <w:t></w:t>
      </w:r>
      <w:r>
        <w:rPr>
          <w:rFonts w:hint="eastAsia"/>
        </w:rPr>
        <w:t>отношение</w:t>
      </w:r>
      <w:r>
        <w:t></w:t>
      </w:r>
      <w:r>
        <w:rPr>
          <w:rFonts w:hint="eastAsia"/>
        </w:rPr>
        <w:t>светской</w:t>
      </w:r>
      <w:r>
        <w:t></w:t>
      </w:r>
      <w:r>
        <w:rPr>
          <w:rFonts w:hint="eastAsia"/>
        </w:rPr>
        <w:t>власти</w:t>
      </w:r>
      <w:r>
        <w:t></w:t>
      </w:r>
      <w:r>
        <w:rPr>
          <w:rFonts w:hint="eastAsia"/>
        </w:rPr>
        <w:t>с</w:t>
      </w:r>
      <w:r>
        <w:t></w:t>
      </w:r>
      <w:r>
        <w:rPr>
          <w:rFonts w:hint="eastAsia"/>
        </w:rPr>
        <w:t>духовными</w:t>
      </w:r>
      <w:r>
        <w:t></w:t>
      </w:r>
      <w:r>
        <w:rPr>
          <w:rFonts w:hint="eastAsia"/>
        </w:rPr>
        <w:t>корпорациями</w:t>
      </w:r>
      <w:r>
        <w:t></w:t>
      </w:r>
      <w:r>
        <w:rPr>
          <w:rFonts w:hint="eastAsia"/>
        </w:rPr>
        <w:t>русско</w:t>
      </w:r>
      <w:r>
        <w:t></w:t>
      </w:r>
      <w:r>
        <w:rPr>
          <w:rFonts w:hint="eastAsia"/>
        </w:rPr>
        <w:t>литовская</w:t>
      </w:r>
      <w:r>
        <w:t></w:t>
      </w:r>
      <w:r>
        <w:rPr>
          <w:rFonts w:hint="eastAsia"/>
        </w:rPr>
        <w:t>война</w:t>
      </w:r>
      <w:r>
        <w:t></w:t>
      </w:r>
      <w:r>
        <w:t></w:t>
      </w:r>
      <w:r>
        <w:t></w:t>
      </w:r>
      <w:r>
        <w:t></w:t>
      </w:r>
      <w:r>
        <w:t></w:t>
      </w:r>
      <w:r>
        <w:t></w:t>
      </w:r>
      <w:r>
        <w:t></w:t>
      </w:r>
      <w:r>
        <w:t></w:t>
      </w:r>
      <w:r>
        <w:t></w:t>
      </w:r>
      <w:r>
        <w:t></w:t>
      </w:r>
      <w:r>
        <w:t></w:t>
      </w:r>
      <w:r>
        <w:rPr>
          <w:rFonts w:hint="eastAsia"/>
        </w:rPr>
        <w:t>гг</w:t>
      </w:r>
      <w:r>
        <w:t></w:t>
      </w:r>
      <w:r>
        <w:t></w:t>
      </w:r>
      <w:r>
        <w:rPr>
          <w:rFonts w:hint="eastAsia"/>
        </w:rPr>
        <w:t>всё</w:t>
      </w:r>
      <w:r>
        <w:t></w:t>
      </w:r>
      <w:r>
        <w:rPr>
          <w:rFonts w:hint="eastAsia"/>
        </w:rPr>
        <w:t>же</w:t>
      </w:r>
      <w:r>
        <w:t></w:t>
      </w:r>
      <w:r>
        <w:rPr>
          <w:rFonts w:hint="eastAsia"/>
        </w:rPr>
        <w:t>имела</w:t>
      </w:r>
      <w:r>
        <w:t></w:t>
      </w:r>
    </w:p>
    <w:p w:rsidR="009833D2" w:rsidRDefault="009833D2" w:rsidP="009833D2">
      <w:r>
        <w:rPr>
          <w:rFonts w:hint="eastAsia"/>
        </w:rPr>
        <w:t>На</w:t>
      </w:r>
      <w:r>
        <w:t></w:t>
      </w:r>
      <w:r>
        <w:rPr>
          <w:rFonts w:hint="eastAsia"/>
        </w:rPr>
        <w:t>вторую</w:t>
      </w:r>
      <w:r>
        <w:t></w:t>
      </w:r>
      <w:r>
        <w:rPr>
          <w:rFonts w:hint="eastAsia"/>
        </w:rPr>
        <w:t>половину</w:t>
      </w:r>
      <w:r>
        <w:t></w:t>
      </w:r>
      <w:r>
        <w:t></w:t>
      </w:r>
      <w:r>
        <w:t></w:t>
      </w:r>
      <w:r>
        <w:t></w:t>
      </w:r>
      <w:r>
        <w:rPr>
          <w:rFonts w:hint="eastAsia"/>
        </w:rPr>
        <w:t>х</w:t>
      </w:r>
      <w:r>
        <w:t></w:t>
      </w:r>
      <w:r>
        <w:rPr>
          <w:rFonts w:hint="eastAsia"/>
        </w:rPr>
        <w:t>гг</w:t>
      </w:r>
      <w:r>
        <w:t></w:t>
      </w:r>
      <w:r>
        <w:t></w:t>
      </w:r>
      <w:r>
        <w:t></w:t>
      </w:r>
      <w:r>
        <w:t></w:t>
      </w:r>
      <w:r>
        <w:t></w:t>
      </w:r>
      <w:r>
        <w:t></w:t>
      </w:r>
      <w:r>
        <w:t></w:t>
      </w:r>
      <w:r>
        <w:rPr>
          <w:rFonts w:hint="eastAsia"/>
        </w:rPr>
        <w:t>начало</w:t>
      </w:r>
      <w:r>
        <w:t></w:t>
      </w:r>
      <w:r>
        <w:t></w:t>
      </w:r>
      <w:r>
        <w:t></w:t>
      </w:r>
      <w:r>
        <w:t></w:t>
      </w:r>
      <w:r>
        <w:t></w:t>
      </w:r>
      <w:r>
        <w:rPr>
          <w:rFonts w:hint="eastAsia"/>
        </w:rPr>
        <w:t>в</w:t>
      </w:r>
      <w:r>
        <w:t></w:t>
      </w:r>
      <w:r>
        <w:t></w:t>
      </w:r>
      <w:r>
        <w:rPr>
          <w:rFonts w:hint="eastAsia"/>
        </w:rPr>
        <w:t>приходится</w:t>
      </w:r>
      <w:r>
        <w:t></w:t>
      </w:r>
      <w:r>
        <w:rPr>
          <w:rFonts w:hint="eastAsia"/>
        </w:rPr>
        <w:t>усиление</w:t>
      </w:r>
      <w:r>
        <w:t></w:t>
      </w:r>
      <w:r>
        <w:rPr>
          <w:rFonts w:hint="eastAsia"/>
        </w:rPr>
        <w:t>идеологической</w:t>
      </w:r>
      <w:r>
        <w:t></w:t>
      </w:r>
      <w:r>
        <w:rPr>
          <w:rFonts w:hint="eastAsia"/>
        </w:rPr>
        <w:t>активности</w:t>
      </w:r>
      <w:r>
        <w:t></w:t>
      </w:r>
      <w:r>
        <w:rPr>
          <w:rFonts w:hint="eastAsia"/>
        </w:rPr>
        <w:t>Москвы</w:t>
      </w:r>
      <w:r>
        <w:t></w:t>
      </w:r>
      <w:r>
        <w:rPr>
          <w:rFonts w:hint="eastAsia"/>
        </w:rPr>
        <w:t>в</w:t>
      </w:r>
      <w:r>
        <w:t></w:t>
      </w:r>
      <w:r>
        <w:rPr>
          <w:rFonts w:hint="eastAsia"/>
        </w:rPr>
        <w:t>противостоянии</w:t>
      </w:r>
      <w:r>
        <w:t></w:t>
      </w:r>
      <w:r>
        <w:rPr>
          <w:rFonts w:hint="eastAsia"/>
        </w:rPr>
        <w:t>с</w:t>
      </w:r>
      <w:r>
        <w:t></w:t>
      </w:r>
      <w:r>
        <w:rPr>
          <w:rFonts w:hint="eastAsia"/>
        </w:rPr>
        <w:t>Литвой</w:t>
      </w:r>
      <w:r>
        <w:t></w:t>
      </w:r>
      <w:r>
        <w:t></w:t>
      </w:r>
      <w:r>
        <w:rPr>
          <w:rFonts w:hint="eastAsia"/>
        </w:rPr>
        <w:t>постепенно</w:t>
      </w:r>
      <w:r>
        <w:t></w:t>
      </w:r>
      <w:r>
        <w:rPr>
          <w:rFonts w:hint="eastAsia"/>
        </w:rPr>
        <w:t>обретающей</w:t>
      </w:r>
      <w:r>
        <w:t></w:t>
      </w:r>
      <w:r>
        <w:rPr>
          <w:rFonts w:hint="eastAsia"/>
        </w:rPr>
        <w:t>формы</w:t>
      </w:r>
      <w:r>
        <w:t></w:t>
      </w:r>
      <w:r>
        <w:rPr>
          <w:rFonts w:hint="eastAsia"/>
        </w:rPr>
        <w:t>борьбы</w:t>
      </w:r>
      <w:r>
        <w:t></w:t>
      </w:r>
      <w:r>
        <w:rPr>
          <w:rFonts w:hint="eastAsia"/>
        </w:rPr>
        <w:t>за</w:t>
      </w:r>
      <w:r>
        <w:t></w:t>
      </w:r>
      <w:r>
        <w:rPr>
          <w:rFonts w:hint="eastAsia"/>
        </w:rPr>
        <w:t>веру</w:t>
      </w:r>
      <w:r>
        <w:t></w:t>
      </w:r>
      <w:r>
        <w:t></w:t>
      </w:r>
      <w:r>
        <w:rPr>
          <w:rFonts w:hint="eastAsia"/>
        </w:rPr>
        <w:t>Диссертационное</w:t>
      </w:r>
      <w:r>
        <w:t></w:t>
      </w:r>
      <w:r>
        <w:rPr>
          <w:rFonts w:hint="eastAsia"/>
        </w:rPr>
        <w:t>исследование</w:t>
      </w:r>
      <w:r>
        <w:t></w:t>
      </w:r>
      <w:r>
        <w:rPr>
          <w:rFonts w:hint="eastAsia"/>
        </w:rPr>
        <w:t>доказывает</w:t>
      </w:r>
      <w:r>
        <w:t></w:t>
      </w:r>
      <w:r>
        <w:t></w:t>
      </w:r>
      <w:r>
        <w:rPr>
          <w:rFonts w:hint="eastAsia"/>
        </w:rPr>
        <w:t>что</w:t>
      </w:r>
      <w:r>
        <w:t></w:t>
      </w:r>
      <w:r>
        <w:rPr>
          <w:rFonts w:hint="eastAsia"/>
        </w:rPr>
        <w:t>это</w:t>
      </w:r>
      <w:r>
        <w:t></w:t>
      </w:r>
      <w:r>
        <w:rPr>
          <w:rFonts w:hint="eastAsia"/>
        </w:rPr>
        <w:t>зависело</w:t>
      </w:r>
      <w:r>
        <w:t></w:t>
      </w:r>
      <w:r>
        <w:t></w:t>
      </w:r>
      <w:r>
        <w:rPr>
          <w:rFonts w:hint="eastAsia"/>
        </w:rPr>
        <w:t>во</w:t>
      </w:r>
      <w:r>
        <w:t></w:t>
      </w:r>
      <w:r>
        <w:rPr>
          <w:rFonts w:hint="eastAsia"/>
        </w:rPr>
        <w:t>первых</w:t>
      </w:r>
      <w:r>
        <w:t></w:t>
      </w:r>
      <w:r>
        <w:t></w:t>
      </w:r>
      <w:r>
        <w:rPr>
          <w:rFonts w:hint="eastAsia"/>
        </w:rPr>
        <w:t>от</w:t>
      </w:r>
      <w:r>
        <w:t></w:t>
      </w:r>
      <w:r>
        <w:rPr>
          <w:rFonts w:hint="eastAsia"/>
        </w:rPr>
        <w:t>политики</w:t>
      </w:r>
      <w:r>
        <w:t></w:t>
      </w:r>
      <w:r>
        <w:rPr>
          <w:rFonts w:hint="eastAsia"/>
        </w:rPr>
        <w:t>великого</w:t>
      </w:r>
      <w:r>
        <w:t></w:t>
      </w:r>
      <w:r>
        <w:rPr>
          <w:rFonts w:hint="eastAsia"/>
        </w:rPr>
        <w:t>князя</w:t>
      </w:r>
      <w:r>
        <w:t></w:t>
      </w:r>
      <w:r>
        <w:rPr>
          <w:rFonts w:hint="eastAsia"/>
        </w:rPr>
        <w:t>Литовского</w:t>
      </w:r>
      <w:r>
        <w:t></w:t>
      </w:r>
      <w:r>
        <w:rPr>
          <w:rFonts w:hint="eastAsia"/>
        </w:rPr>
        <w:t>Александра</w:t>
      </w:r>
      <w:r>
        <w:t></w:t>
      </w:r>
      <w:r>
        <w:rPr>
          <w:rFonts w:hint="eastAsia"/>
        </w:rPr>
        <w:t>Казимировича</w:t>
      </w:r>
      <w:r>
        <w:t></w:t>
      </w:r>
      <w:r>
        <w:rPr>
          <w:rFonts w:hint="eastAsia"/>
        </w:rPr>
        <w:t>в</w:t>
      </w:r>
      <w:r>
        <w:t></w:t>
      </w:r>
      <w:r>
        <w:rPr>
          <w:rFonts w:hint="eastAsia"/>
        </w:rPr>
        <w:t>отношении</w:t>
      </w:r>
      <w:r>
        <w:t></w:t>
      </w:r>
      <w:r>
        <w:rPr>
          <w:rFonts w:hint="eastAsia"/>
        </w:rPr>
        <w:t>православия</w:t>
      </w:r>
      <w:r>
        <w:t></w:t>
      </w:r>
      <w:r>
        <w:t></w:t>
      </w:r>
      <w:r>
        <w:rPr>
          <w:rFonts w:hint="eastAsia"/>
        </w:rPr>
        <w:t>которая</w:t>
      </w:r>
      <w:r>
        <w:t></w:t>
      </w:r>
      <w:r>
        <w:rPr>
          <w:rFonts w:hint="eastAsia"/>
        </w:rPr>
        <w:t>к</w:t>
      </w:r>
      <w:r>
        <w:t></w:t>
      </w:r>
      <w:r>
        <w:rPr>
          <w:rFonts w:hint="eastAsia"/>
        </w:rPr>
        <w:t>тому</w:t>
      </w:r>
      <w:r>
        <w:t></w:t>
      </w:r>
      <w:r>
        <w:rPr>
          <w:rFonts w:hint="eastAsia"/>
        </w:rPr>
        <w:t>же</w:t>
      </w:r>
      <w:r>
        <w:t></w:t>
      </w:r>
      <w:r>
        <w:rPr>
          <w:rFonts w:hint="eastAsia"/>
        </w:rPr>
        <w:t>имела</w:t>
      </w:r>
      <w:r>
        <w:t></w:t>
      </w:r>
      <w:r>
        <w:rPr>
          <w:rFonts w:hint="eastAsia"/>
        </w:rPr>
        <w:t>антимосковскую</w:t>
      </w:r>
      <w:r>
        <w:t></w:t>
      </w:r>
      <w:r>
        <w:rPr>
          <w:rFonts w:hint="eastAsia"/>
        </w:rPr>
        <w:t>направленность</w:t>
      </w:r>
      <w:r>
        <w:t></w:t>
      </w:r>
      <w:r>
        <w:t></w:t>
      </w:r>
      <w:r>
        <w:rPr>
          <w:rFonts w:hint="eastAsia"/>
        </w:rPr>
        <w:t>А</w:t>
      </w:r>
      <w:r>
        <w:t></w:t>
      </w:r>
      <w:r>
        <w:rPr>
          <w:rFonts w:hint="eastAsia"/>
        </w:rPr>
        <w:t>во</w:t>
      </w:r>
      <w:r>
        <w:t></w:t>
      </w:r>
      <w:r>
        <w:rPr>
          <w:rFonts w:hint="eastAsia"/>
        </w:rPr>
        <w:t>вторых</w:t>
      </w:r>
      <w:r>
        <w:t></w:t>
      </w:r>
      <w:r>
        <w:t></w:t>
      </w:r>
      <w:r>
        <w:rPr>
          <w:rFonts w:hint="eastAsia"/>
        </w:rPr>
        <w:t>было</w:t>
      </w:r>
      <w:r>
        <w:t></w:t>
      </w:r>
      <w:r>
        <w:rPr>
          <w:rFonts w:hint="eastAsia"/>
        </w:rPr>
        <w:t>основано</w:t>
      </w:r>
      <w:r>
        <w:t></w:t>
      </w:r>
      <w:r>
        <w:rPr>
          <w:rFonts w:hint="eastAsia"/>
        </w:rPr>
        <w:t>на</w:t>
      </w:r>
      <w:r>
        <w:t></w:t>
      </w:r>
      <w:r>
        <w:rPr>
          <w:rFonts w:hint="eastAsia"/>
        </w:rPr>
        <w:t>политических</w:t>
      </w:r>
      <w:r>
        <w:t></w:t>
      </w:r>
      <w:r>
        <w:rPr>
          <w:rFonts w:hint="eastAsia"/>
        </w:rPr>
        <w:t>и</w:t>
      </w:r>
      <w:r>
        <w:t></w:t>
      </w:r>
      <w:r>
        <w:rPr>
          <w:rFonts w:hint="eastAsia"/>
        </w:rPr>
        <w:t>идеологических</w:t>
      </w:r>
      <w:r>
        <w:t></w:t>
      </w:r>
      <w:r>
        <w:rPr>
          <w:rFonts w:hint="eastAsia"/>
        </w:rPr>
        <w:t>играх</w:t>
      </w:r>
      <w:r>
        <w:t></w:t>
      </w:r>
      <w:r>
        <w:rPr>
          <w:rFonts w:hint="eastAsia"/>
        </w:rPr>
        <w:t>вокруг</w:t>
      </w:r>
      <w:r>
        <w:t></w:t>
      </w:r>
      <w:r>
        <w:rPr>
          <w:rFonts w:hint="eastAsia"/>
        </w:rPr>
        <w:t>женитьбы</w:t>
      </w:r>
      <w:r>
        <w:t></w:t>
      </w:r>
      <w:r>
        <w:rPr>
          <w:rFonts w:hint="eastAsia"/>
        </w:rPr>
        <w:t>Александра</w:t>
      </w:r>
      <w:r>
        <w:t></w:t>
      </w:r>
      <w:r>
        <w:rPr>
          <w:rFonts w:hint="eastAsia"/>
        </w:rPr>
        <w:t>Казимировича</w:t>
      </w:r>
      <w:r>
        <w:t></w:t>
      </w:r>
      <w:r>
        <w:rPr>
          <w:rFonts w:hint="eastAsia"/>
        </w:rPr>
        <w:t>на</w:t>
      </w:r>
      <w:r>
        <w:t></w:t>
      </w:r>
      <w:r>
        <w:rPr>
          <w:rFonts w:hint="eastAsia"/>
        </w:rPr>
        <w:t>дочери</w:t>
      </w:r>
      <w:r>
        <w:t></w:t>
      </w:r>
      <w:r>
        <w:rPr>
          <w:rFonts w:hint="eastAsia"/>
        </w:rPr>
        <w:t>Ивана</w:t>
      </w:r>
      <w:r>
        <w:t></w:t>
      </w:r>
      <w:r>
        <w:t></w:t>
      </w:r>
      <w:r>
        <w:t></w:t>
      </w:r>
      <w:r>
        <w:t></w:t>
      </w:r>
      <w:r>
        <w:t></w:t>
      </w:r>
      <w:r>
        <w:rPr>
          <w:rFonts w:hint="eastAsia"/>
        </w:rPr>
        <w:t>Елене</w:t>
      </w:r>
      <w:r>
        <w:t></w:t>
      </w:r>
      <w:r>
        <w:t></w:t>
      </w:r>
      <w:r>
        <w:rPr>
          <w:rFonts w:hint="eastAsia"/>
        </w:rPr>
        <w:t>Во</w:t>
      </w:r>
      <w:r>
        <w:t></w:t>
      </w:r>
      <w:r>
        <w:rPr>
          <w:rFonts w:hint="eastAsia"/>
        </w:rPr>
        <w:t>время</w:t>
      </w:r>
      <w:r>
        <w:t></w:t>
      </w:r>
      <w:r>
        <w:rPr>
          <w:rFonts w:hint="eastAsia"/>
        </w:rPr>
        <w:t>войны</w:t>
      </w:r>
      <w:r>
        <w:t></w:t>
      </w:r>
      <w:r>
        <w:rPr>
          <w:rFonts w:hint="eastAsia"/>
        </w:rPr>
        <w:t>с</w:t>
      </w:r>
      <w:r>
        <w:t></w:t>
      </w:r>
      <w:r>
        <w:rPr>
          <w:rFonts w:hint="eastAsia"/>
        </w:rPr>
        <w:t>Литвой</w:t>
      </w:r>
      <w:r>
        <w:t></w:t>
      </w:r>
      <w:r>
        <w:t></w:t>
      </w:r>
      <w:r>
        <w:t></w:t>
      </w:r>
      <w:r>
        <w:t></w:t>
      </w:r>
      <w:r>
        <w:t></w:t>
      </w:r>
      <w:r>
        <w:t></w:t>
      </w:r>
      <w:r>
        <w:t></w:t>
      </w:r>
      <w:r>
        <w:t></w:t>
      </w:r>
      <w:r>
        <w:t></w:t>
      </w:r>
      <w:r>
        <w:t></w:t>
      </w:r>
      <w:r>
        <w:t></w:t>
      </w:r>
      <w:r>
        <w:rPr>
          <w:rFonts w:hint="eastAsia"/>
        </w:rPr>
        <w:t>гг</w:t>
      </w:r>
      <w:r>
        <w:t></w:t>
      </w:r>
      <w:r>
        <w:t></w:t>
      </w:r>
      <w:r>
        <w:rPr>
          <w:rFonts w:hint="eastAsia"/>
        </w:rPr>
        <w:t>религиозный</w:t>
      </w:r>
      <w:r>
        <w:t></w:t>
      </w:r>
      <w:r>
        <w:rPr>
          <w:rFonts w:hint="eastAsia"/>
        </w:rPr>
        <w:t>аспект</w:t>
      </w:r>
      <w:r>
        <w:t></w:t>
      </w:r>
      <w:r>
        <w:rPr>
          <w:rFonts w:hint="eastAsia"/>
        </w:rPr>
        <w:t>был</w:t>
      </w:r>
      <w:r>
        <w:t></w:t>
      </w:r>
      <w:r>
        <w:rPr>
          <w:rFonts w:hint="eastAsia"/>
        </w:rPr>
        <w:t>выражен</w:t>
      </w:r>
      <w:r>
        <w:t></w:t>
      </w:r>
      <w:r>
        <w:rPr>
          <w:rFonts w:hint="eastAsia"/>
        </w:rPr>
        <w:t>существенно</w:t>
      </w:r>
      <w:r>
        <w:t></w:t>
      </w:r>
      <w:r>
        <w:rPr>
          <w:rFonts w:hint="eastAsia"/>
        </w:rPr>
        <w:t>сильнее</w:t>
      </w:r>
      <w:r>
        <w:t></w:t>
      </w:r>
      <w:r>
        <w:t></w:t>
      </w:r>
      <w:r>
        <w:rPr>
          <w:rFonts w:hint="eastAsia"/>
        </w:rPr>
        <w:t>нежели</w:t>
      </w:r>
      <w:r>
        <w:t></w:t>
      </w:r>
      <w:r>
        <w:rPr>
          <w:rFonts w:hint="eastAsia"/>
        </w:rPr>
        <w:t>в</w:t>
      </w:r>
      <w:r>
        <w:t></w:t>
      </w:r>
      <w:r>
        <w:rPr>
          <w:rFonts w:hint="eastAsia"/>
        </w:rPr>
        <w:t>начале</w:t>
      </w:r>
      <w:r>
        <w:t></w:t>
      </w:r>
      <w:r>
        <w:t></w:t>
      </w:r>
      <w:r>
        <w:t></w:t>
      </w:r>
      <w:r>
        <w:t></w:t>
      </w:r>
      <w:r>
        <w:t></w:t>
      </w:r>
      <w:r>
        <w:t></w:t>
      </w:r>
      <w:r>
        <w:rPr>
          <w:rFonts w:hint="eastAsia"/>
        </w:rPr>
        <w:t>х</w:t>
      </w:r>
      <w:r>
        <w:t></w:t>
      </w:r>
      <w:r>
        <w:rPr>
          <w:rFonts w:hint="eastAsia"/>
        </w:rPr>
        <w:t>годов</w:t>
      </w:r>
      <w:r>
        <w:t></w:t>
      </w:r>
      <w:r>
        <w:t></w:t>
      </w:r>
      <w:r>
        <w:rPr>
          <w:rFonts w:hint="eastAsia"/>
        </w:rPr>
        <w:t>Одной</w:t>
      </w:r>
      <w:r>
        <w:t></w:t>
      </w:r>
      <w:r>
        <w:rPr>
          <w:rFonts w:hint="eastAsia"/>
        </w:rPr>
        <w:t>из</w:t>
      </w:r>
      <w:r>
        <w:t></w:t>
      </w:r>
      <w:r>
        <w:rPr>
          <w:rFonts w:hint="eastAsia"/>
        </w:rPr>
        <w:t>наиболее</w:t>
      </w:r>
      <w:r>
        <w:t></w:t>
      </w:r>
      <w:r>
        <w:rPr>
          <w:rFonts w:hint="eastAsia"/>
        </w:rPr>
        <w:t>вероятных</w:t>
      </w:r>
      <w:r>
        <w:t></w:t>
      </w:r>
      <w:r>
        <w:rPr>
          <w:rFonts w:hint="eastAsia"/>
        </w:rPr>
        <w:t>причин</w:t>
      </w:r>
      <w:r>
        <w:t></w:t>
      </w:r>
      <w:r>
        <w:rPr>
          <w:rFonts w:hint="eastAsia"/>
        </w:rPr>
        <w:t>начала</w:t>
      </w:r>
      <w:r>
        <w:t></w:t>
      </w:r>
      <w:r>
        <w:rPr>
          <w:rFonts w:hint="eastAsia"/>
        </w:rPr>
        <w:t>военной</w:t>
      </w:r>
      <w:r>
        <w:t></w:t>
      </w:r>
      <w:r>
        <w:rPr>
          <w:rFonts w:hint="eastAsia"/>
        </w:rPr>
        <w:t>кампании</w:t>
      </w:r>
      <w:r>
        <w:t></w:t>
      </w:r>
      <w:r>
        <w:rPr>
          <w:rFonts w:hint="eastAsia"/>
        </w:rPr>
        <w:t>в</w:t>
      </w:r>
      <w:r>
        <w:t></w:t>
      </w:r>
      <w:r>
        <w:rPr>
          <w:rFonts w:hint="eastAsia"/>
        </w:rPr>
        <w:t>мае</w:t>
      </w:r>
      <w:r>
        <w:t></w:t>
      </w:r>
      <w:r>
        <w:t></w:t>
      </w:r>
      <w:r>
        <w:t></w:t>
      </w:r>
      <w:r>
        <w:t></w:t>
      </w:r>
      <w:r>
        <w:t></w:t>
      </w:r>
      <w:r>
        <w:t></w:t>
      </w:r>
      <w:r>
        <w:rPr>
          <w:rFonts w:hint="eastAsia"/>
        </w:rPr>
        <w:t>г</w:t>
      </w:r>
      <w:r>
        <w:t></w:t>
      </w:r>
      <w:r>
        <w:t></w:t>
      </w:r>
      <w:r>
        <w:rPr>
          <w:rFonts w:hint="eastAsia"/>
        </w:rPr>
        <w:t>стало</w:t>
      </w:r>
      <w:r>
        <w:t></w:t>
      </w:r>
      <w:r>
        <w:rPr>
          <w:rFonts w:hint="eastAsia"/>
        </w:rPr>
        <w:t>упрочение</w:t>
      </w:r>
      <w:r>
        <w:t></w:t>
      </w:r>
      <w:r>
        <w:rPr>
          <w:rFonts w:hint="eastAsia"/>
        </w:rPr>
        <w:t>позиций</w:t>
      </w:r>
      <w:r>
        <w:t></w:t>
      </w:r>
      <w:r>
        <w:rPr>
          <w:rFonts w:hint="eastAsia"/>
        </w:rPr>
        <w:t>митрополита</w:t>
      </w:r>
      <w:r>
        <w:t></w:t>
      </w:r>
      <w:r>
        <w:rPr>
          <w:rFonts w:hint="eastAsia"/>
        </w:rPr>
        <w:t>Иосифа</w:t>
      </w:r>
      <w:r>
        <w:t></w:t>
      </w:r>
      <w:r>
        <w:rPr>
          <w:rFonts w:hint="eastAsia"/>
        </w:rPr>
        <w:t>Болгариновича</w:t>
      </w:r>
      <w:r>
        <w:t></w:t>
      </w:r>
      <w:r>
        <w:rPr>
          <w:rFonts w:hint="eastAsia"/>
        </w:rPr>
        <w:t>в</w:t>
      </w:r>
      <w:r>
        <w:t></w:t>
      </w:r>
      <w:r>
        <w:rPr>
          <w:rFonts w:hint="eastAsia"/>
        </w:rPr>
        <w:t>Литве</w:t>
      </w:r>
      <w:r>
        <w:t></w:t>
      </w:r>
      <w:r>
        <w:t></w:t>
      </w:r>
      <w:r>
        <w:rPr>
          <w:rFonts w:hint="eastAsia"/>
        </w:rPr>
        <w:t>Куда</w:t>
      </w:r>
      <w:r>
        <w:t></w:t>
      </w:r>
      <w:r>
        <w:rPr>
          <w:rFonts w:hint="eastAsia"/>
        </w:rPr>
        <w:t>более</w:t>
      </w:r>
      <w:r>
        <w:t></w:t>
      </w:r>
      <w:r>
        <w:rPr>
          <w:rFonts w:hint="eastAsia"/>
        </w:rPr>
        <w:t>серьёзной</w:t>
      </w:r>
      <w:r>
        <w:t></w:t>
      </w:r>
      <w:r>
        <w:rPr>
          <w:rFonts w:hint="eastAsia"/>
        </w:rPr>
        <w:t>становится</w:t>
      </w:r>
      <w:r>
        <w:t></w:t>
      </w:r>
      <w:r>
        <w:rPr>
          <w:rFonts w:hint="eastAsia"/>
        </w:rPr>
        <w:t>и</w:t>
      </w:r>
      <w:r>
        <w:t></w:t>
      </w:r>
      <w:r>
        <w:rPr>
          <w:rFonts w:hint="eastAsia"/>
        </w:rPr>
        <w:t>иммунитетная</w:t>
      </w:r>
      <w:r>
        <w:t></w:t>
      </w:r>
      <w:r>
        <w:rPr>
          <w:rFonts w:hint="eastAsia"/>
        </w:rPr>
        <w:t>политика</w:t>
      </w:r>
      <w:r>
        <w:t></w:t>
      </w:r>
      <w:r>
        <w:rPr>
          <w:rFonts w:hint="eastAsia"/>
        </w:rPr>
        <w:t>Ивана</w:t>
      </w:r>
      <w:r>
        <w:t></w:t>
      </w:r>
      <w:r>
        <w:t></w:t>
      </w:r>
      <w:r>
        <w:t></w:t>
      </w:r>
      <w:r>
        <w:t></w:t>
      </w:r>
      <w:r>
        <w:t></w:t>
      </w:r>
      <w:r>
        <w:rPr>
          <w:rFonts w:hint="eastAsia"/>
        </w:rPr>
        <w:t>в</w:t>
      </w:r>
      <w:r>
        <w:t></w:t>
      </w:r>
      <w:r>
        <w:rPr>
          <w:rFonts w:hint="eastAsia"/>
        </w:rPr>
        <w:t>отношении</w:t>
      </w:r>
      <w:r>
        <w:t></w:t>
      </w:r>
      <w:r>
        <w:rPr>
          <w:rFonts w:hint="eastAsia"/>
        </w:rPr>
        <w:t>духовенства</w:t>
      </w:r>
      <w:r>
        <w:t></w:t>
      </w:r>
      <w:r>
        <w:t></w:t>
      </w:r>
      <w:r>
        <w:rPr>
          <w:rFonts w:hint="eastAsia"/>
        </w:rPr>
        <w:t>Впервые</w:t>
      </w:r>
      <w:r>
        <w:t></w:t>
      </w:r>
      <w:r>
        <w:rPr>
          <w:rFonts w:hint="eastAsia"/>
        </w:rPr>
        <w:t>за</w:t>
      </w:r>
      <w:r>
        <w:t></w:t>
      </w:r>
      <w:r>
        <w:rPr>
          <w:rFonts w:hint="eastAsia"/>
        </w:rPr>
        <w:t>последние</w:t>
      </w:r>
      <w:r>
        <w:t></w:t>
      </w:r>
      <w:r>
        <w:rPr>
          <w:rFonts w:hint="eastAsia"/>
        </w:rPr>
        <w:t>десять</w:t>
      </w:r>
      <w:r>
        <w:t></w:t>
      </w:r>
      <w:r>
        <w:rPr>
          <w:rFonts w:hint="eastAsia"/>
        </w:rPr>
        <w:t>лет</w:t>
      </w:r>
      <w:r>
        <w:t></w:t>
      </w:r>
      <w:r>
        <w:rPr>
          <w:rFonts w:hint="eastAsia"/>
        </w:rPr>
        <w:t>летописи</w:t>
      </w:r>
      <w:r>
        <w:t></w:t>
      </w:r>
      <w:r>
        <w:rPr>
          <w:rFonts w:hint="eastAsia"/>
        </w:rPr>
        <w:t>фиксируют</w:t>
      </w:r>
      <w:r>
        <w:t></w:t>
      </w:r>
      <w:r>
        <w:rPr>
          <w:rFonts w:hint="eastAsia"/>
        </w:rPr>
        <w:t>и</w:t>
      </w:r>
      <w:r>
        <w:t></w:t>
      </w:r>
      <w:r>
        <w:rPr>
          <w:rFonts w:hint="eastAsia"/>
        </w:rPr>
        <w:t>широко</w:t>
      </w:r>
      <w:r>
        <w:t></w:t>
      </w:r>
      <w:r>
        <w:rPr>
          <w:rFonts w:hint="eastAsia"/>
        </w:rPr>
        <w:t>освещают</w:t>
      </w:r>
      <w:r>
        <w:t></w:t>
      </w:r>
      <w:r>
        <w:rPr>
          <w:rFonts w:hint="eastAsia"/>
        </w:rPr>
        <w:t>чудо</w:t>
      </w:r>
      <w:r>
        <w:t></w:t>
      </w:r>
      <w:r>
        <w:t></w:t>
      </w:r>
      <w:r>
        <w:rPr>
          <w:rFonts w:hint="eastAsia"/>
        </w:rPr>
        <w:t>произошедшее</w:t>
      </w:r>
      <w:r>
        <w:t></w:t>
      </w:r>
      <w:r>
        <w:t></w:t>
      </w:r>
      <w:r>
        <w:t></w:t>
      </w:r>
      <w:r>
        <w:t></w:t>
      </w:r>
      <w:r>
        <w:rPr>
          <w:rFonts w:hint="eastAsia"/>
        </w:rPr>
        <w:t>апреля</w:t>
      </w:r>
      <w:r>
        <w:t></w:t>
      </w:r>
      <w:r>
        <w:t></w:t>
      </w:r>
      <w:r>
        <w:t></w:t>
      </w:r>
      <w:r>
        <w:t></w:t>
      </w:r>
      <w:r>
        <w:t></w:t>
      </w:r>
      <w:r>
        <w:t></w:t>
      </w:r>
      <w:r>
        <w:rPr>
          <w:rFonts w:hint="eastAsia"/>
        </w:rPr>
        <w:t>г</w:t>
      </w:r>
      <w:r>
        <w:t></w:t>
      </w:r>
      <w:r>
        <w:t></w:t>
      </w:r>
      <w:r>
        <w:t></w:t>
      </w:r>
      <w:r>
        <w:rPr>
          <w:rFonts w:hint="eastAsia"/>
        </w:rPr>
        <w:t>в</w:t>
      </w:r>
      <w:r>
        <w:t></w:t>
      </w:r>
      <w:r>
        <w:rPr>
          <w:rFonts w:hint="eastAsia"/>
        </w:rPr>
        <w:t>день</w:t>
      </w:r>
      <w:r>
        <w:t></w:t>
      </w:r>
      <w:r>
        <w:rPr>
          <w:rFonts w:hint="eastAsia"/>
        </w:rPr>
        <w:t>памяти</w:t>
      </w:r>
      <w:r>
        <w:t></w:t>
      </w:r>
      <w:r>
        <w:rPr>
          <w:rFonts w:hint="eastAsia"/>
        </w:rPr>
        <w:t>Георгия</w:t>
      </w:r>
      <w:r>
        <w:t></w:t>
      </w:r>
      <w:r>
        <w:rPr>
          <w:rFonts w:hint="eastAsia"/>
        </w:rPr>
        <w:t>Победоносца</w:t>
      </w:r>
      <w:r>
        <w:t></w:t>
      </w:r>
      <w:r>
        <w:t></w:t>
      </w:r>
      <w:r>
        <w:rPr>
          <w:rFonts w:hint="eastAsia"/>
        </w:rPr>
        <w:t>небесного</w:t>
      </w:r>
      <w:r>
        <w:t></w:t>
      </w:r>
      <w:r>
        <w:rPr>
          <w:rFonts w:hint="eastAsia"/>
        </w:rPr>
        <w:t>покровителя</w:t>
      </w:r>
      <w:r>
        <w:t></w:t>
      </w:r>
      <w:r>
        <w:rPr>
          <w:rFonts w:hint="eastAsia"/>
        </w:rPr>
        <w:t>православных</w:t>
      </w:r>
      <w:r>
        <w:t></w:t>
      </w:r>
      <w:r>
        <w:rPr>
          <w:rFonts w:hint="eastAsia"/>
        </w:rPr>
        <w:t>воинов</w:t>
      </w:r>
      <w:r>
        <w:t></w:t>
      </w:r>
      <w:r>
        <w:t></w:t>
      </w:r>
      <w:r>
        <w:rPr>
          <w:rFonts w:hint="eastAsia"/>
        </w:rPr>
        <w:t>что</w:t>
      </w:r>
      <w:r>
        <w:t></w:t>
      </w:r>
      <w:r>
        <w:t></w:t>
      </w:r>
      <w:r>
        <w:rPr>
          <w:rFonts w:hint="eastAsia"/>
        </w:rPr>
        <w:t>очевидно</w:t>
      </w:r>
      <w:r>
        <w:t></w:t>
      </w:r>
      <w:r>
        <w:t></w:t>
      </w:r>
      <w:r>
        <w:rPr>
          <w:rFonts w:hint="eastAsia"/>
        </w:rPr>
        <w:t>также</w:t>
      </w:r>
      <w:r>
        <w:t></w:t>
      </w:r>
      <w:r>
        <w:rPr>
          <w:rFonts w:hint="eastAsia"/>
        </w:rPr>
        <w:t>было</w:t>
      </w:r>
      <w:r>
        <w:t></w:t>
      </w:r>
      <w:r>
        <w:rPr>
          <w:rFonts w:hint="eastAsia"/>
        </w:rPr>
        <w:t>связано</w:t>
      </w:r>
      <w:r>
        <w:t></w:t>
      </w:r>
      <w:r>
        <w:rPr>
          <w:rFonts w:hint="eastAsia"/>
        </w:rPr>
        <w:t>с</w:t>
      </w:r>
      <w:r>
        <w:t></w:t>
      </w:r>
      <w:r>
        <w:rPr>
          <w:rFonts w:hint="eastAsia"/>
        </w:rPr>
        <w:t>шедшей</w:t>
      </w:r>
      <w:r>
        <w:t></w:t>
      </w:r>
      <w:r>
        <w:rPr>
          <w:rFonts w:hint="eastAsia"/>
        </w:rPr>
        <w:t>войной</w:t>
      </w:r>
      <w:r>
        <w:t></w:t>
      </w:r>
    </w:p>
    <w:p w:rsidR="009833D2" w:rsidRDefault="009833D2" w:rsidP="009833D2">
      <w:r>
        <w:rPr>
          <w:rFonts w:hint="eastAsia"/>
        </w:rPr>
        <w:t>Укрепление</w:t>
      </w:r>
      <w:r>
        <w:t></w:t>
      </w:r>
      <w:r>
        <w:rPr>
          <w:rFonts w:hint="eastAsia"/>
        </w:rPr>
        <w:t>идеологических</w:t>
      </w:r>
      <w:r>
        <w:t></w:t>
      </w:r>
      <w:r>
        <w:rPr>
          <w:rFonts w:hint="eastAsia"/>
        </w:rPr>
        <w:t>представлений</w:t>
      </w:r>
      <w:r>
        <w:t></w:t>
      </w:r>
      <w:r>
        <w:rPr>
          <w:rFonts w:hint="eastAsia"/>
        </w:rPr>
        <w:t>об</w:t>
      </w:r>
      <w:r>
        <w:t></w:t>
      </w:r>
      <w:r>
        <w:rPr>
          <w:rFonts w:hint="eastAsia"/>
        </w:rPr>
        <w:t>особом</w:t>
      </w:r>
      <w:r>
        <w:t></w:t>
      </w:r>
      <w:r>
        <w:rPr>
          <w:rFonts w:hint="eastAsia"/>
        </w:rPr>
        <w:t>характере</w:t>
      </w:r>
      <w:r>
        <w:t></w:t>
      </w:r>
      <w:r>
        <w:rPr>
          <w:rFonts w:hint="eastAsia"/>
        </w:rPr>
        <w:t>войны</w:t>
      </w:r>
      <w:r>
        <w:t></w:t>
      </w:r>
      <w:r>
        <w:rPr>
          <w:rFonts w:hint="eastAsia"/>
        </w:rPr>
        <w:t>против</w:t>
      </w:r>
      <w:r>
        <w:t></w:t>
      </w:r>
      <w:r>
        <w:rPr>
          <w:rFonts w:hint="eastAsia"/>
        </w:rPr>
        <w:t>Литвы</w:t>
      </w:r>
      <w:r>
        <w:t></w:t>
      </w:r>
      <w:r>
        <w:rPr>
          <w:rFonts w:hint="eastAsia"/>
        </w:rPr>
        <w:t>получает</w:t>
      </w:r>
      <w:r>
        <w:t></w:t>
      </w:r>
      <w:r>
        <w:rPr>
          <w:rFonts w:hint="eastAsia"/>
        </w:rPr>
        <w:t>дальнейшее</w:t>
      </w:r>
      <w:r>
        <w:t></w:t>
      </w:r>
      <w:r>
        <w:rPr>
          <w:rFonts w:hint="eastAsia"/>
        </w:rPr>
        <w:t>развитие</w:t>
      </w:r>
      <w:r>
        <w:t></w:t>
      </w:r>
      <w:r>
        <w:rPr>
          <w:rFonts w:hint="eastAsia"/>
        </w:rPr>
        <w:t>в</w:t>
      </w:r>
      <w:r>
        <w:t></w:t>
      </w:r>
      <w:r>
        <w:rPr>
          <w:rFonts w:hint="eastAsia"/>
        </w:rPr>
        <w:t>правление</w:t>
      </w:r>
      <w:r>
        <w:t></w:t>
      </w:r>
      <w:r>
        <w:rPr>
          <w:rFonts w:hint="eastAsia"/>
        </w:rPr>
        <w:t>Василия</w:t>
      </w:r>
      <w:r>
        <w:t></w:t>
      </w:r>
      <w:r>
        <w:t></w:t>
      </w:r>
      <w:r>
        <w:t></w:t>
      </w:r>
      <w:r>
        <w:t></w:t>
      </w:r>
      <w:r>
        <w:t></w:t>
      </w:r>
      <w:r>
        <w:t></w:t>
      </w:r>
      <w:r>
        <w:rPr>
          <w:rFonts w:hint="eastAsia"/>
        </w:rPr>
        <w:t>Уже</w:t>
      </w:r>
      <w:r>
        <w:t></w:t>
      </w:r>
      <w:r>
        <w:rPr>
          <w:rFonts w:hint="eastAsia"/>
        </w:rPr>
        <w:t>в</w:t>
      </w:r>
      <w:r>
        <w:t></w:t>
      </w:r>
      <w:r>
        <w:rPr>
          <w:rFonts w:hint="eastAsia"/>
        </w:rPr>
        <w:t>первые</w:t>
      </w:r>
      <w:r>
        <w:t></w:t>
      </w:r>
      <w:r>
        <w:t></w:t>
      </w:r>
      <w:r>
        <w:t></w:t>
      </w:r>
      <w:r>
        <w:t></w:t>
      </w:r>
      <w:r>
        <w:rPr>
          <w:rFonts w:hint="eastAsia"/>
        </w:rPr>
        <w:t>месяцы</w:t>
      </w:r>
      <w:r>
        <w:t></w:t>
      </w:r>
      <w:r>
        <w:t></w:t>
      </w:r>
      <w:r>
        <w:t></w:t>
      </w:r>
      <w:r>
        <w:t></w:t>
      </w:r>
      <w:r>
        <w:rPr>
          <w:rFonts w:hint="eastAsia"/>
        </w:rPr>
        <w:t>правления</w:t>
      </w:r>
      <w:r>
        <w:t></w:t>
      </w:r>
      <w:r>
        <w:t></w:t>
      </w:r>
      <w:r>
        <w:t></w:t>
      </w:r>
      <w:r>
        <w:t></w:t>
      </w:r>
      <w:r>
        <w:rPr>
          <w:rFonts w:hint="eastAsia"/>
        </w:rPr>
        <w:t>он</w:t>
      </w:r>
      <w:r>
        <w:t></w:t>
      </w:r>
      <w:r>
        <w:t></w:t>
      </w:r>
      <w:r>
        <w:t></w:t>
      </w:r>
      <w:r>
        <w:t></w:t>
      </w:r>
      <w:r>
        <w:rPr>
          <w:rFonts w:hint="eastAsia"/>
        </w:rPr>
        <w:t>ведёт</w:t>
      </w:r>
      <w:r>
        <w:t></w:t>
      </w:r>
      <w:r>
        <w:t></w:t>
      </w:r>
      <w:r>
        <w:t></w:t>
      </w:r>
      <w:r>
        <w:t></w:t>
      </w:r>
      <w:r>
        <w:rPr>
          <w:rFonts w:hint="eastAsia"/>
        </w:rPr>
        <w:t>переговоры</w:t>
      </w:r>
      <w:r>
        <w:t></w:t>
      </w:r>
      <w:r>
        <w:t></w:t>
      </w:r>
      <w:r>
        <w:t></w:t>
      </w:r>
      <w:r>
        <w:t></w:t>
      </w:r>
      <w:r>
        <w:rPr>
          <w:rFonts w:hint="eastAsia"/>
        </w:rPr>
        <w:t>с</w:t>
      </w:r>
      <w:r>
        <w:t></w:t>
      </w:r>
      <w:r>
        <w:t></w:t>
      </w:r>
      <w:r>
        <w:t></w:t>
      </w:r>
      <w:r>
        <w:t></w:t>
      </w:r>
      <w:r>
        <w:rPr>
          <w:rFonts w:hint="eastAsia"/>
        </w:rPr>
        <w:t>Литвой</w:t>
      </w:r>
      <w:r>
        <w:t></w:t>
      </w:r>
      <w:r>
        <w:t></w:t>
      </w:r>
      <w:r>
        <w:t></w:t>
      </w:r>
      <w:r>
        <w:t></w:t>
      </w:r>
      <w:r>
        <w:t></w:t>
      </w:r>
      <w:r>
        <w:t></w:t>
      </w:r>
      <w:r>
        <w:rPr>
          <w:rFonts w:hint="eastAsia"/>
        </w:rPr>
        <w:t>повторяя</w:t>
      </w:r>
    </w:p>
    <w:p w:rsidR="009833D2" w:rsidRDefault="009833D2" w:rsidP="009833D2">
      <w:r>
        <w:t></w:t>
      </w:r>
      <w:r>
        <w:t></w:t>
      </w:r>
    </w:p>
    <w:p w:rsidR="009833D2" w:rsidRDefault="009833D2" w:rsidP="009833D2">
      <w:r>
        <w:t></w:t>
      </w:r>
    </w:p>
    <w:p w:rsidR="009833D2" w:rsidRDefault="009833D2" w:rsidP="009833D2">
      <w:r>
        <w:rPr>
          <w:rFonts w:hint="eastAsia"/>
        </w:rPr>
        <w:t>дипломатические</w:t>
      </w:r>
      <w:r>
        <w:t></w:t>
      </w:r>
      <w:r>
        <w:rPr>
          <w:rFonts w:hint="eastAsia"/>
        </w:rPr>
        <w:t>приёмы</w:t>
      </w:r>
      <w:r>
        <w:t></w:t>
      </w:r>
      <w:r>
        <w:rPr>
          <w:rFonts w:hint="eastAsia"/>
        </w:rPr>
        <w:t>Ивана</w:t>
      </w:r>
      <w:r>
        <w:t></w:t>
      </w:r>
      <w:r>
        <w:t></w:t>
      </w:r>
      <w:r>
        <w:t></w:t>
      </w:r>
      <w:r>
        <w:t></w:t>
      </w:r>
      <w:r>
        <w:t></w:t>
      </w:r>
      <w:r>
        <w:t></w:t>
      </w:r>
      <w:r>
        <w:rPr>
          <w:rFonts w:hint="eastAsia"/>
        </w:rPr>
        <w:t>В</w:t>
      </w:r>
      <w:r>
        <w:t></w:t>
      </w:r>
      <w:r>
        <w:rPr>
          <w:rFonts w:hint="eastAsia"/>
        </w:rPr>
        <w:t>последующие</w:t>
      </w:r>
      <w:r>
        <w:t></w:t>
      </w:r>
      <w:r>
        <w:rPr>
          <w:rFonts w:hint="eastAsia"/>
        </w:rPr>
        <w:t>годы</w:t>
      </w:r>
      <w:r>
        <w:t></w:t>
      </w:r>
      <w:r>
        <w:rPr>
          <w:rFonts w:hint="eastAsia"/>
        </w:rPr>
        <w:t>идеологический</w:t>
      </w:r>
      <w:r>
        <w:t></w:t>
      </w:r>
      <w:r>
        <w:rPr>
          <w:rFonts w:hint="eastAsia"/>
        </w:rPr>
        <w:t>накал</w:t>
      </w:r>
      <w:r>
        <w:t></w:t>
      </w:r>
      <w:r>
        <w:rPr>
          <w:rFonts w:hint="eastAsia"/>
        </w:rPr>
        <w:t>нарастает</w:t>
      </w:r>
      <w:r>
        <w:t></w:t>
      </w:r>
      <w:r>
        <w:t></w:t>
      </w:r>
      <w:r>
        <w:rPr>
          <w:rFonts w:hint="eastAsia"/>
        </w:rPr>
        <w:t>Традиционная</w:t>
      </w:r>
      <w:r>
        <w:t></w:t>
      </w:r>
      <w:r>
        <w:rPr>
          <w:rFonts w:hint="eastAsia"/>
        </w:rPr>
        <w:t>иммунитетная</w:t>
      </w:r>
      <w:r>
        <w:t></w:t>
      </w:r>
      <w:r>
        <w:rPr>
          <w:rFonts w:hint="eastAsia"/>
        </w:rPr>
        <w:t>политика</w:t>
      </w:r>
      <w:r>
        <w:t></w:t>
      </w:r>
      <w:r>
        <w:rPr>
          <w:rFonts w:hint="eastAsia"/>
        </w:rPr>
        <w:t>в</w:t>
      </w:r>
      <w:r>
        <w:t></w:t>
      </w:r>
      <w:r>
        <w:rPr>
          <w:rFonts w:hint="eastAsia"/>
        </w:rPr>
        <w:t>отношении</w:t>
      </w:r>
      <w:r>
        <w:t></w:t>
      </w:r>
      <w:r>
        <w:rPr>
          <w:rFonts w:hint="eastAsia"/>
        </w:rPr>
        <w:t>духовных</w:t>
      </w:r>
      <w:r>
        <w:t></w:t>
      </w:r>
      <w:r>
        <w:rPr>
          <w:rFonts w:hint="eastAsia"/>
        </w:rPr>
        <w:t>феодалов</w:t>
      </w:r>
      <w:r>
        <w:t></w:t>
      </w:r>
      <w:r>
        <w:rPr>
          <w:rFonts w:hint="eastAsia"/>
        </w:rPr>
        <w:t>в</w:t>
      </w:r>
      <w:r>
        <w:t></w:t>
      </w:r>
      <w:r>
        <w:rPr>
          <w:rFonts w:hint="eastAsia"/>
        </w:rPr>
        <w:t>период</w:t>
      </w:r>
      <w:r>
        <w:t></w:t>
      </w:r>
      <w:r>
        <w:rPr>
          <w:rFonts w:hint="eastAsia"/>
        </w:rPr>
        <w:t>русско</w:t>
      </w:r>
      <w:r>
        <w:t></w:t>
      </w:r>
      <w:r>
        <w:rPr>
          <w:rFonts w:hint="eastAsia"/>
        </w:rPr>
        <w:t>литовских</w:t>
      </w:r>
      <w:r>
        <w:t></w:t>
      </w:r>
      <w:r>
        <w:rPr>
          <w:rFonts w:hint="eastAsia"/>
        </w:rPr>
        <w:t>войн</w:t>
      </w:r>
      <w:r>
        <w:t></w:t>
      </w:r>
      <w:r>
        <w:rPr>
          <w:rFonts w:hint="eastAsia"/>
        </w:rPr>
        <w:t>развивается</w:t>
      </w:r>
      <w:r>
        <w:t></w:t>
      </w:r>
      <w:r>
        <w:rPr>
          <w:rFonts w:hint="eastAsia"/>
        </w:rPr>
        <w:t>ещё</w:t>
      </w:r>
      <w:r>
        <w:t></w:t>
      </w:r>
      <w:r>
        <w:rPr>
          <w:rFonts w:hint="eastAsia"/>
        </w:rPr>
        <w:t>больше</w:t>
      </w:r>
      <w:r>
        <w:t></w:t>
      </w:r>
      <w:r>
        <w:t></w:t>
      </w:r>
      <w:r>
        <w:rPr>
          <w:rFonts w:hint="eastAsia"/>
        </w:rPr>
        <w:t>К</w:t>
      </w:r>
      <w:r>
        <w:t></w:t>
      </w:r>
      <w:r>
        <w:rPr>
          <w:rFonts w:hint="eastAsia"/>
        </w:rPr>
        <w:t>ней</w:t>
      </w:r>
      <w:r>
        <w:t></w:t>
      </w:r>
      <w:r>
        <w:rPr>
          <w:rFonts w:hint="eastAsia"/>
        </w:rPr>
        <w:t>добавляются</w:t>
      </w:r>
      <w:r>
        <w:t></w:t>
      </w:r>
      <w:r>
        <w:rPr>
          <w:rFonts w:hint="eastAsia"/>
        </w:rPr>
        <w:t>принципиально</w:t>
      </w:r>
      <w:r>
        <w:t></w:t>
      </w:r>
      <w:r>
        <w:rPr>
          <w:rFonts w:hint="eastAsia"/>
        </w:rPr>
        <w:t>новые</w:t>
      </w:r>
      <w:r>
        <w:t></w:t>
      </w:r>
      <w:r>
        <w:rPr>
          <w:rFonts w:hint="eastAsia"/>
        </w:rPr>
        <w:t>элементы</w:t>
      </w:r>
      <w:r>
        <w:t></w:t>
      </w:r>
      <w:r>
        <w:t></w:t>
      </w:r>
      <w:r>
        <w:t></w:t>
      </w:r>
      <w:r>
        <w:rPr>
          <w:rFonts w:hint="eastAsia"/>
        </w:rPr>
        <w:t>паломничество</w:t>
      </w:r>
      <w:r>
        <w:t></w:t>
      </w:r>
      <w:r>
        <w:rPr>
          <w:rFonts w:hint="eastAsia"/>
        </w:rPr>
        <w:t>по</w:t>
      </w:r>
      <w:r>
        <w:t></w:t>
      </w:r>
      <w:r>
        <w:rPr>
          <w:rFonts w:hint="eastAsia"/>
        </w:rPr>
        <w:t>монастырям</w:t>
      </w:r>
      <w:r>
        <w:t></w:t>
      </w:r>
      <w:r>
        <w:rPr>
          <w:rFonts w:hint="eastAsia"/>
        </w:rPr>
        <w:t>и</w:t>
      </w:r>
      <w:r>
        <w:t></w:t>
      </w:r>
      <w:r>
        <w:rPr>
          <w:rFonts w:hint="eastAsia"/>
        </w:rPr>
        <w:t>присутствие</w:t>
      </w:r>
      <w:r>
        <w:t></w:t>
      </w:r>
      <w:r>
        <w:rPr>
          <w:rFonts w:hint="eastAsia"/>
        </w:rPr>
        <w:t>великого</w:t>
      </w:r>
      <w:r>
        <w:t></w:t>
      </w:r>
      <w:r>
        <w:rPr>
          <w:rFonts w:hint="eastAsia"/>
        </w:rPr>
        <w:t>князя</w:t>
      </w:r>
      <w:r>
        <w:t></w:t>
      </w:r>
      <w:r>
        <w:rPr>
          <w:rFonts w:hint="eastAsia"/>
        </w:rPr>
        <w:t>в</w:t>
      </w:r>
      <w:r>
        <w:t></w:t>
      </w:r>
      <w:r>
        <w:rPr>
          <w:rFonts w:hint="eastAsia"/>
        </w:rPr>
        <w:t>войсках</w:t>
      </w:r>
      <w:r>
        <w:t></w:t>
      </w:r>
      <w:r>
        <w:t></w:t>
      </w:r>
      <w:r>
        <w:rPr>
          <w:rFonts w:hint="eastAsia"/>
        </w:rPr>
        <w:t>которые</w:t>
      </w:r>
      <w:r>
        <w:t></w:t>
      </w:r>
      <w:r>
        <w:rPr>
          <w:rFonts w:hint="eastAsia"/>
        </w:rPr>
        <w:t>должны</w:t>
      </w:r>
      <w:r>
        <w:t></w:t>
      </w:r>
      <w:r>
        <w:rPr>
          <w:rFonts w:hint="eastAsia"/>
        </w:rPr>
        <w:t>были</w:t>
      </w:r>
      <w:r>
        <w:t></w:t>
      </w:r>
      <w:r>
        <w:rPr>
          <w:rFonts w:hint="eastAsia"/>
        </w:rPr>
        <w:t>содействовать</w:t>
      </w:r>
      <w:r>
        <w:t></w:t>
      </w:r>
      <w:r>
        <w:rPr>
          <w:rFonts w:hint="eastAsia"/>
        </w:rPr>
        <w:t>особому</w:t>
      </w:r>
      <w:r>
        <w:t></w:t>
      </w:r>
      <w:r>
        <w:rPr>
          <w:rFonts w:hint="eastAsia"/>
        </w:rPr>
        <w:t>идеологическому</w:t>
      </w:r>
      <w:r>
        <w:t></w:t>
      </w:r>
      <w:r>
        <w:rPr>
          <w:rFonts w:hint="eastAsia"/>
        </w:rPr>
        <w:t>наполнению</w:t>
      </w:r>
      <w:r>
        <w:t></w:t>
      </w:r>
      <w:r>
        <w:rPr>
          <w:rFonts w:hint="eastAsia"/>
        </w:rPr>
        <w:t>важнейшей</w:t>
      </w:r>
      <w:r>
        <w:t></w:t>
      </w:r>
      <w:r>
        <w:rPr>
          <w:rFonts w:hint="eastAsia"/>
        </w:rPr>
        <w:t>стратегической</w:t>
      </w:r>
      <w:r>
        <w:t></w:t>
      </w:r>
      <w:r>
        <w:rPr>
          <w:rFonts w:hint="eastAsia"/>
        </w:rPr>
        <w:t>задачи</w:t>
      </w:r>
      <w:r>
        <w:t></w:t>
      </w:r>
      <w:r>
        <w:rPr>
          <w:rFonts w:hint="eastAsia"/>
        </w:rPr>
        <w:t>того</w:t>
      </w:r>
      <w:r>
        <w:t></w:t>
      </w:r>
      <w:r>
        <w:rPr>
          <w:rFonts w:hint="eastAsia"/>
        </w:rPr>
        <w:t>времени</w:t>
      </w:r>
      <w:r>
        <w:t></w:t>
      </w:r>
      <w:r>
        <w:t></w:t>
      </w:r>
      <w:r>
        <w:rPr>
          <w:rFonts w:hint="eastAsia"/>
        </w:rPr>
        <w:t>К</w:t>
      </w:r>
      <w:r>
        <w:t></w:t>
      </w:r>
      <w:r>
        <w:t></w:t>
      </w:r>
      <w:r>
        <w:t></w:t>
      </w:r>
      <w:r>
        <w:t></w:t>
      </w:r>
      <w:r>
        <w:t></w:t>
      </w:r>
      <w:r>
        <w:t></w:t>
      </w:r>
      <w:r>
        <w:rPr>
          <w:rFonts w:hint="eastAsia"/>
        </w:rPr>
        <w:t>г</w:t>
      </w:r>
      <w:r>
        <w:t></w:t>
      </w:r>
      <w:r>
        <w:t></w:t>
      </w:r>
      <w:r>
        <w:rPr>
          <w:rFonts w:hint="eastAsia"/>
        </w:rPr>
        <w:t>противостояние</w:t>
      </w:r>
      <w:r>
        <w:t></w:t>
      </w:r>
      <w:r>
        <w:rPr>
          <w:rFonts w:hint="eastAsia"/>
        </w:rPr>
        <w:t>с</w:t>
      </w:r>
      <w:r>
        <w:t></w:t>
      </w:r>
      <w:r>
        <w:rPr>
          <w:rFonts w:hint="eastAsia"/>
        </w:rPr>
        <w:t>Литвой</w:t>
      </w:r>
      <w:r>
        <w:t></w:t>
      </w:r>
      <w:r>
        <w:rPr>
          <w:rFonts w:hint="eastAsia"/>
        </w:rPr>
        <w:t>принимает</w:t>
      </w:r>
      <w:r>
        <w:t></w:t>
      </w:r>
      <w:r>
        <w:rPr>
          <w:rFonts w:hint="eastAsia"/>
        </w:rPr>
        <w:t>характер</w:t>
      </w:r>
      <w:r>
        <w:t></w:t>
      </w:r>
      <w:r>
        <w:rPr>
          <w:rFonts w:hint="eastAsia"/>
        </w:rPr>
        <w:t>борьбы</w:t>
      </w:r>
      <w:r>
        <w:t></w:t>
      </w:r>
      <w:r>
        <w:rPr>
          <w:rFonts w:hint="eastAsia"/>
        </w:rPr>
        <w:t>за</w:t>
      </w:r>
      <w:r>
        <w:t></w:t>
      </w:r>
      <w:r>
        <w:rPr>
          <w:rFonts w:hint="eastAsia"/>
        </w:rPr>
        <w:t>истинную</w:t>
      </w:r>
      <w:r>
        <w:t></w:t>
      </w:r>
      <w:r>
        <w:rPr>
          <w:rFonts w:hint="eastAsia"/>
        </w:rPr>
        <w:t>православную</w:t>
      </w:r>
      <w:r>
        <w:t></w:t>
      </w:r>
      <w:r>
        <w:rPr>
          <w:rFonts w:hint="eastAsia"/>
        </w:rPr>
        <w:t>веру</w:t>
      </w:r>
      <w:r>
        <w:t></w:t>
      </w:r>
      <w:r>
        <w:rPr>
          <w:rFonts w:hint="eastAsia"/>
        </w:rPr>
        <w:t>против</w:t>
      </w:r>
      <w:r>
        <w:t></w:t>
      </w:r>
      <w:r>
        <w:t></w:t>
      </w:r>
      <w:r>
        <w:rPr>
          <w:rFonts w:hint="eastAsia"/>
        </w:rPr>
        <w:t>латынства</w:t>
      </w:r>
      <w:r>
        <w:t></w:t>
      </w:r>
      <w:r>
        <w:t></w:t>
      </w:r>
      <w:r>
        <w:t></w:t>
      </w:r>
      <w:r>
        <w:rPr>
          <w:rFonts w:hint="eastAsia"/>
        </w:rPr>
        <w:t>Так</w:t>
      </w:r>
      <w:r>
        <w:t></w:t>
      </w:r>
      <w:r>
        <w:t></w:t>
      </w:r>
      <w:r>
        <w:rPr>
          <w:rFonts w:hint="eastAsia"/>
        </w:rPr>
        <w:t>апофеоз</w:t>
      </w:r>
      <w:r>
        <w:t></w:t>
      </w:r>
      <w:r>
        <w:rPr>
          <w:rFonts w:hint="eastAsia"/>
        </w:rPr>
        <w:t>Смоленского</w:t>
      </w:r>
      <w:r>
        <w:t></w:t>
      </w:r>
      <w:r>
        <w:rPr>
          <w:rFonts w:hint="eastAsia"/>
        </w:rPr>
        <w:t>похода</w:t>
      </w:r>
      <w:r>
        <w:t></w:t>
      </w:r>
      <w:r>
        <w:t></w:t>
      </w:r>
      <w:r>
        <w:t></w:t>
      </w:r>
      <w:r>
        <w:t></w:t>
      </w:r>
      <w:r>
        <w:t></w:t>
      </w:r>
      <w:r>
        <w:t></w:t>
      </w:r>
      <w:r>
        <w:rPr>
          <w:rFonts w:hint="eastAsia"/>
        </w:rPr>
        <w:t>г</w:t>
      </w:r>
      <w:r>
        <w:t></w:t>
      </w:r>
      <w:r>
        <w:t></w:t>
      </w:r>
      <w:r>
        <w:rPr>
          <w:rFonts w:hint="eastAsia"/>
        </w:rPr>
        <w:t>в</w:t>
      </w:r>
      <w:r>
        <w:t></w:t>
      </w:r>
      <w:r>
        <w:rPr>
          <w:rFonts w:hint="eastAsia"/>
        </w:rPr>
        <w:t>официальном</w:t>
      </w:r>
      <w:r>
        <w:t></w:t>
      </w:r>
      <w:r>
        <w:rPr>
          <w:rFonts w:hint="eastAsia"/>
        </w:rPr>
        <w:t>московском</w:t>
      </w:r>
      <w:r>
        <w:t></w:t>
      </w:r>
      <w:r>
        <w:rPr>
          <w:rFonts w:hint="eastAsia"/>
        </w:rPr>
        <w:t>летописании</w:t>
      </w:r>
      <w:r>
        <w:t></w:t>
      </w:r>
      <w:r>
        <w:rPr>
          <w:rFonts w:hint="eastAsia"/>
        </w:rPr>
        <w:t>будет</w:t>
      </w:r>
      <w:r>
        <w:t></w:t>
      </w:r>
      <w:r>
        <w:rPr>
          <w:rFonts w:hint="eastAsia"/>
        </w:rPr>
        <w:t>выражен</w:t>
      </w:r>
      <w:r>
        <w:t></w:t>
      </w:r>
      <w:r>
        <w:rPr>
          <w:rFonts w:hint="eastAsia"/>
        </w:rPr>
        <w:t>фразой</w:t>
      </w:r>
      <w:r>
        <w:t></w:t>
      </w:r>
      <w:r>
        <w:rPr>
          <w:rFonts w:hint="eastAsia"/>
        </w:rPr>
        <w:t>об</w:t>
      </w:r>
      <w:r>
        <w:t></w:t>
      </w:r>
      <w:r>
        <w:rPr>
          <w:rFonts w:hint="eastAsia"/>
        </w:rPr>
        <w:t>освобождении</w:t>
      </w:r>
      <w:r>
        <w:t></w:t>
      </w:r>
      <w:r>
        <w:rPr>
          <w:rFonts w:hint="eastAsia"/>
        </w:rPr>
        <w:t>Смоленска</w:t>
      </w:r>
      <w:r>
        <w:t></w:t>
      </w:r>
      <w:r>
        <w:rPr>
          <w:rFonts w:hint="eastAsia"/>
        </w:rPr>
        <w:t>от</w:t>
      </w:r>
      <w:r>
        <w:t></w:t>
      </w:r>
      <w:r>
        <w:t></w:t>
      </w:r>
      <w:r>
        <w:rPr>
          <w:rFonts w:hint="eastAsia"/>
        </w:rPr>
        <w:t>злыа</w:t>
      </w:r>
      <w:r>
        <w:t></w:t>
      </w:r>
      <w:r>
        <w:rPr>
          <w:rFonts w:hint="eastAsia"/>
        </w:rPr>
        <w:t>латыньскиа</w:t>
      </w:r>
      <w:r>
        <w:t></w:t>
      </w:r>
      <w:r>
        <w:rPr>
          <w:rFonts w:hint="eastAsia"/>
        </w:rPr>
        <w:t>прелести</w:t>
      </w:r>
      <w:r>
        <w:t></w:t>
      </w:r>
      <w:r>
        <w:rPr>
          <w:rFonts w:hint="eastAsia"/>
        </w:rPr>
        <w:t>и</w:t>
      </w:r>
      <w:r>
        <w:t></w:t>
      </w:r>
      <w:r>
        <w:rPr>
          <w:rFonts w:hint="eastAsia"/>
        </w:rPr>
        <w:t>насилиа</w:t>
      </w:r>
      <w:r>
        <w:t></w:t>
      </w:r>
      <w:r>
        <w:t></w:t>
      </w:r>
      <w:r>
        <w:t></w:t>
      </w:r>
      <w:r>
        <w:rPr>
          <w:rFonts w:hint="eastAsia"/>
        </w:rPr>
        <w:t>а</w:t>
      </w:r>
      <w:r>
        <w:t></w:t>
      </w:r>
      <w:r>
        <w:rPr>
          <w:rFonts w:hint="eastAsia"/>
        </w:rPr>
        <w:t>Василий</w:t>
      </w:r>
      <w:r>
        <w:t></w:t>
      </w:r>
      <w:r>
        <w:t></w:t>
      </w:r>
      <w:r>
        <w:t></w:t>
      </w:r>
      <w:r>
        <w:t></w:t>
      </w:r>
      <w:r>
        <w:t></w:t>
      </w:r>
      <w:r>
        <w:rPr>
          <w:rFonts w:hint="eastAsia"/>
        </w:rPr>
        <w:t>назван</w:t>
      </w:r>
      <w:r>
        <w:t></w:t>
      </w:r>
      <w:r>
        <w:t></w:t>
      </w:r>
      <w:r>
        <w:rPr>
          <w:rFonts w:hint="eastAsia"/>
        </w:rPr>
        <w:t>истинным</w:t>
      </w:r>
      <w:r>
        <w:t></w:t>
      </w:r>
      <w:r>
        <w:rPr>
          <w:rFonts w:hint="eastAsia"/>
        </w:rPr>
        <w:t>пастырем</w:t>
      </w:r>
      <w:r>
        <w:t></w:t>
      </w:r>
      <w:r>
        <w:rPr>
          <w:rFonts w:hint="eastAsia"/>
        </w:rPr>
        <w:t>и</w:t>
      </w:r>
      <w:r>
        <w:t></w:t>
      </w:r>
      <w:r>
        <w:rPr>
          <w:rFonts w:hint="eastAsia"/>
        </w:rPr>
        <w:t>учителем</w:t>
      </w:r>
      <w:r>
        <w:t></w:t>
      </w:r>
      <w:r>
        <w:t></w:t>
      </w:r>
      <w:r>
        <w:t></w:t>
      </w:r>
      <w:r>
        <w:rPr>
          <w:rFonts w:hint="eastAsia"/>
        </w:rPr>
        <w:t>определением</w:t>
      </w:r>
      <w:r>
        <w:t></w:t>
      </w:r>
      <w:r>
        <w:t></w:t>
      </w:r>
      <w:r>
        <w:rPr>
          <w:rFonts w:hint="eastAsia"/>
        </w:rPr>
        <w:t>которое</w:t>
      </w:r>
      <w:r>
        <w:t></w:t>
      </w:r>
      <w:r>
        <w:rPr>
          <w:rFonts w:hint="eastAsia"/>
        </w:rPr>
        <w:t>больше</w:t>
      </w:r>
      <w:r>
        <w:t></w:t>
      </w:r>
      <w:r>
        <w:rPr>
          <w:rFonts w:hint="eastAsia"/>
        </w:rPr>
        <w:t>подходит</w:t>
      </w:r>
      <w:r>
        <w:t></w:t>
      </w:r>
      <w:r>
        <w:rPr>
          <w:rFonts w:hint="eastAsia"/>
        </w:rPr>
        <w:t>духовному</w:t>
      </w:r>
      <w:r>
        <w:t></w:t>
      </w:r>
      <w:r>
        <w:t></w:t>
      </w:r>
      <w:r>
        <w:rPr>
          <w:rFonts w:hint="eastAsia"/>
        </w:rPr>
        <w:t>а</w:t>
      </w:r>
      <w:r>
        <w:t></w:t>
      </w:r>
      <w:r>
        <w:rPr>
          <w:rFonts w:hint="eastAsia"/>
        </w:rPr>
        <w:t>не</w:t>
      </w:r>
      <w:r>
        <w:t></w:t>
      </w:r>
      <w:r>
        <w:rPr>
          <w:rFonts w:hint="eastAsia"/>
        </w:rPr>
        <w:t>светскому</w:t>
      </w:r>
      <w:r>
        <w:t></w:t>
      </w:r>
      <w:r>
        <w:rPr>
          <w:rFonts w:hint="eastAsia"/>
        </w:rPr>
        <w:t>лицу</w:t>
      </w:r>
      <w:r>
        <w:t></w:t>
      </w:r>
      <w:r>
        <w:t></w:t>
      </w:r>
      <w:r>
        <w:rPr>
          <w:rFonts w:hint="eastAsia"/>
        </w:rPr>
        <w:t>Окончательное</w:t>
      </w:r>
      <w:r>
        <w:t></w:t>
      </w:r>
      <w:r>
        <w:rPr>
          <w:rFonts w:hint="eastAsia"/>
        </w:rPr>
        <w:t>складывание</w:t>
      </w:r>
      <w:r>
        <w:t></w:t>
      </w:r>
      <w:r>
        <w:rPr>
          <w:rFonts w:hint="eastAsia"/>
        </w:rPr>
        <w:t>представлений</w:t>
      </w:r>
      <w:r>
        <w:t></w:t>
      </w:r>
      <w:r>
        <w:rPr>
          <w:rFonts w:hint="eastAsia"/>
        </w:rPr>
        <w:t>о</w:t>
      </w:r>
      <w:r>
        <w:t></w:t>
      </w:r>
      <w:r>
        <w:rPr>
          <w:rFonts w:hint="eastAsia"/>
        </w:rPr>
        <w:t>войне</w:t>
      </w:r>
      <w:r>
        <w:t></w:t>
      </w:r>
      <w:r>
        <w:rPr>
          <w:rFonts w:hint="eastAsia"/>
        </w:rPr>
        <w:t>за</w:t>
      </w:r>
      <w:r>
        <w:t></w:t>
      </w:r>
      <w:r>
        <w:rPr>
          <w:rFonts w:hint="eastAsia"/>
        </w:rPr>
        <w:t>веру</w:t>
      </w:r>
      <w:r>
        <w:t></w:t>
      </w:r>
      <w:r>
        <w:rPr>
          <w:rFonts w:hint="eastAsia"/>
        </w:rPr>
        <w:t>против</w:t>
      </w:r>
      <w:r>
        <w:t></w:t>
      </w:r>
      <w:r>
        <w:rPr>
          <w:rFonts w:hint="eastAsia"/>
        </w:rPr>
        <w:t>Литвы</w:t>
      </w:r>
      <w:r>
        <w:t></w:t>
      </w:r>
      <w:r>
        <w:rPr>
          <w:rFonts w:hint="eastAsia"/>
        </w:rPr>
        <w:t>относится</w:t>
      </w:r>
      <w:r>
        <w:t></w:t>
      </w:r>
      <w:r>
        <w:rPr>
          <w:rFonts w:hint="eastAsia"/>
        </w:rPr>
        <w:t>ко</w:t>
      </w:r>
      <w:r>
        <w:t></w:t>
      </w:r>
      <w:r>
        <w:rPr>
          <w:rFonts w:hint="eastAsia"/>
        </w:rPr>
        <w:t>второй</w:t>
      </w:r>
      <w:r>
        <w:t></w:t>
      </w:r>
      <w:r>
        <w:rPr>
          <w:rFonts w:hint="eastAsia"/>
        </w:rPr>
        <w:t>половине</w:t>
      </w:r>
      <w:r>
        <w:t></w:t>
      </w:r>
      <w:r>
        <w:t></w:t>
      </w:r>
      <w:r>
        <w:t></w:t>
      </w:r>
      <w:r>
        <w:t></w:t>
      </w:r>
      <w:r>
        <w:rPr>
          <w:rFonts w:hint="eastAsia"/>
        </w:rPr>
        <w:t>х</w:t>
      </w:r>
      <w:r>
        <w:t></w:t>
      </w:r>
      <w:r>
        <w:rPr>
          <w:rFonts w:hint="eastAsia"/>
        </w:rPr>
        <w:t>гг</w:t>
      </w:r>
      <w:r>
        <w:t></w:t>
      </w:r>
      <w:r>
        <w:t></w:t>
      </w:r>
      <w:r>
        <w:t></w:t>
      </w:r>
      <w:r>
        <w:t></w:t>
      </w:r>
      <w:r>
        <w:t></w:t>
      </w:r>
      <w:r>
        <w:t></w:t>
      </w:r>
      <w:r>
        <w:rPr>
          <w:rFonts w:hint="eastAsia"/>
        </w:rPr>
        <w:t>века</w:t>
      </w:r>
      <w:r>
        <w:t></w:t>
      </w:r>
      <w:r>
        <w:t></w:t>
      </w:r>
      <w:r>
        <w:rPr>
          <w:rFonts w:hint="eastAsia"/>
        </w:rPr>
        <w:t>Между</w:t>
      </w:r>
      <w:r>
        <w:t></w:t>
      </w:r>
      <w:r>
        <w:rPr>
          <w:rFonts w:hint="eastAsia"/>
        </w:rPr>
        <w:t>тем</w:t>
      </w:r>
      <w:r>
        <w:t></w:t>
      </w:r>
      <w:r>
        <w:t></w:t>
      </w:r>
      <w:r>
        <w:rPr>
          <w:rFonts w:hint="eastAsia"/>
        </w:rPr>
        <w:t>это</w:t>
      </w:r>
      <w:r>
        <w:t></w:t>
      </w:r>
      <w:r>
        <w:rPr>
          <w:rFonts w:hint="eastAsia"/>
        </w:rPr>
        <w:t>характерно</w:t>
      </w:r>
      <w:r>
        <w:t></w:t>
      </w:r>
      <w:r>
        <w:t></w:t>
      </w:r>
      <w:r>
        <w:rPr>
          <w:rFonts w:hint="eastAsia"/>
        </w:rPr>
        <w:t>в</w:t>
      </w:r>
      <w:r>
        <w:t></w:t>
      </w:r>
      <w:r>
        <w:rPr>
          <w:rFonts w:hint="eastAsia"/>
        </w:rPr>
        <w:t>первую</w:t>
      </w:r>
      <w:r>
        <w:t></w:t>
      </w:r>
      <w:r>
        <w:rPr>
          <w:rFonts w:hint="eastAsia"/>
        </w:rPr>
        <w:t>очередь</w:t>
      </w:r>
      <w:r>
        <w:t></w:t>
      </w:r>
      <w:r>
        <w:t></w:t>
      </w:r>
      <w:r>
        <w:rPr>
          <w:rFonts w:hint="eastAsia"/>
        </w:rPr>
        <w:t>именно</w:t>
      </w:r>
      <w:r>
        <w:t></w:t>
      </w:r>
      <w:r>
        <w:rPr>
          <w:rFonts w:hint="eastAsia"/>
        </w:rPr>
        <w:t>для</w:t>
      </w:r>
      <w:r>
        <w:t></w:t>
      </w:r>
      <w:r>
        <w:rPr>
          <w:rFonts w:hint="eastAsia"/>
        </w:rPr>
        <w:t>идеологии</w:t>
      </w:r>
      <w:r>
        <w:t></w:t>
      </w:r>
      <w:r>
        <w:rPr>
          <w:rFonts w:hint="eastAsia"/>
        </w:rPr>
        <w:t>войн</w:t>
      </w:r>
      <w:r>
        <w:t></w:t>
      </w:r>
      <w:r>
        <w:t></w:t>
      </w:r>
      <w:r>
        <w:rPr>
          <w:rFonts w:hint="eastAsia"/>
        </w:rPr>
        <w:t>Реальная</w:t>
      </w:r>
      <w:r>
        <w:t></w:t>
      </w:r>
      <w:r>
        <w:rPr>
          <w:rFonts w:hint="eastAsia"/>
        </w:rPr>
        <w:t>политика</w:t>
      </w:r>
      <w:r>
        <w:t></w:t>
      </w:r>
      <w:r>
        <w:t></w:t>
      </w:r>
      <w:r>
        <w:rPr>
          <w:rFonts w:hint="eastAsia"/>
        </w:rPr>
        <w:t>тем</w:t>
      </w:r>
      <w:r>
        <w:t></w:t>
      </w:r>
      <w:r>
        <w:rPr>
          <w:rFonts w:hint="eastAsia"/>
        </w:rPr>
        <w:t>более</w:t>
      </w:r>
      <w:r>
        <w:t></w:t>
      </w:r>
      <w:r>
        <w:rPr>
          <w:rFonts w:hint="eastAsia"/>
        </w:rPr>
        <w:t>в</w:t>
      </w:r>
      <w:r>
        <w:t></w:t>
      </w:r>
      <w:r>
        <w:rPr>
          <w:rFonts w:hint="eastAsia"/>
        </w:rPr>
        <w:t>мирный</w:t>
      </w:r>
      <w:r>
        <w:t></w:t>
      </w:r>
      <w:r>
        <w:rPr>
          <w:rFonts w:hint="eastAsia"/>
        </w:rPr>
        <w:t>период</w:t>
      </w:r>
      <w:r>
        <w:t></w:t>
      </w:r>
      <w:r>
        <w:t></w:t>
      </w:r>
      <w:r>
        <w:rPr>
          <w:rFonts w:hint="eastAsia"/>
        </w:rPr>
        <w:t>основывалась</w:t>
      </w:r>
      <w:r>
        <w:t></w:t>
      </w:r>
      <w:r>
        <w:rPr>
          <w:rFonts w:hint="eastAsia"/>
        </w:rPr>
        <w:t>на</w:t>
      </w:r>
      <w:r>
        <w:t></w:t>
      </w:r>
      <w:r>
        <w:rPr>
          <w:rFonts w:hint="eastAsia"/>
        </w:rPr>
        <w:t>прагматических</w:t>
      </w:r>
      <w:r>
        <w:t></w:t>
      </w:r>
      <w:r>
        <w:rPr>
          <w:rFonts w:hint="eastAsia"/>
        </w:rPr>
        <w:t>соображениях</w:t>
      </w:r>
      <w:r>
        <w:t></w:t>
      </w:r>
    </w:p>
    <w:p w:rsidR="009833D2" w:rsidRDefault="009833D2" w:rsidP="009833D2">
      <w:r>
        <w:rPr>
          <w:rFonts w:hint="eastAsia"/>
        </w:rPr>
        <w:t>Во</w:t>
      </w:r>
      <w:r>
        <w:t></w:t>
      </w:r>
      <w:r>
        <w:rPr>
          <w:rFonts w:hint="eastAsia"/>
        </w:rPr>
        <w:t>втором</w:t>
      </w:r>
      <w:r>
        <w:t></w:t>
      </w:r>
      <w:r>
        <w:rPr>
          <w:rFonts w:hint="eastAsia"/>
        </w:rPr>
        <w:t>параграфе</w:t>
      </w:r>
      <w:r>
        <w:t></w:t>
      </w:r>
      <w:r>
        <w:rPr>
          <w:rFonts w:hint="eastAsia"/>
        </w:rPr>
        <w:t>рассматривается</w:t>
      </w:r>
      <w:r>
        <w:t></w:t>
      </w:r>
      <w:r>
        <w:rPr>
          <w:rFonts w:hint="eastAsia"/>
        </w:rPr>
        <w:t>церковно</w:t>
      </w:r>
      <w:r>
        <w:t></w:t>
      </w:r>
      <w:r>
        <w:rPr>
          <w:rFonts w:hint="eastAsia"/>
        </w:rPr>
        <w:t>политический</w:t>
      </w:r>
      <w:r>
        <w:t></w:t>
      </w:r>
      <w:r>
        <w:rPr>
          <w:rFonts w:hint="eastAsia"/>
        </w:rPr>
        <w:t>аспект</w:t>
      </w:r>
      <w:r>
        <w:t></w:t>
      </w:r>
      <w:r>
        <w:rPr>
          <w:rFonts w:hint="eastAsia"/>
        </w:rPr>
        <w:t>отношений</w:t>
      </w:r>
      <w:r>
        <w:t></w:t>
      </w:r>
      <w:r>
        <w:rPr>
          <w:rFonts w:hint="eastAsia"/>
        </w:rPr>
        <w:t>великих</w:t>
      </w:r>
      <w:r>
        <w:t></w:t>
      </w:r>
      <w:r>
        <w:rPr>
          <w:rFonts w:hint="eastAsia"/>
        </w:rPr>
        <w:t>князей</w:t>
      </w:r>
      <w:r>
        <w:t></w:t>
      </w:r>
      <w:r>
        <w:rPr>
          <w:rFonts w:hint="eastAsia"/>
        </w:rPr>
        <w:t>с</w:t>
      </w:r>
      <w:r>
        <w:t></w:t>
      </w:r>
      <w:r>
        <w:rPr>
          <w:rFonts w:hint="eastAsia"/>
        </w:rPr>
        <w:t>Ливонией</w:t>
      </w:r>
      <w:r>
        <w:t></w:t>
      </w:r>
      <w:r>
        <w:t></w:t>
      </w:r>
      <w:r>
        <w:rPr>
          <w:rFonts w:hint="eastAsia"/>
        </w:rPr>
        <w:t>В</w:t>
      </w:r>
      <w:r>
        <w:t></w:t>
      </w:r>
      <w:r>
        <w:rPr>
          <w:rFonts w:hint="eastAsia"/>
        </w:rPr>
        <w:t>ходе</w:t>
      </w:r>
      <w:r>
        <w:t></w:t>
      </w:r>
      <w:r>
        <w:rPr>
          <w:rFonts w:hint="eastAsia"/>
        </w:rPr>
        <w:t>диссертационного</w:t>
      </w:r>
      <w:r>
        <w:t></w:t>
      </w:r>
      <w:r>
        <w:rPr>
          <w:rFonts w:hint="eastAsia"/>
        </w:rPr>
        <w:t>исследования</w:t>
      </w:r>
      <w:r>
        <w:t></w:t>
      </w:r>
      <w:r>
        <w:rPr>
          <w:rFonts w:hint="eastAsia"/>
        </w:rPr>
        <w:t>установлено</w:t>
      </w:r>
      <w:r>
        <w:t></w:t>
      </w:r>
      <w:r>
        <w:t></w:t>
      </w:r>
      <w:r>
        <w:rPr>
          <w:rFonts w:hint="eastAsia"/>
        </w:rPr>
        <w:t>что</w:t>
      </w:r>
      <w:r>
        <w:t></w:t>
      </w:r>
      <w:r>
        <w:rPr>
          <w:rFonts w:hint="eastAsia"/>
        </w:rPr>
        <w:t>уже</w:t>
      </w:r>
      <w:r>
        <w:t></w:t>
      </w:r>
      <w:r>
        <w:rPr>
          <w:rFonts w:hint="eastAsia"/>
        </w:rPr>
        <w:t>в</w:t>
      </w:r>
      <w:r>
        <w:t></w:t>
      </w:r>
      <w:r>
        <w:rPr>
          <w:rFonts w:hint="eastAsia"/>
        </w:rPr>
        <w:t>самом</w:t>
      </w:r>
      <w:r>
        <w:t></w:t>
      </w:r>
      <w:r>
        <w:rPr>
          <w:rFonts w:hint="eastAsia"/>
        </w:rPr>
        <w:t>начале</w:t>
      </w:r>
      <w:r>
        <w:t></w:t>
      </w:r>
      <w:r>
        <w:rPr>
          <w:rFonts w:hint="eastAsia"/>
        </w:rPr>
        <w:t>правления</w:t>
      </w:r>
      <w:r>
        <w:t></w:t>
      </w:r>
      <w:r>
        <w:rPr>
          <w:rFonts w:hint="eastAsia"/>
        </w:rPr>
        <w:t>Иван</w:t>
      </w:r>
      <w:r>
        <w:t></w:t>
      </w:r>
      <w:r>
        <w:t></w:t>
      </w:r>
      <w:r>
        <w:t></w:t>
      </w:r>
      <w:r>
        <w:t></w:t>
      </w:r>
      <w:r>
        <w:t></w:t>
      </w:r>
      <w:r>
        <w:rPr>
          <w:rFonts w:hint="eastAsia"/>
        </w:rPr>
        <w:t>стремился</w:t>
      </w:r>
      <w:r>
        <w:t></w:t>
      </w:r>
      <w:r>
        <w:rPr>
          <w:rFonts w:hint="eastAsia"/>
        </w:rPr>
        <w:t>показать</w:t>
      </w:r>
      <w:r>
        <w:t></w:t>
      </w:r>
      <w:r>
        <w:rPr>
          <w:rFonts w:hint="eastAsia"/>
        </w:rPr>
        <w:t>себя</w:t>
      </w:r>
      <w:r>
        <w:t></w:t>
      </w:r>
      <w:r>
        <w:rPr>
          <w:rFonts w:hint="eastAsia"/>
        </w:rPr>
        <w:t>покровителем</w:t>
      </w:r>
      <w:r>
        <w:t></w:t>
      </w:r>
      <w:r>
        <w:rPr>
          <w:rFonts w:hint="eastAsia"/>
        </w:rPr>
        <w:t>православных</w:t>
      </w:r>
      <w:r>
        <w:t></w:t>
      </w:r>
      <w:r>
        <w:t></w:t>
      </w:r>
      <w:r>
        <w:rPr>
          <w:rFonts w:hint="eastAsia"/>
        </w:rPr>
        <w:t>находящихся</w:t>
      </w:r>
      <w:r>
        <w:t></w:t>
      </w:r>
      <w:r>
        <w:rPr>
          <w:rFonts w:hint="eastAsia"/>
        </w:rPr>
        <w:t>в</w:t>
      </w:r>
      <w:r>
        <w:t></w:t>
      </w:r>
      <w:r>
        <w:rPr>
          <w:rFonts w:hint="eastAsia"/>
        </w:rPr>
        <w:t>Ливонии</w:t>
      </w:r>
      <w:r>
        <w:t></w:t>
      </w:r>
      <w:r>
        <w:t></w:t>
      </w:r>
      <w:r>
        <w:rPr>
          <w:rFonts w:hint="eastAsia"/>
        </w:rPr>
        <w:t>и</w:t>
      </w:r>
      <w:r>
        <w:t></w:t>
      </w:r>
      <w:r>
        <w:rPr>
          <w:rFonts w:hint="eastAsia"/>
        </w:rPr>
        <w:t>успешно</w:t>
      </w:r>
      <w:r>
        <w:t></w:t>
      </w:r>
      <w:r>
        <w:rPr>
          <w:rFonts w:hint="eastAsia"/>
        </w:rPr>
        <w:t>осуществил</w:t>
      </w:r>
      <w:r>
        <w:t></w:t>
      </w:r>
      <w:r>
        <w:rPr>
          <w:rFonts w:hint="eastAsia"/>
        </w:rPr>
        <w:t>свой</w:t>
      </w:r>
      <w:r>
        <w:t></w:t>
      </w:r>
      <w:r>
        <w:rPr>
          <w:rFonts w:hint="eastAsia"/>
        </w:rPr>
        <w:t>замысел</w:t>
      </w:r>
      <w:r>
        <w:t></w:t>
      </w:r>
      <w:r>
        <w:t></w:t>
      </w:r>
      <w:r>
        <w:rPr>
          <w:rFonts w:hint="eastAsia"/>
        </w:rPr>
        <w:t>отправив</w:t>
      </w:r>
      <w:r>
        <w:t></w:t>
      </w:r>
      <w:r>
        <w:rPr>
          <w:rFonts w:hint="eastAsia"/>
        </w:rPr>
        <w:t>московскую</w:t>
      </w:r>
      <w:r>
        <w:t></w:t>
      </w:r>
      <w:r>
        <w:rPr>
          <w:rFonts w:hint="eastAsia"/>
        </w:rPr>
        <w:t>рать</w:t>
      </w:r>
      <w:r>
        <w:t></w:t>
      </w:r>
      <w:r>
        <w:rPr>
          <w:rFonts w:hint="eastAsia"/>
        </w:rPr>
        <w:t>на</w:t>
      </w:r>
      <w:r>
        <w:t></w:t>
      </w:r>
      <w:r>
        <w:rPr>
          <w:rFonts w:hint="eastAsia"/>
        </w:rPr>
        <w:t>ливонский</w:t>
      </w:r>
      <w:r>
        <w:t></w:t>
      </w:r>
      <w:r>
        <w:rPr>
          <w:rFonts w:hint="eastAsia"/>
        </w:rPr>
        <w:t>рубеж</w:t>
      </w:r>
      <w:r>
        <w:t></w:t>
      </w:r>
      <w:r>
        <w:rPr>
          <w:rFonts w:hint="eastAsia"/>
        </w:rPr>
        <w:t>летом</w:t>
      </w:r>
      <w:r>
        <w:t></w:t>
      </w:r>
      <w:r>
        <w:t></w:t>
      </w:r>
      <w:r>
        <w:t></w:t>
      </w:r>
      <w:r>
        <w:t></w:t>
      </w:r>
      <w:r>
        <w:t></w:t>
      </w:r>
      <w:r>
        <w:t></w:t>
      </w:r>
      <w:r>
        <w:rPr>
          <w:rFonts w:hint="eastAsia"/>
        </w:rPr>
        <w:t>года</w:t>
      </w:r>
      <w:r>
        <w:t></w:t>
      </w:r>
      <w:r>
        <w:t></w:t>
      </w:r>
      <w:r>
        <w:rPr>
          <w:rFonts w:hint="eastAsia"/>
        </w:rPr>
        <w:t>Важнейшим</w:t>
      </w:r>
      <w:r>
        <w:t></w:t>
      </w:r>
      <w:r>
        <w:rPr>
          <w:rFonts w:hint="eastAsia"/>
        </w:rPr>
        <w:t>достижением</w:t>
      </w:r>
      <w:r>
        <w:t></w:t>
      </w:r>
      <w:r>
        <w:rPr>
          <w:rFonts w:hint="eastAsia"/>
        </w:rPr>
        <w:t>победоносного</w:t>
      </w:r>
      <w:r>
        <w:t></w:t>
      </w:r>
      <w:r>
        <w:rPr>
          <w:rFonts w:hint="eastAsia"/>
        </w:rPr>
        <w:t>похода</w:t>
      </w:r>
      <w:r>
        <w:t></w:t>
      </w:r>
      <w:r>
        <w:rPr>
          <w:rFonts w:hint="eastAsia"/>
        </w:rPr>
        <w:t>стало</w:t>
      </w:r>
      <w:r>
        <w:t></w:t>
      </w:r>
      <w:r>
        <w:rPr>
          <w:rFonts w:hint="eastAsia"/>
        </w:rPr>
        <w:t>заключение</w:t>
      </w:r>
      <w:r>
        <w:t></w:t>
      </w:r>
      <w:r>
        <w:rPr>
          <w:rFonts w:hint="eastAsia"/>
        </w:rPr>
        <w:t>перемирия</w:t>
      </w:r>
      <w:r>
        <w:t></w:t>
      </w:r>
      <w:r>
        <w:t></w:t>
      </w:r>
      <w:r>
        <w:rPr>
          <w:rFonts w:hint="eastAsia"/>
        </w:rPr>
        <w:t>по</w:t>
      </w:r>
      <w:r>
        <w:t></w:t>
      </w:r>
      <w:r>
        <w:rPr>
          <w:rFonts w:hint="eastAsia"/>
        </w:rPr>
        <w:t>условиям</w:t>
      </w:r>
      <w:r>
        <w:t></w:t>
      </w:r>
      <w:r>
        <w:rPr>
          <w:rFonts w:hint="eastAsia"/>
        </w:rPr>
        <w:t>которого</w:t>
      </w:r>
      <w:r>
        <w:t></w:t>
      </w:r>
      <w:r>
        <w:rPr>
          <w:rFonts w:hint="eastAsia"/>
        </w:rPr>
        <w:t>ливонцы</w:t>
      </w:r>
      <w:r>
        <w:t></w:t>
      </w:r>
      <w:r>
        <w:rPr>
          <w:rFonts w:hint="eastAsia"/>
        </w:rPr>
        <w:t>впервые</w:t>
      </w:r>
      <w:r>
        <w:t></w:t>
      </w:r>
      <w:r>
        <w:rPr>
          <w:rFonts w:hint="eastAsia"/>
        </w:rPr>
        <w:t>обязывались</w:t>
      </w:r>
      <w:r>
        <w:t></w:t>
      </w:r>
      <w:r>
        <w:rPr>
          <w:rFonts w:hint="eastAsia"/>
        </w:rPr>
        <w:t>православные</w:t>
      </w:r>
      <w:r>
        <w:t></w:t>
      </w:r>
      <w:r>
        <w:t></w:t>
      </w:r>
      <w:r>
        <w:rPr>
          <w:rFonts w:hint="eastAsia"/>
        </w:rPr>
        <w:t>церкви</w:t>
      </w:r>
      <w:r>
        <w:t></w:t>
      </w:r>
      <w:r>
        <w:t></w:t>
      </w:r>
      <w:r>
        <w:t></w:t>
      </w:r>
      <w:r>
        <w:t></w:t>
      </w:r>
      <w:r>
        <w:rPr>
          <w:rFonts w:hint="eastAsia"/>
        </w:rPr>
        <w:t>держать</w:t>
      </w:r>
      <w:r>
        <w:t></w:t>
      </w:r>
      <w:r>
        <w:rPr>
          <w:rFonts w:hint="eastAsia"/>
        </w:rPr>
        <w:t>чисто</w:t>
      </w:r>
      <w:r>
        <w:t></w:t>
      </w:r>
      <w:r>
        <w:t></w:t>
      </w:r>
      <w:r>
        <w:rPr>
          <w:rFonts w:hint="eastAsia"/>
        </w:rPr>
        <w:t>по</w:t>
      </w:r>
      <w:r>
        <w:t></w:t>
      </w:r>
      <w:r>
        <w:rPr>
          <w:rFonts w:hint="eastAsia"/>
        </w:rPr>
        <w:t>старине</w:t>
      </w:r>
      <w:r>
        <w:t></w:t>
      </w:r>
      <w:r>
        <w:rPr>
          <w:rFonts w:hint="eastAsia"/>
        </w:rPr>
        <w:t>и</w:t>
      </w:r>
      <w:r>
        <w:t></w:t>
      </w:r>
      <w:r>
        <w:rPr>
          <w:rFonts w:hint="eastAsia"/>
        </w:rPr>
        <w:t>по</w:t>
      </w:r>
      <w:r>
        <w:t></w:t>
      </w:r>
      <w:r>
        <w:rPr>
          <w:rFonts w:hint="eastAsia"/>
        </w:rPr>
        <w:t>старым</w:t>
      </w:r>
      <w:r>
        <w:t></w:t>
      </w:r>
      <w:r>
        <w:rPr>
          <w:rFonts w:hint="eastAsia"/>
        </w:rPr>
        <w:t>грамотам</w:t>
      </w:r>
      <w:r>
        <w:t></w:t>
      </w:r>
      <w:r>
        <w:t></w:t>
      </w:r>
      <w:r>
        <w:rPr>
          <w:rFonts w:hint="eastAsia"/>
        </w:rPr>
        <w:t>а</w:t>
      </w:r>
      <w:r>
        <w:t></w:t>
      </w:r>
      <w:r>
        <w:rPr>
          <w:rFonts w:hint="eastAsia"/>
        </w:rPr>
        <w:t>не</w:t>
      </w:r>
      <w:r>
        <w:t></w:t>
      </w:r>
      <w:r>
        <w:rPr>
          <w:rFonts w:hint="eastAsia"/>
        </w:rPr>
        <w:t>обидеть</w:t>
      </w:r>
      <w:r>
        <w:t></w:t>
      </w:r>
      <w:r>
        <w:t></w:t>
      </w:r>
      <w:r>
        <w:t></w:t>
      </w:r>
      <w:r>
        <w:rPr>
          <w:rFonts w:hint="eastAsia"/>
        </w:rPr>
        <w:t>В</w:t>
      </w:r>
      <w:r>
        <w:t></w:t>
      </w:r>
      <w:r>
        <w:rPr>
          <w:rFonts w:hint="eastAsia"/>
        </w:rPr>
        <w:t>дальнейшем</w:t>
      </w:r>
      <w:r>
        <w:t></w:t>
      </w:r>
      <w:r>
        <w:rPr>
          <w:rFonts w:hint="eastAsia"/>
        </w:rPr>
        <w:t>борьба</w:t>
      </w:r>
      <w:r>
        <w:t></w:t>
      </w:r>
      <w:r>
        <w:rPr>
          <w:rFonts w:hint="eastAsia"/>
        </w:rPr>
        <w:t>за</w:t>
      </w:r>
      <w:r>
        <w:t></w:t>
      </w:r>
      <w:r>
        <w:rPr>
          <w:rFonts w:hint="eastAsia"/>
        </w:rPr>
        <w:t>покровительство</w:t>
      </w:r>
      <w:r>
        <w:t></w:t>
      </w:r>
      <w:r>
        <w:rPr>
          <w:rFonts w:hint="eastAsia"/>
        </w:rPr>
        <w:t>православию</w:t>
      </w:r>
      <w:r>
        <w:t></w:t>
      </w:r>
      <w:r>
        <w:rPr>
          <w:rFonts w:hint="eastAsia"/>
        </w:rPr>
        <w:t>становится</w:t>
      </w:r>
      <w:r>
        <w:t></w:t>
      </w:r>
      <w:r>
        <w:rPr>
          <w:rFonts w:hint="eastAsia"/>
        </w:rPr>
        <w:t>непременной</w:t>
      </w:r>
      <w:r>
        <w:t></w:t>
      </w:r>
      <w:r>
        <w:rPr>
          <w:rFonts w:hint="eastAsia"/>
        </w:rPr>
        <w:t>составляющей</w:t>
      </w:r>
      <w:r>
        <w:t></w:t>
      </w:r>
      <w:r>
        <w:rPr>
          <w:rFonts w:hint="eastAsia"/>
        </w:rPr>
        <w:t>всей</w:t>
      </w:r>
      <w:r>
        <w:t></w:t>
      </w:r>
      <w:r>
        <w:rPr>
          <w:rFonts w:hint="eastAsia"/>
        </w:rPr>
        <w:t>ливонской</w:t>
      </w:r>
      <w:r>
        <w:t></w:t>
      </w:r>
      <w:r>
        <w:rPr>
          <w:rFonts w:hint="eastAsia"/>
        </w:rPr>
        <w:t>политики</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t></w:t>
      </w:r>
      <w:r>
        <w:rPr>
          <w:rFonts w:hint="eastAsia"/>
        </w:rPr>
        <w:t>а</w:t>
      </w:r>
      <w:r>
        <w:t></w:t>
      </w:r>
      <w:r>
        <w:rPr>
          <w:rFonts w:hint="eastAsia"/>
        </w:rPr>
        <w:t>притязания</w:t>
      </w:r>
      <w:r>
        <w:t></w:t>
      </w:r>
      <w:r>
        <w:rPr>
          <w:rFonts w:hint="eastAsia"/>
        </w:rPr>
        <w:t>Москвы</w:t>
      </w:r>
      <w:r>
        <w:t></w:t>
      </w:r>
      <w:r>
        <w:t></w:t>
      </w:r>
      <w:r>
        <w:rPr>
          <w:rFonts w:hint="eastAsia"/>
        </w:rPr>
        <w:t>заключавшиеся</w:t>
      </w:r>
      <w:r>
        <w:t></w:t>
      </w:r>
      <w:r>
        <w:rPr>
          <w:rFonts w:hint="eastAsia"/>
        </w:rPr>
        <w:t>в</w:t>
      </w:r>
      <w:r>
        <w:t></w:t>
      </w:r>
      <w:r>
        <w:rPr>
          <w:rFonts w:hint="eastAsia"/>
        </w:rPr>
        <w:t>требовании</w:t>
      </w:r>
      <w:r>
        <w:t></w:t>
      </w:r>
      <w:r>
        <w:rPr>
          <w:rFonts w:hint="eastAsia"/>
        </w:rPr>
        <w:t>новых</w:t>
      </w:r>
      <w:r>
        <w:t></w:t>
      </w:r>
      <w:r>
        <w:rPr>
          <w:rFonts w:hint="eastAsia"/>
        </w:rPr>
        <w:t>льгот</w:t>
      </w:r>
      <w:r>
        <w:t></w:t>
      </w:r>
      <w:r>
        <w:rPr>
          <w:rFonts w:hint="eastAsia"/>
        </w:rPr>
        <w:t>для</w:t>
      </w:r>
      <w:r>
        <w:t></w:t>
      </w:r>
      <w:r>
        <w:rPr>
          <w:rFonts w:hint="eastAsia"/>
        </w:rPr>
        <w:t>православных</w:t>
      </w:r>
      <w:r>
        <w:t></w:t>
      </w:r>
      <w:r>
        <w:t></w:t>
      </w:r>
      <w:r>
        <w:rPr>
          <w:rFonts w:hint="eastAsia"/>
        </w:rPr>
        <w:t>увеличиваются</w:t>
      </w:r>
      <w:r>
        <w:t></w:t>
      </w:r>
      <w:r>
        <w:t></w:t>
      </w:r>
      <w:r>
        <w:rPr>
          <w:rFonts w:hint="eastAsia"/>
        </w:rPr>
        <w:t>Очевидно</w:t>
      </w:r>
      <w:r>
        <w:t></w:t>
      </w:r>
      <w:r>
        <w:t></w:t>
      </w:r>
      <w:r>
        <w:rPr>
          <w:rFonts w:hint="eastAsia"/>
        </w:rPr>
        <w:t>великие</w:t>
      </w:r>
      <w:r>
        <w:t></w:t>
      </w:r>
      <w:r>
        <w:rPr>
          <w:rFonts w:hint="eastAsia"/>
        </w:rPr>
        <w:t>князья</w:t>
      </w:r>
      <w:r>
        <w:t></w:t>
      </w:r>
      <w:r>
        <w:rPr>
          <w:rFonts w:hint="eastAsia"/>
        </w:rPr>
        <w:t>считали</w:t>
      </w:r>
      <w:r>
        <w:t></w:t>
      </w:r>
      <w:r>
        <w:t></w:t>
      </w:r>
      <w:r>
        <w:rPr>
          <w:rFonts w:hint="eastAsia"/>
        </w:rPr>
        <w:t>что</w:t>
      </w:r>
      <w:r>
        <w:t></w:t>
      </w:r>
      <w:r>
        <w:rPr>
          <w:rFonts w:hint="eastAsia"/>
        </w:rPr>
        <w:t>на</w:t>
      </w:r>
      <w:r>
        <w:t></w:t>
      </w:r>
      <w:r>
        <w:rPr>
          <w:rFonts w:hint="eastAsia"/>
        </w:rPr>
        <w:t>данном</w:t>
      </w:r>
      <w:r>
        <w:t></w:t>
      </w:r>
      <w:r>
        <w:rPr>
          <w:rFonts w:hint="eastAsia"/>
        </w:rPr>
        <w:t>внешнеполитическом</w:t>
      </w:r>
      <w:r>
        <w:t></w:t>
      </w:r>
      <w:r>
        <w:rPr>
          <w:rFonts w:hint="eastAsia"/>
        </w:rPr>
        <w:t>направлении</w:t>
      </w:r>
      <w:r>
        <w:t></w:t>
      </w:r>
      <w:r>
        <w:rPr>
          <w:rFonts w:hint="eastAsia"/>
        </w:rPr>
        <w:t>полноценная</w:t>
      </w:r>
      <w:r>
        <w:t></w:t>
      </w:r>
      <w:r>
        <w:rPr>
          <w:rFonts w:hint="eastAsia"/>
        </w:rPr>
        <w:t>деятельность</w:t>
      </w:r>
      <w:r>
        <w:t></w:t>
      </w:r>
      <w:r>
        <w:rPr>
          <w:rFonts w:hint="eastAsia"/>
        </w:rPr>
        <w:t>возможна</w:t>
      </w:r>
      <w:r>
        <w:t></w:t>
      </w:r>
      <w:r>
        <w:rPr>
          <w:rFonts w:hint="eastAsia"/>
        </w:rPr>
        <w:t>только</w:t>
      </w:r>
      <w:r>
        <w:t></w:t>
      </w:r>
      <w:r>
        <w:rPr>
          <w:rFonts w:hint="eastAsia"/>
        </w:rPr>
        <w:t>при</w:t>
      </w:r>
      <w:r>
        <w:t></w:t>
      </w:r>
      <w:r>
        <w:rPr>
          <w:rFonts w:hint="eastAsia"/>
        </w:rPr>
        <w:t>непременном</w:t>
      </w:r>
      <w:r>
        <w:t></w:t>
      </w:r>
      <w:r>
        <w:rPr>
          <w:rFonts w:hint="eastAsia"/>
        </w:rPr>
        <w:t>использовании</w:t>
      </w:r>
      <w:r>
        <w:t></w:t>
      </w:r>
      <w:r>
        <w:rPr>
          <w:rFonts w:hint="eastAsia"/>
        </w:rPr>
        <w:t>религиозного</w:t>
      </w:r>
      <w:r>
        <w:t></w:t>
      </w:r>
      <w:r>
        <w:rPr>
          <w:rFonts w:hint="eastAsia"/>
        </w:rPr>
        <w:t>фактора</w:t>
      </w:r>
      <w:r>
        <w:t></w:t>
      </w:r>
    </w:p>
    <w:p w:rsidR="009833D2" w:rsidRDefault="009833D2" w:rsidP="009833D2">
      <w:r>
        <w:rPr>
          <w:rFonts w:hint="eastAsia"/>
        </w:rPr>
        <w:t>Не</w:t>
      </w:r>
      <w:r>
        <w:t></w:t>
      </w:r>
      <w:r>
        <w:rPr>
          <w:rFonts w:hint="eastAsia"/>
        </w:rPr>
        <w:t>малую</w:t>
      </w:r>
      <w:r>
        <w:t></w:t>
      </w:r>
      <w:r>
        <w:rPr>
          <w:rFonts w:hint="eastAsia"/>
        </w:rPr>
        <w:t>роль</w:t>
      </w:r>
      <w:r>
        <w:t></w:t>
      </w:r>
      <w:r>
        <w:rPr>
          <w:rFonts w:hint="eastAsia"/>
        </w:rPr>
        <w:t>в</w:t>
      </w:r>
      <w:r>
        <w:t></w:t>
      </w:r>
      <w:r>
        <w:rPr>
          <w:rFonts w:hint="eastAsia"/>
        </w:rPr>
        <w:t>этом</w:t>
      </w:r>
      <w:r>
        <w:t></w:t>
      </w:r>
      <w:r>
        <w:rPr>
          <w:rFonts w:hint="eastAsia"/>
        </w:rPr>
        <w:t>случае</w:t>
      </w:r>
      <w:r>
        <w:t></w:t>
      </w:r>
      <w:r>
        <w:rPr>
          <w:rFonts w:hint="eastAsia"/>
        </w:rPr>
        <w:t>играла</w:t>
      </w:r>
      <w:r>
        <w:t></w:t>
      </w:r>
      <w:r>
        <w:rPr>
          <w:rFonts w:hint="eastAsia"/>
        </w:rPr>
        <w:t>социальная</w:t>
      </w:r>
      <w:r>
        <w:t></w:t>
      </w:r>
      <w:r>
        <w:rPr>
          <w:rFonts w:hint="eastAsia"/>
        </w:rPr>
        <w:t>демагогия</w:t>
      </w:r>
      <w:r>
        <w:t></w:t>
      </w:r>
      <w:r>
        <w:t></w:t>
      </w:r>
      <w:r>
        <w:rPr>
          <w:rFonts w:hint="eastAsia"/>
        </w:rPr>
        <w:t>Государи</w:t>
      </w:r>
      <w:r>
        <w:t></w:t>
      </w:r>
      <w:r>
        <w:rPr>
          <w:rFonts w:hint="eastAsia"/>
        </w:rPr>
        <w:t>стремились</w:t>
      </w:r>
      <w:r>
        <w:t></w:t>
      </w:r>
      <w:r>
        <w:rPr>
          <w:rFonts w:hint="eastAsia"/>
        </w:rPr>
        <w:t>показать</w:t>
      </w:r>
      <w:r>
        <w:t></w:t>
      </w:r>
      <w:r>
        <w:t></w:t>
      </w:r>
      <w:r>
        <w:rPr>
          <w:rFonts w:hint="eastAsia"/>
        </w:rPr>
        <w:t>в</w:t>
      </w:r>
      <w:r>
        <w:t></w:t>
      </w:r>
      <w:r>
        <w:rPr>
          <w:rFonts w:hint="eastAsia"/>
        </w:rPr>
        <w:t>первую</w:t>
      </w:r>
      <w:r>
        <w:t></w:t>
      </w:r>
      <w:r>
        <w:rPr>
          <w:rFonts w:hint="eastAsia"/>
        </w:rPr>
        <w:t>очередь</w:t>
      </w:r>
      <w:r>
        <w:t></w:t>
      </w:r>
      <w:r>
        <w:rPr>
          <w:rFonts w:hint="eastAsia"/>
        </w:rPr>
        <w:t>Пскову</w:t>
      </w:r>
      <w:r>
        <w:t></w:t>
      </w:r>
      <w:r>
        <w:rPr>
          <w:rFonts w:hint="eastAsia"/>
        </w:rPr>
        <w:t>и</w:t>
      </w:r>
      <w:r>
        <w:t></w:t>
      </w:r>
      <w:r>
        <w:rPr>
          <w:rFonts w:hint="eastAsia"/>
        </w:rPr>
        <w:t>его</w:t>
      </w:r>
      <w:r>
        <w:t></w:t>
      </w:r>
      <w:r>
        <w:rPr>
          <w:rFonts w:hint="eastAsia"/>
        </w:rPr>
        <w:t>представителям</w:t>
      </w:r>
      <w:r>
        <w:t></w:t>
      </w:r>
      <w:r>
        <w:rPr>
          <w:rFonts w:hint="eastAsia"/>
        </w:rPr>
        <w:t>в</w:t>
      </w:r>
      <w:r>
        <w:t></w:t>
      </w:r>
      <w:r>
        <w:rPr>
          <w:rFonts w:hint="eastAsia"/>
        </w:rPr>
        <w:t>Ливонии</w:t>
      </w:r>
      <w:r>
        <w:t></w:t>
      </w:r>
      <w:r>
        <w:t></w:t>
      </w:r>
      <w:r>
        <w:rPr>
          <w:rFonts w:hint="eastAsia"/>
        </w:rPr>
        <w:t>а</w:t>
      </w:r>
      <w:r>
        <w:t></w:t>
      </w:r>
      <w:r>
        <w:rPr>
          <w:rFonts w:hint="eastAsia"/>
        </w:rPr>
        <w:t>затем</w:t>
      </w:r>
      <w:r>
        <w:t></w:t>
      </w:r>
      <w:r>
        <w:rPr>
          <w:rFonts w:hint="eastAsia"/>
        </w:rPr>
        <w:t>и</w:t>
      </w:r>
      <w:r>
        <w:t></w:t>
      </w:r>
      <w:r>
        <w:rPr>
          <w:rFonts w:hint="eastAsia"/>
        </w:rPr>
        <w:t>Великому</w:t>
      </w:r>
      <w:r>
        <w:t></w:t>
      </w:r>
      <w:r>
        <w:rPr>
          <w:rFonts w:hint="eastAsia"/>
        </w:rPr>
        <w:t>Новгороду</w:t>
      </w:r>
      <w:r>
        <w:t></w:t>
      </w:r>
      <w:r>
        <w:t></w:t>
      </w:r>
      <w:r>
        <w:rPr>
          <w:rFonts w:hint="eastAsia"/>
        </w:rPr>
        <w:t>что</w:t>
      </w:r>
      <w:r>
        <w:t></w:t>
      </w:r>
      <w:r>
        <w:rPr>
          <w:rFonts w:hint="eastAsia"/>
        </w:rPr>
        <w:t>они</w:t>
      </w:r>
      <w:r>
        <w:t></w:t>
      </w:r>
      <w:r>
        <w:rPr>
          <w:rFonts w:hint="eastAsia"/>
        </w:rPr>
        <w:t>ревностные</w:t>
      </w:r>
      <w:r>
        <w:t></w:t>
      </w:r>
      <w:r>
        <w:rPr>
          <w:rFonts w:hint="eastAsia"/>
        </w:rPr>
        <w:t>защитники</w:t>
      </w:r>
      <w:r>
        <w:t></w:t>
      </w:r>
      <w:r>
        <w:rPr>
          <w:rFonts w:hint="eastAsia"/>
        </w:rPr>
        <w:t>интересов</w:t>
      </w:r>
      <w:r>
        <w:t></w:t>
      </w:r>
      <w:r>
        <w:rPr>
          <w:rFonts w:hint="eastAsia"/>
        </w:rPr>
        <w:t>православного</w:t>
      </w:r>
      <w:r>
        <w:t></w:t>
      </w:r>
      <w:r>
        <w:rPr>
          <w:rFonts w:hint="eastAsia"/>
        </w:rPr>
        <w:t>меньшинства</w:t>
      </w:r>
      <w:r>
        <w:t></w:t>
      </w:r>
      <w:r>
        <w:rPr>
          <w:rFonts w:hint="eastAsia"/>
        </w:rPr>
        <w:t>в</w:t>
      </w:r>
      <w:r>
        <w:t></w:t>
      </w:r>
      <w:r>
        <w:rPr>
          <w:rFonts w:hint="eastAsia"/>
        </w:rPr>
        <w:t>католическом</w:t>
      </w:r>
      <w:r>
        <w:t></w:t>
      </w:r>
      <w:r>
        <w:rPr>
          <w:rFonts w:hint="eastAsia"/>
        </w:rPr>
        <w:t>государстве</w:t>
      </w:r>
      <w:r>
        <w:t></w:t>
      </w:r>
      <w:r>
        <w:t></w:t>
      </w:r>
      <w:r>
        <w:rPr>
          <w:rFonts w:hint="eastAsia"/>
        </w:rPr>
        <w:t>Всё</w:t>
      </w:r>
      <w:r>
        <w:t></w:t>
      </w:r>
      <w:r>
        <w:rPr>
          <w:rFonts w:hint="eastAsia"/>
        </w:rPr>
        <w:t>это</w:t>
      </w:r>
      <w:r>
        <w:t></w:t>
      </w:r>
      <w:r>
        <w:rPr>
          <w:rFonts w:hint="eastAsia"/>
        </w:rPr>
        <w:t>способствовало</w:t>
      </w:r>
      <w:r>
        <w:t></w:t>
      </w:r>
      <w:r>
        <w:rPr>
          <w:rFonts w:hint="eastAsia"/>
        </w:rPr>
        <w:t>созданию</w:t>
      </w:r>
      <w:r>
        <w:t></w:t>
      </w:r>
      <w:r>
        <w:rPr>
          <w:rFonts w:hint="eastAsia"/>
        </w:rPr>
        <w:t>привлекательного</w:t>
      </w:r>
      <w:r>
        <w:t></w:t>
      </w:r>
      <w:r>
        <w:rPr>
          <w:rFonts w:hint="eastAsia"/>
        </w:rPr>
        <w:t>образа</w:t>
      </w:r>
      <w:r>
        <w:t></w:t>
      </w:r>
      <w:r>
        <w:rPr>
          <w:rFonts w:hint="eastAsia"/>
        </w:rPr>
        <w:t>благочестивого</w:t>
      </w:r>
      <w:r>
        <w:t></w:t>
      </w:r>
      <w:r>
        <w:rPr>
          <w:rFonts w:hint="eastAsia"/>
        </w:rPr>
        <w:t>государя</w:t>
      </w:r>
      <w:r>
        <w:t></w:t>
      </w:r>
      <w:r>
        <w:t></w:t>
      </w:r>
      <w:r>
        <w:rPr>
          <w:rFonts w:hint="eastAsia"/>
        </w:rPr>
        <w:t>ревнителя</w:t>
      </w:r>
      <w:r>
        <w:t></w:t>
      </w:r>
      <w:r>
        <w:rPr>
          <w:rFonts w:hint="eastAsia"/>
        </w:rPr>
        <w:t>православия</w:t>
      </w:r>
      <w:r>
        <w:t></w:t>
      </w:r>
      <w:r>
        <w:t></w:t>
      </w:r>
      <w:r>
        <w:rPr>
          <w:rFonts w:hint="eastAsia"/>
        </w:rPr>
        <w:t>На</w:t>
      </w:r>
      <w:r>
        <w:t></w:t>
      </w:r>
      <w:r>
        <w:rPr>
          <w:rFonts w:hint="eastAsia"/>
        </w:rPr>
        <w:t>завершающей</w:t>
      </w:r>
      <w:r>
        <w:t></w:t>
      </w:r>
      <w:r>
        <w:rPr>
          <w:rFonts w:hint="eastAsia"/>
        </w:rPr>
        <w:t>стадии</w:t>
      </w:r>
      <w:r>
        <w:t></w:t>
      </w:r>
      <w:r>
        <w:rPr>
          <w:rFonts w:hint="eastAsia"/>
        </w:rPr>
        <w:t>образования</w:t>
      </w:r>
      <w:r>
        <w:t></w:t>
      </w:r>
      <w:r>
        <w:rPr>
          <w:rFonts w:hint="eastAsia"/>
        </w:rPr>
        <w:t>централизованного</w:t>
      </w:r>
      <w:r>
        <w:t></w:t>
      </w:r>
      <w:r>
        <w:rPr>
          <w:rFonts w:hint="eastAsia"/>
        </w:rPr>
        <w:t>государства</w:t>
      </w:r>
      <w:r>
        <w:t></w:t>
      </w:r>
      <w:r>
        <w:t></w:t>
      </w:r>
      <w:r>
        <w:rPr>
          <w:rFonts w:hint="eastAsia"/>
        </w:rPr>
        <w:t>когда</w:t>
      </w:r>
      <w:r>
        <w:t></w:t>
      </w:r>
      <w:r>
        <w:rPr>
          <w:rFonts w:hint="eastAsia"/>
        </w:rPr>
        <w:t>вставал</w:t>
      </w:r>
      <w:r>
        <w:t></w:t>
      </w:r>
      <w:r>
        <w:rPr>
          <w:rFonts w:hint="eastAsia"/>
        </w:rPr>
        <w:t>вопрос</w:t>
      </w:r>
      <w:r>
        <w:t></w:t>
      </w:r>
      <w:r>
        <w:rPr>
          <w:rFonts w:hint="eastAsia"/>
        </w:rPr>
        <w:t>о</w:t>
      </w:r>
      <w:r>
        <w:t></w:t>
      </w:r>
      <w:r>
        <w:rPr>
          <w:rFonts w:hint="eastAsia"/>
        </w:rPr>
        <w:t>присоединении</w:t>
      </w:r>
      <w:r>
        <w:t></w:t>
      </w:r>
      <w:r>
        <w:rPr>
          <w:rFonts w:hint="eastAsia"/>
        </w:rPr>
        <w:t>к</w:t>
      </w:r>
      <w:r>
        <w:t></w:t>
      </w:r>
      <w:r>
        <w:rPr>
          <w:rFonts w:hint="eastAsia"/>
        </w:rPr>
        <w:t>Московскому</w:t>
      </w:r>
      <w:r>
        <w:t></w:t>
      </w:r>
      <w:r>
        <w:rPr>
          <w:rFonts w:hint="eastAsia"/>
        </w:rPr>
        <w:t>княжеству</w:t>
      </w:r>
    </w:p>
    <w:p w:rsidR="009833D2" w:rsidRDefault="009833D2" w:rsidP="009833D2">
      <w:r>
        <w:t></w:t>
      </w:r>
      <w:r>
        <w:t></w:t>
      </w:r>
    </w:p>
    <w:p w:rsidR="009833D2" w:rsidRDefault="009833D2" w:rsidP="009833D2">
      <w:r>
        <w:t></w:t>
      </w:r>
    </w:p>
    <w:p w:rsidR="009833D2" w:rsidRDefault="009833D2" w:rsidP="009833D2">
      <w:r>
        <w:rPr>
          <w:rFonts w:hint="eastAsia"/>
        </w:rPr>
        <w:t>этих</w:t>
      </w:r>
      <w:r>
        <w:t></w:t>
      </w:r>
      <w:r>
        <w:rPr>
          <w:rFonts w:hint="eastAsia"/>
        </w:rPr>
        <w:t>крупнейших</w:t>
      </w:r>
      <w:r>
        <w:t></w:t>
      </w:r>
      <w:r>
        <w:rPr>
          <w:rFonts w:hint="eastAsia"/>
        </w:rPr>
        <w:t>городов</w:t>
      </w:r>
      <w:r>
        <w:t></w:t>
      </w:r>
      <w:r>
        <w:t></w:t>
      </w:r>
      <w:r>
        <w:rPr>
          <w:rFonts w:hint="eastAsia"/>
        </w:rPr>
        <w:t>а</w:t>
      </w:r>
      <w:r>
        <w:t></w:t>
      </w:r>
      <w:r>
        <w:rPr>
          <w:rFonts w:hint="eastAsia"/>
        </w:rPr>
        <w:t>затем</w:t>
      </w:r>
      <w:r>
        <w:t></w:t>
      </w:r>
      <w:r>
        <w:rPr>
          <w:rFonts w:hint="eastAsia"/>
        </w:rPr>
        <w:t>их</w:t>
      </w:r>
      <w:r>
        <w:t></w:t>
      </w:r>
      <w:r>
        <w:rPr>
          <w:rFonts w:hint="eastAsia"/>
        </w:rPr>
        <w:t>вживания</w:t>
      </w:r>
      <w:r>
        <w:t></w:t>
      </w:r>
      <w:r>
        <w:rPr>
          <w:rFonts w:hint="eastAsia"/>
        </w:rPr>
        <w:t>в</w:t>
      </w:r>
      <w:r>
        <w:t></w:t>
      </w:r>
      <w:r>
        <w:rPr>
          <w:rFonts w:hint="eastAsia"/>
        </w:rPr>
        <w:t>составе</w:t>
      </w:r>
      <w:r>
        <w:t></w:t>
      </w:r>
      <w:r>
        <w:rPr>
          <w:rFonts w:hint="eastAsia"/>
        </w:rPr>
        <w:t>единого</w:t>
      </w:r>
      <w:r>
        <w:t></w:t>
      </w:r>
      <w:r>
        <w:rPr>
          <w:rFonts w:hint="eastAsia"/>
        </w:rPr>
        <w:t>государства</w:t>
      </w:r>
      <w:r>
        <w:t></w:t>
      </w:r>
      <w:r>
        <w:t></w:t>
      </w:r>
      <w:r>
        <w:rPr>
          <w:rFonts w:hint="eastAsia"/>
        </w:rPr>
        <w:t>безусловно</w:t>
      </w:r>
      <w:r>
        <w:t></w:t>
      </w:r>
      <w:r>
        <w:t></w:t>
      </w:r>
      <w:r>
        <w:rPr>
          <w:rFonts w:hint="eastAsia"/>
        </w:rPr>
        <w:t>существовала</w:t>
      </w:r>
      <w:r>
        <w:t></w:t>
      </w:r>
      <w:r>
        <w:rPr>
          <w:rFonts w:hint="eastAsia"/>
        </w:rPr>
        <w:t>насущная</w:t>
      </w:r>
      <w:r>
        <w:t></w:t>
      </w:r>
      <w:r>
        <w:rPr>
          <w:rFonts w:hint="eastAsia"/>
        </w:rPr>
        <w:t>необходимость</w:t>
      </w:r>
      <w:r>
        <w:t></w:t>
      </w:r>
      <w:r>
        <w:rPr>
          <w:rFonts w:hint="eastAsia"/>
        </w:rPr>
        <w:t>поддержания</w:t>
      </w:r>
      <w:r>
        <w:t></w:t>
      </w:r>
      <w:r>
        <w:rPr>
          <w:rFonts w:hint="eastAsia"/>
        </w:rPr>
        <w:t>такого</w:t>
      </w:r>
      <w:r>
        <w:t></w:t>
      </w:r>
      <w:r>
        <w:rPr>
          <w:rFonts w:hint="eastAsia"/>
        </w:rPr>
        <w:t>образа</w:t>
      </w:r>
      <w:r>
        <w:t></w:t>
      </w:r>
      <w:r>
        <w:t></w:t>
      </w:r>
      <w:r>
        <w:rPr>
          <w:rFonts w:hint="eastAsia"/>
        </w:rPr>
        <w:t>Между</w:t>
      </w:r>
      <w:r>
        <w:t></w:t>
      </w:r>
      <w:r>
        <w:rPr>
          <w:rFonts w:hint="eastAsia"/>
        </w:rPr>
        <w:t>тем</w:t>
      </w:r>
      <w:r>
        <w:t></w:t>
      </w:r>
      <w:r>
        <w:t></w:t>
      </w:r>
      <w:r>
        <w:rPr>
          <w:rFonts w:hint="eastAsia"/>
        </w:rPr>
        <w:t>на</w:t>
      </w:r>
      <w:r>
        <w:t></w:t>
      </w:r>
      <w:r>
        <w:rPr>
          <w:rFonts w:hint="eastAsia"/>
        </w:rPr>
        <w:t>ливонском</w:t>
      </w:r>
      <w:r>
        <w:t></w:t>
      </w:r>
      <w:r>
        <w:rPr>
          <w:rFonts w:hint="eastAsia"/>
        </w:rPr>
        <w:t>направлении</w:t>
      </w:r>
      <w:r>
        <w:t></w:t>
      </w:r>
      <w:r>
        <w:rPr>
          <w:rFonts w:hint="eastAsia"/>
        </w:rPr>
        <w:t>Василий</w:t>
      </w:r>
      <w:r>
        <w:t></w:t>
      </w:r>
      <w:r>
        <w:t></w:t>
      </w:r>
      <w:r>
        <w:t></w:t>
      </w:r>
      <w:r>
        <w:t></w:t>
      </w:r>
      <w:r>
        <w:t></w:t>
      </w:r>
      <w:r>
        <w:rPr>
          <w:rFonts w:hint="eastAsia"/>
        </w:rPr>
        <w:t>предпочитал</w:t>
      </w:r>
      <w:r>
        <w:t></w:t>
      </w:r>
      <w:r>
        <w:rPr>
          <w:rFonts w:hint="eastAsia"/>
        </w:rPr>
        <w:t>вести</w:t>
      </w:r>
      <w:r>
        <w:t></w:t>
      </w:r>
      <w:r>
        <w:rPr>
          <w:rFonts w:hint="eastAsia"/>
        </w:rPr>
        <w:t>мирную</w:t>
      </w:r>
      <w:r>
        <w:t></w:t>
      </w:r>
      <w:r>
        <w:rPr>
          <w:rFonts w:hint="eastAsia"/>
        </w:rPr>
        <w:t>политику</w:t>
      </w:r>
      <w:r>
        <w:t></w:t>
      </w:r>
      <w:r>
        <w:t></w:t>
      </w:r>
      <w:r>
        <w:rPr>
          <w:rFonts w:hint="eastAsia"/>
        </w:rPr>
        <w:t>Но</w:t>
      </w:r>
      <w:r>
        <w:t></w:t>
      </w:r>
      <w:r>
        <w:rPr>
          <w:rFonts w:hint="eastAsia"/>
        </w:rPr>
        <w:t>изменялась</w:t>
      </w:r>
      <w:r>
        <w:t></w:t>
      </w:r>
      <w:r>
        <w:rPr>
          <w:rFonts w:hint="eastAsia"/>
        </w:rPr>
        <w:t>только</w:t>
      </w:r>
      <w:r>
        <w:t></w:t>
      </w:r>
      <w:r>
        <w:rPr>
          <w:rFonts w:hint="eastAsia"/>
        </w:rPr>
        <w:t>форма</w:t>
      </w:r>
      <w:r>
        <w:t></w:t>
      </w:r>
      <w:r>
        <w:rPr>
          <w:rFonts w:hint="eastAsia"/>
        </w:rPr>
        <w:t>борьбы</w:t>
      </w:r>
      <w:r>
        <w:t></w:t>
      </w:r>
      <w:r>
        <w:t></w:t>
      </w:r>
      <w:r>
        <w:rPr>
          <w:rFonts w:hint="eastAsia"/>
        </w:rPr>
        <w:t>содержание</w:t>
      </w:r>
      <w:r>
        <w:t></w:t>
      </w:r>
      <w:r>
        <w:rPr>
          <w:rFonts w:hint="eastAsia"/>
        </w:rPr>
        <w:t>её</w:t>
      </w:r>
      <w:r>
        <w:t></w:t>
      </w:r>
      <w:r>
        <w:rPr>
          <w:rFonts w:hint="eastAsia"/>
        </w:rPr>
        <w:t>не</w:t>
      </w:r>
      <w:r>
        <w:t></w:t>
      </w:r>
      <w:r>
        <w:rPr>
          <w:rFonts w:hint="eastAsia"/>
        </w:rPr>
        <w:t>только</w:t>
      </w:r>
      <w:r>
        <w:t></w:t>
      </w:r>
      <w:r>
        <w:rPr>
          <w:rFonts w:hint="eastAsia"/>
        </w:rPr>
        <w:t>оставалось</w:t>
      </w:r>
      <w:r>
        <w:t></w:t>
      </w:r>
      <w:r>
        <w:rPr>
          <w:rFonts w:hint="eastAsia"/>
        </w:rPr>
        <w:t>прежним</w:t>
      </w:r>
      <w:r>
        <w:t></w:t>
      </w:r>
      <w:r>
        <w:t></w:t>
      </w:r>
      <w:r>
        <w:rPr>
          <w:rFonts w:hint="eastAsia"/>
        </w:rPr>
        <w:t>но</w:t>
      </w:r>
      <w:r>
        <w:t></w:t>
      </w:r>
      <w:r>
        <w:rPr>
          <w:rFonts w:hint="eastAsia"/>
        </w:rPr>
        <w:t>ещё</w:t>
      </w:r>
      <w:r>
        <w:t></w:t>
      </w:r>
      <w:r>
        <w:rPr>
          <w:rFonts w:hint="eastAsia"/>
        </w:rPr>
        <w:t>больше</w:t>
      </w:r>
      <w:r>
        <w:t></w:t>
      </w:r>
      <w:r>
        <w:rPr>
          <w:rFonts w:hint="eastAsia"/>
        </w:rPr>
        <w:t>насыщалось</w:t>
      </w:r>
      <w:r>
        <w:t></w:t>
      </w:r>
      <w:r>
        <w:t></w:t>
      </w:r>
      <w:r>
        <w:rPr>
          <w:rFonts w:hint="eastAsia"/>
        </w:rPr>
        <w:t>Самое</w:t>
      </w:r>
      <w:r>
        <w:t></w:t>
      </w:r>
      <w:r>
        <w:rPr>
          <w:rFonts w:hint="eastAsia"/>
        </w:rPr>
        <w:t>же</w:t>
      </w:r>
      <w:r>
        <w:t></w:t>
      </w:r>
      <w:r>
        <w:rPr>
          <w:rFonts w:hint="eastAsia"/>
        </w:rPr>
        <w:t>изменение</w:t>
      </w:r>
      <w:r>
        <w:t></w:t>
      </w:r>
      <w:r>
        <w:rPr>
          <w:rFonts w:hint="eastAsia"/>
        </w:rPr>
        <w:t>формы</w:t>
      </w:r>
      <w:r>
        <w:t></w:t>
      </w:r>
      <w:r>
        <w:rPr>
          <w:rFonts w:hint="eastAsia"/>
        </w:rPr>
        <w:t>было</w:t>
      </w:r>
      <w:r>
        <w:t></w:t>
      </w:r>
      <w:r>
        <w:rPr>
          <w:rFonts w:hint="eastAsia"/>
        </w:rPr>
        <w:t>продиктовано</w:t>
      </w:r>
      <w:r>
        <w:t></w:t>
      </w:r>
      <w:r>
        <w:t></w:t>
      </w:r>
      <w:r>
        <w:rPr>
          <w:rFonts w:hint="eastAsia"/>
        </w:rPr>
        <w:t>скорее</w:t>
      </w:r>
      <w:r>
        <w:t></w:t>
      </w:r>
      <w:r>
        <w:t></w:t>
      </w:r>
      <w:r>
        <w:rPr>
          <w:rFonts w:hint="eastAsia"/>
        </w:rPr>
        <w:t>внешнеполитическими</w:t>
      </w:r>
      <w:r>
        <w:t></w:t>
      </w:r>
      <w:r>
        <w:rPr>
          <w:rFonts w:hint="eastAsia"/>
        </w:rPr>
        <w:t>обстоятельствами</w:t>
      </w:r>
      <w:r>
        <w:t></w:t>
      </w:r>
      <w:r>
        <w:t></w:t>
      </w:r>
      <w:r>
        <w:rPr>
          <w:rFonts w:hint="eastAsia"/>
        </w:rPr>
        <w:t>нежели</w:t>
      </w:r>
      <w:r>
        <w:t></w:t>
      </w:r>
      <w:r>
        <w:rPr>
          <w:rFonts w:hint="eastAsia"/>
        </w:rPr>
        <w:t>личными</w:t>
      </w:r>
      <w:r>
        <w:t></w:t>
      </w:r>
      <w:r>
        <w:rPr>
          <w:rFonts w:hint="eastAsia"/>
        </w:rPr>
        <w:t>качествами</w:t>
      </w:r>
      <w:r>
        <w:t></w:t>
      </w:r>
      <w:r>
        <w:rPr>
          <w:rFonts w:hint="eastAsia"/>
        </w:rPr>
        <w:t>Василия</w:t>
      </w:r>
      <w:r>
        <w:t></w:t>
      </w:r>
      <w:r>
        <w:t></w:t>
      </w:r>
      <w:r>
        <w:t></w:t>
      </w:r>
      <w:r>
        <w:t></w:t>
      </w:r>
      <w:r>
        <w:t></w:t>
      </w:r>
      <w:r>
        <w:t></w:t>
      </w:r>
      <w:r>
        <w:t></w:t>
      </w:r>
      <w:r>
        <w:rPr>
          <w:rFonts w:hint="eastAsia"/>
        </w:rPr>
        <w:t>войны</w:t>
      </w:r>
      <w:r>
        <w:t></w:t>
      </w:r>
      <w:r>
        <w:rPr>
          <w:rFonts w:hint="eastAsia"/>
        </w:rPr>
        <w:t>эпохи</w:t>
      </w:r>
      <w:r>
        <w:t></w:t>
      </w:r>
      <w:r>
        <w:rPr>
          <w:rFonts w:hint="eastAsia"/>
        </w:rPr>
        <w:t>Ивана</w:t>
      </w:r>
      <w:r>
        <w:t></w:t>
      </w:r>
      <w:r>
        <w:t></w:t>
      </w:r>
      <w:r>
        <w:t></w:t>
      </w:r>
      <w:r>
        <w:t></w:t>
      </w:r>
      <w:r>
        <w:t></w:t>
      </w:r>
      <w:r>
        <w:rPr>
          <w:rFonts w:hint="eastAsia"/>
        </w:rPr>
        <w:t>на</w:t>
      </w:r>
      <w:r>
        <w:t></w:t>
      </w:r>
      <w:r>
        <w:rPr>
          <w:rFonts w:hint="eastAsia"/>
        </w:rPr>
        <w:t>ливонском</w:t>
      </w:r>
      <w:r>
        <w:t></w:t>
      </w:r>
      <w:r>
        <w:rPr>
          <w:rFonts w:hint="eastAsia"/>
        </w:rPr>
        <w:t>направлении</w:t>
      </w:r>
      <w:r>
        <w:t></w:t>
      </w:r>
      <w:r>
        <w:rPr>
          <w:rFonts w:hint="eastAsia"/>
        </w:rPr>
        <w:t>создали</w:t>
      </w:r>
      <w:r>
        <w:t></w:t>
      </w:r>
      <w:r>
        <w:rPr>
          <w:rFonts w:hint="eastAsia"/>
        </w:rPr>
        <w:t>хороший</w:t>
      </w:r>
      <w:r>
        <w:t></w:t>
      </w:r>
      <w:r>
        <w:rPr>
          <w:rFonts w:hint="eastAsia"/>
        </w:rPr>
        <w:t>задел</w:t>
      </w:r>
      <w:r>
        <w:t></w:t>
      </w:r>
      <w:r>
        <w:rPr>
          <w:rFonts w:hint="eastAsia"/>
        </w:rPr>
        <w:t>для</w:t>
      </w:r>
      <w:r>
        <w:t></w:t>
      </w:r>
      <w:r>
        <w:rPr>
          <w:rFonts w:hint="eastAsia"/>
        </w:rPr>
        <w:t>его</w:t>
      </w:r>
      <w:r>
        <w:t></w:t>
      </w:r>
      <w:r>
        <w:rPr>
          <w:rFonts w:hint="eastAsia"/>
        </w:rPr>
        <w:t>сына</w:t>
      </w:r>
      <w:r>
        <w:t></w:t>
      </w:r>
      <w:r>
        <w:t></w:t>
      </w:r>
      <w:r>
        <w:rPr>
          <w:rFonts w:hint="eastAsia"/>
        </w:rPr>
        <w:t>Внимание</w:t>
      </w:r>
      <w:r>
        <w:t></w:t>
      </w:r>
      <w:r>
        <w:rPr>
          <w:rFonts w:hint="eastAsia"/>
        </w:rPr>
        <w:t>Василия</w:t>
      </w:r>
      <w:r>
        <w:t></w:t>
      </w:r>
      <w:r>
        <w:t></w:t>
      </w:r>
      <w:r>
        <w:t></w:t>
      </w:r>
      <w:r>
        <w:t></w:t>
      </w:r>
      <w:r>
        <w:t></w:t>
      </w:r>
      <w:r>
        <w:rPr>
          <w:rFonts w:hint="eastAsia"/>
        </w:rPr>
        <w:t>было</w:t>
      </w:r>
      <w:r>
        <w:t></w:t>
      </w:r>
      <w:r>
        <w:rPr>
          <w:rFonts w:hint="eastAsia"/>
        </w:rPr>
        <w:t>сосредоточено</w:t>
      </w:r>
      <w:r>
        <w:t></w:t>
      </w:r>
      <w:r>
        <w:rPr>
          <w:rFonts w:hint="eastAsia"/>
        </w:rPr>
        <w:t>на</w:t>
      </w:r>
      <w:r>
        <w:t></w:t>
      </w:r>
      <w:r>
        <w:rPr>
          <w:rFonts w:hint="eastAsia"/>
        </w:rPr>
        <w:t>решении</w:t>
      </w:r>
      <w:r>
        <w:t></w:t>
      </w:r>
      <w:r>
        <w:rPr>
          <w:rFonts w:hint="eastAsia"/>
        </w:rPr>
        <w:t>литовских</w:t>
      </w:r>
      <w:r>
        <w:t></w:t>
      </w:r>
      <w:r>
        <w:rPr>
          <w:rFonts w:hint="eastAsia"/>
        </w:rPr>
        <w:t>и</w:t>
      </w:r>
      <w:r>
        <w:t></w:t>
      </w:r>
      <w:r>
        <w:rPr>
          <w:rFonts w:hint="eastAsia"/>
        </w:rPr>
        <w:t>татарских</w:t>
      </w:r>
      <w:r>
        <w:t></w:t>
      </w:r>
      <w:r>
        <w:rPr>
          <w:rFonts w:hint="eastAsia"/>
        </w:rPr>
        <w:t>проблем</w:t>
      </w:r>
      <w:r>
        <w:t></w:t>
      </w:r>
      <w:r>
        <w:t></w:t>
      </w:r>
      <w:r>
        <w:rPr>
          <w:rFonts w:hint="eastAsia"/>
        </w:rPr>
        <w:t>и</w:t>
      </w:r>
      <w:r>
        <w:t></w:t>
      </w:r>
      <w:r>
        <w:rPr>
          <w:rFonts w:hint="eastAsia"/>
        </w:rPr>
        <w:t>в</w:t>
      </w:r>
      <w:r>
        <w:t></w:t>
      </w:r>
      <w:r>
        <w:rPr>
          <w:rFonts w:hint="eastAsia"/>
        </w:rPr>
        <w:t>Ливонии</w:t>
      </w:r>
      <w:r>
        <w:t></w:t>
      </w:r>
      <w:r>
        <w:rPr>
          <w:rFonts w:hint="eastAsia"/>
        </w:rPr>
        <w:t>он</w:t>
      </w:r>
      <w:r>
        <w:t></w:t>
      </w:r>
      <w:r>
        <w:rPr>
          <w:rFonts w:hint="eastAsia"/>
        </w:rPr>
        <w:t>предпочитал</w:t>
      </w:r>
      <w:r>
        <w:t></w:t>
      </w:r>
      <w:r>
        <w:rPr>
          <w:rFonts w:hint="eastAsia"/>
        </w:rPr>
        <w:t>довольствоваться</w:t>
      </w:r>
      <w:r>
        <w:t></w:t>
      </w:r>
      <w:r>
        <w:rPr>
          <w:rFonts w:hint="eastAsia"/>
        </w:rPr>
        <w:t>тем</w:t>
      </w:r>
      <w:r>
        <w:t></w:t>
      </w:r>
      <w:r>
        <w:t></w:t>
      </w:r>
      <w:r>
        <w:rPr>
          <w:rFonts w:hint="eastAsia"/>
        </w:rPr>
        <w:t>что</w:t>
      </w:r>
      <w:r>
        <w:t></w:t>
      </w:r>
      <w:r>
        <w:rPr>
          <w:rFonts w:hint="eastAsia"/>
        </w:rPr>
        <w:t>было</w:t>
      </w:r>
      <w:r>
        <w:t></w:t>
      </w:r>
      <w:r>
        <w:rPr>
          <w:rFonts w:hint="eastAsia"/>
        </w:rPr>
        <w:t>достигнуто</w:t>
      </w:r>
      <w:r>
        <w:t></w:t>
      </w:r>
      <w:r>
        <w:rPr>
          <w:rFonts w:hint="eastAsia"/>
        </w:rPr>
        <w:t>отцом</w:t>
      </w:r>
      <w:r>
        <w:t></w:t>
      </w:r>
      <w:r>
        <w:t></w:t>
      </w:r>
      <w:r>
        <w:rPr>
          <w:rFonts w:hint="eastAsia"/>
        </w:rPr>
        <w:t>Достижений</w:t>
      </w:r>
      <w:r>
        <w:t></w:t>
      </w:r>
      <w:r>
        <w:rPr>
          <w:rFonts w:hint="eastAsia"/>
        </w:rPr>
        <w:t>же</w:t>
      </w:r>
      <w:r>
        <w:t></w:t>
      </w:r>
      <w:r>
        <w:rPr>
          <w:rFonts w:hint="eastAsia"/>
        </w:rPr>
        <w:t>Ивана</w:t>
      </w:r>
      <w:r>
        <w:t></w:t>
      </w:r>
      <w:r>
        <w:t></w:t>
      </w:r>
      <w:r>
        <w:t></w:t>
      </w:r>
      <w:r>
        <w:t></w:t>
      </w:r>
      <w:r>
        <w:t></w:t>
      </w:r>
      <w:r>
        <w:rPr>
          <w:rFonts w:hint="eastAsia"/>
        </w:rPr>
        <w:t>вполне</w:t>
      </w:r>
      <w:r>
        <w:t></w:t>
      </w:r>
      <w:r>
        <w:rPr>
          <w:rFonts w:hint="eastAsia"/>
        </w:rPr>
        <w:t>хватало</w:t>
      </w:r>
      <w:r>
        <w:t></w:t>
      </w:r>
      <w:r>
        <w:rPr>
          <w:rFonts w:hint="eastAsia"/>
        </w:rPr>
        <w:t>на</w:t>
      </w:r>
      <w:r>
        <w:t></w:t>
      </w:r>
      <w:r>
        <w:rPr>
          <w:rFonts w:hint="eastAsia"/>
        </w:rPr>
        <w:t>ведение</w:t>
      </w:r>
      <w:r>
        <w:t></w:t>
      </w:r>
      <w:r>
        <w:rPr>
          <w:rFonts w:hint="eastAsia"/>
        </w:rPr>
        <w:t>борьбы</w:t>
      </w:r>
      <w:r>
        <w:t></w:t>
      </w:r>
      <w:r>
        <w:rPr>
          <w:rFonts w:hint="eastAsia"/>
        </w:rPr>
        <w:t>дипломатическими</w:t>
      </w:r>
      <w:r>
        <w:t></w:t>
      </w:r>
      <w:r>
        <w:rPr>
          <w:rFonts w:hint="eastAsia"/>
        </w:rPr>
        <w:t>способами</w:t>
      </w:r>
      <w:r>
        <w:t></w:t>
      </w:r>
    </w:p>
    <w:p w:rsidR="009833D2" w:rsidRDefault="009833D2" w:rsidP="009833D2">
      <w:r>
        <w:rPr>
          <w:rFonts w:hint="eastAsia"/>
        </w:rPr>
        <w:t>В</w:t>
      </w:r>
      <w:r>
        <w:t></w:t>
      </w:r>
      <w:r>
        <w:rPr>
          <w:rFonts w:hint="eastAsia"/>
        </w:rPr>
        <w:t>третьем</w:t>
      </w:r>
      <w:r>
        <w:t></w:t>
      </w:r>
      <w:r>
        <w:rPr>
          <w:rFonts w:hint="eastAsia"/>
        </w:rPr>
        <w:t>параграфе</w:t>
      </w:r>
      <w:r>
        <w:t></w:t>
      </w:r>
      <w:r>
        <w:rPr>
          <w:rFonts w:hint="eastAsia"/>
        </w:rPr>
        <w:t>затрагиваются</w:t>
      </w:r>
      <w:r>
        <w:t></w:t>
      </w:r>
      <w:r>
        <w:rPr>
          <w:rFonts w:hint="eastAsia"/>
        </w:rPr>
        <w:t>религиозные</w:t>
      </w:r>
      <w:r>
        <w:t></w:t>
      </w:r>
      <w:r>
        <w:rPr>
          <w:rFonts w:hint="eastAsia"/>
        </w:rPr>
        <w:t>составляющие</w:t>
      </w:r>
      <w:r>
        <w:t></w:t>
      </w:r>
      <w:r>
        <w:rPr>
          <w:rFonts w:hint="eastAsia"/>
        </w:rPr>
        <w:t>русско</w:t>
      </w:r>
      <w:r>
        <w:t></w:t>
      </w:r>
      <w:r>
        <w:rPr>
          <w:rFonts w:hint="eastAsia"/>
        </w:rPr>
        <w:t>казанских</w:t>
      </w:r>
      <w:r>
        <w:t></w:t>
      </w:r>
      <w:r>
        <w:rPr>
          <w:rFonts w:hint="eastAsia"/>
        </w:rPr>
        <w:t>отношений</w:t>
      </w:r>
      <w:r>
        <w:t></w:t>
      </w:r>
      <w:r>
        <w:t></w:t>
      </w:r>
      <w:r>
        <w:rPr>
          <w:rFonts w:hint="eastAsia"/>
        </w:rPr>
        <w:t>Диссертационное</w:t>
      </w:r>
      <w:r>
        <w:t></w:t>
      </w:r>
      <w:r>
        <w:rPr>
          <w:rFonts w:hint="eastAsia"/>
        </w:rPr>
        <w:t>исследование</w:t>
      </w:r>
      <w:r>
        <w:t></w:t>
      </w:r>
      <w:r>
        <w:rPr>
          <w:rFonts w:hint="eastAsia"/>
        </w:rPr>
        <w:t>показало</w:t>
      </w:r>
      <w:r>
        <w:t></w:t>
      </w:r>
      <w:r>
        <w:rPr>
          <w:rFonts w:hint="eastAsia"/>
        </w:rPr>
        <w:t>особую</w:t>
      </w:r>
      <w:r>
        <w:t></w:t>
      </w:r>
      <w:r>
        <w:rPr>
          <w:rFonts w:hint="eastAsia"/>
        </w:rPr>
        <w:t>роль</w:t>
      </w:r>
      <w:r>
        <w:t></w:t>
      </w:r>
      <w:r>
        <w:rPr>
          <w:rFonts w:hint="eastAsia"/>
        </w:rPr>
        <w:t>культа</w:t>
      </w:r>
      <w:r>
        <w:t></w:t>
      </w:r>
      <w:r>
        <w:rPr>
          <w:rFonts w:hint="eastAsia"/>
        </w:rPr>
        <w:t>святителя</w:t>
      </w:r>
      <w:r>
        <w:t></w:t>
      </w:r>
      <w:r>
        <w:rPr>
          <w:rFonts w:hint="eastAsia"/>
        </w:rPr>
        <w:t>Николая</w:t>
      </w:r>
      <w:r>
        <w:t></w:t>
      </w:r>
      <w:r>
        <w:rPr>
          <w:rFonts w:hint="eastAsia"/>
        </w:rPr>
        <w:t>Мирликийского</w:t>
      </w:r>
      <w:r>
        <w:t></w:t>
      </w:r>
      <w:r>
        <w:rPr>
          <w:rFonts w:hint="eastAsia"/>
        </w:rPr>
        <w:t>в</w:t>
      </w:r>
      <w:r>
        <w:t></w:t>
      </w:r>
      <w:r>
        <w:rPr>
          <w:rFonts w:hint="eastAsia"/>
        </w:rPr>
        <w:t>периоды</w:t>
      </w:r>
      <w:r>
        <w:t></w:t>
      </w:r>
      <w:r>
        <w:rPr>
          <w:rFonts w:hint="eastAsia"/>
        </w:rPr>
        <w:t>русско</w:t>
      </w:r>
      <w:r>
        <w:t></w:t>
      </w:r>
      <w:r>
        <w:rPr>
          <w:rFonts w:hint="eastAsia"/>
        </w:rPr>
        <w:t>казанских</w:t>
      </w:r>
      <w:r>
        <w:t></w:t>
      </w:r>
      <w:r>
        <w:rPr>
          <w:rFonts w:hint="eastAsia"/>
        </w:rPr>
        <w:t>войн</w:t>
      </w:r>
      <w:r>
        <w:t></w:t>
      </w:r>
      <w:r>
        <w:t></w:t>
      </w:r>
      <w:r>
        <w:rPr>
          <w:rFonts w:hint="eastAsia"/>
        </w:rPr>
        <w:t>начиная</w:t>
      </w:r>
      <w:r>
        <w:t></w:t>
      </w:r>
      <w:r>
        <w:rPr>
          <w:rFonts w:hint="eastAsia"/>
        </w:rPr>
        <w:t>с</w:t>
      </w:r>
      <w:r>
        <w:t></w:t>
      </w:r>
      <w:r>
        <w:t></w:t>
      </w:r>
      <w:r>
        <w:t></w:t>
      </w:r>
      <w:r>
        <w:t></w:t>
      </w:r>
      <w:r>
        <w:t></w:t>
      </w:r>
      <w:r>
        <w:t></w:t>
      </w:r>
      <w:r>
        <w:rPr>
          <w:rFonts w:hint="eastAsia"/>
        </w:rPr>
        <w:t>х</w:t>
      </w:r>
      <w:r>
        <w:t></w:t>
      </w:r>
      <w:r>
        <w:rPr>
          <w:rFonts w:hint="eastAsia"/>
        </w:rPr>
        <w:t>гг</w:t>
      </w:r>
      <w:r>
        <w:t></w:t>
      </w:r>
      <w:r>
        <w:t></w:t>
      </w:r>
      <w:r>
        <w:rPr>
          <w:rFonts w:hint="eastAsia"/>
        </w:rPr>
        <w:t>и</w:t>
      </w:r>
      <w:r>
        <w:t></w:t>
      </w:r>
      <w:r>
        <w:rPr>
          <w:rFonts w:hint="eastAsia"/>
        </w:rPr>
        <w:t>вплоть</w:t>
      </w:r>
      <w:r>
        <w:t></w:t>
      </w:r>
      <w:r>
        <w:rPr>
          <w:rFonts w:hint="eastAsia"/>
        </w:rPr>
        <w:t>до</w:t>
      </w:r>
      <w:r>
        <w:t></w:t>
      </w:r>
      <w:r>
        <w:rPr>
          <w:rFonts w:hint="eastAsia"/>
        </w:rPr>
        <w:t>присоединения</w:t>
      </w:r>
      <w:r>
        <w:t></w:t>
      </w:r>
      <w:r>
        <w:rPr>
          <w:rFonts w:hint="eastAsia"/>
        </w:rPr>
        <w:t>Казани</w:t>
      </w:r>
      <w:r>
        <w:t></w:t>
      </w:r>
      <w:r>
        <w:rPr>
          <w:rFonts w:hint="eastAsia"/>
        </w:rPr>
        <w:t>в</w:t>
      </w:r>
      <w:r>
        <w:t></w:t>
      </w:r>
      <w:r>
        <w:t></w:t>
      </w:r>
      <w:r>
        <w:t></w:t>
      </w:r>
      <w:r>
        <w:t></w:t>
      </w:r>
      <w:r>
        <w:t></w:t>
      </w:r>
      <w:r>
        <w:t></w:t>
      </w:r>
      <w:r>
        <w:rPr>
          <w:rFonts w:hint="eastAsia"/>
        </w:rPr>
        <w:t>году</w:t>
      </w:r>
      <w:r>
        <w:t></w:t>
      </w:r>
      <w:r>
        <w:t></w:t>
      </w:r>
      <w:r>
        <w:rPr>
          <w:rFonts w:hint="eastAsia"/>
        </w:rPr>
        <w:t>Почитание</w:t>
      </w:r>
      <w:r>
        <w:t></w:t>
      </w:r>
      <w:r>
        <w:rPr>
          <w:rFonts w:hint="eastAsia"/>
        </w:rPr>
        <w:t>святителя</w:t>
      </w:r>
      <w:r>
        <w:t></w:t>
      </w:r>
      <w:r>
        <w:rPr>
          <w:rFonts w:hint="eastAsia"/>
        </w:rPr>
        <w:t>Николая</w:t>
      </w:r>
      <w:r>
        <w:t></w:t>
      </w:r>
      <w:r>
        <w:rPr>
          <w:rFonts w:hint="eastAsia"/>
        </w:rPr>
        <w:t>было</w:t>
      </w:r>
      <w:r>
        <w:t></w:t>
      </w:r>
      <w:r>
        <w:rPr>
          <w:rFonts w:hint="eastAsia"/>
        </w:rPr>
        <w:t>вызвано</w:t>
      </w:r>
      <w:r>
        <w:t></w:t>
      </w:r>
      <w:r>
        <w:rPr>
          <w:rFonts w:hint="eastAsia"/>
        </w:rPr>
        <w:t>в</w:t>
      </w:r>
      <w:r>
        <w:t></w:t>
      </w:r>
      <w:r>
        <w:rPr>
          <w:rFonts w:hint="eastAsia"/>
        </w:rPr>
        <w:t>равной</w:t>
      </w:r>
      <w:r>
        <w:t></w:t>
      </w:r>
      <w:r>
        <w:rPr>
          <w:rFonts w:hint="eastAsia"/>
        </w:rPr>
        <w:t>степени</w:t>
      </w:r>
      <w:r>
        <w:t></w:t>
      </w:r>
      <w:r>
        <w:rPr>
          <w:rFonts w:hint="eastAsia"/>
        </w:rPr>
        <w:t>переплетением</w:t>
      </w:r>
      <w:r>
        <w:t></w:t>
      </w:r>
      <w:r>
        <w:rPr>
          <w:rFonts w:hint="eastAsia"/>
        </w:rPr>
        <w:t>с</w:t>
      </w:r>
      <w:r>
        <w:t></w:t>
      </w:r>
      <w:r>
        <w:rPr>
          <w:rFonts w:hint="eastAsia"/>
        </w:rPr>
        <w:t>культом</w:t>
      </w:r>
      <w:r>
        <w:t></w:t>
      </w:r>
      <w:r>
        <w:rPr>
          <w:rFonts w:hint="eastAsia"/>
        </w:rPr>
        <w:t>архангела</w:t>
      </w:r>
      <w:r>
        <w:t></w:t>
      </w:r>
      <w:r>
        <w:rPr>
          <w:rFonts w:hint="eastAsia"/>
        </w:rPr>
        <w:t>Михаила</w:t>
      </w:r>
      <w:r>
        <w:t></w:t>
      </w:r>
      <w:r>
        <w:t></w:t>
      </w:r>
      <w:r>
        <w:rPr>
          <w:rFonts w:hint="eastAsia"/>
        </w:rPr>
        <w:t>от</w:t>
      </w:r>
      <w:r>
        <w:t></w:t>
      </w:r>
      <w:r>
        <w:rPr>
          <w:rFonts w:hint="eastAsia"/>
        </w:rPr>
        <w:t>которого</w:t>
      </w:r>
      <w:r>
        <w:t></w:t>
      </w:r>
      <w:r>
        <w:rPr>
          <w:rFonts w:hint="eastAsia"/>
        </w:rPr>
        <w:t>святитель</w:t>
      </w:r>
      <w:r>
        <w:t></w:t>
      </w:r>
      <w:r>
        <w:rPr>
          <w:rFonts w:hint="eastAsia"/>
        </w:rPr>
        <w:t>Николай</w:t>
      </w:r>
      <w:r>
        <w:t></w:t>
      </w:r>
      <w:r>
        <w:rPr>
          <w:rFonts w:hint="eastAsia"/>
        </w:rPr>
        <w:t>перенял</w:t>
      </w:r>
      <w:r>
        <w:t></w:t>
      </w:r>
      <w:r>
        <w:rPr>
          <w:rFonts w:hint="eastAsia"/>
        </w:rPr>
        <w:t>функции</w:t>
      </w:r>
      <w:r>
        <w:t></w:t>
      </w:r>
      <w:r>
        <w:rPr>
          <w:rFonts w:hint="eastAsia"/>
        </w:rPr>
        <w:t>покровителя</w:t>
      </w:r>
      <w:r>
        <w:t></w:t>
      </w:r>
      <w:r>
        <w:rPr>
          <w:rFonts w:hint="eastAsia"/>
        </w:rPr>
        <w:t>московских</w:t>
      </w:r>
      <w:r>
        <w:t></w:t>
      </w:r>
      <w:r>
        <w:rPr>
          <w:rFonts w:hint="eastAsia"/>
        </w:rPr>
        <w:t>войск</w:t>
      </w:r>
      <w:r>
        <w:t></w:t>
      </w:r>
      <w:r>
        <w:t></w:t>
      </w:r>
      <w:r>
        <w:rPr>
          <w:rFonts w:hint="eastAsia"/>
        </w:rPr>
        <w:t>причём</w:t>
      </w:r>
      <w:r>
        <w:t></w:t>
      </w:r>
      <w:r>
        <w:rPr>
          <w:rFonts w:hint="eastAsia"/>
        </w:rPr>
        <w:t>именно</w:t>
      </w:r>
      <w:r>
        <w:t></w:t>
      </w:r>
      <w:r>
        <w:rPr>
          <w:rFonts w:hint="eastAsia"/>
        </w:rPr>
        <w:t>в</w:t>
      </w:r>
      <w:r>
        <w:t></w:t>
      </w:r>
      <w:r>
        <w:rPr>
          <w:rFonts w:hint="eastAsia"/>
        </w:rPr>
        <w:t>борьбе</w:t>
      </w:r>
      <w:r>
        <w:t></w:t>
      </w:r>
      <w:r>
        <w:rPr>
          <w:rFonts w:hint="eastAsia"/>
        </w:rPr>
        <w:t>против</w:t>
      </w:r>
      <w:r>
        <w:t></w:t>
      </w:r>
      <w:r>
        <w:rPr>
          <w:rFonts w:hint="eastAsia"/>
        </w:rPr>
        <w:t>мусульман</w:t>
      </w:r>
      <w:r>
        <w:t></w:t>
      </w:r>
      <w:r>
        <w:t></w:t>
      </w:r>
      <w:r>
        <w:t></w:t>
      </w:r>
      <w:r>
        <w:rPr>
          <w:rFonts w:hint="eastAsia"/>
        </w:rPr>
        <w:t>и</w:t>
      </w:r>
      <w:r>
        <w:t></w:t>
      </w:r>
      <w:r>
        <w:rPr>
          <w:rFonts w:hint="eastAsia"/>
        </w:rPr>
        <w:t>обетом</w:t>
      </w:r>
      <w:r>
        <w:t></w:t>
      </w:r>
      <w:r>
        <w:t></w:t>
      </w:r>
      <w:r>
        <w:rPr>
          <w:rFonts w:hint="eastAsia"/>
        </w:rPr>
        <w:t>данным</w:t>
      </w:r>
      <w:r>
        <w:t></w:t>
      </w:r>
      <w:r>
        <w:rPr>
          <w:rFonts w:hint="eastAsia"/>
        </w:rPr>
        <w:t>святителю</w:t>
      </w:r>
      <w:r>
        <w:t></w:t>
      </w:r>
      <w:r>
        <w:rPr>
          <w:rFonts w:hint="eastAsia"/>
        </w:rPr>
        <w:t>Иваном</w:t>
      </w:r>
      <w:r>
        <w:t></w:t>
      </w:r>
      <w:r>
        <w:t></w:t>
      </w:r>
      <w:r>
        <w:t></w:t>
      </w:r>
      <w:r>
        <w:t></w:t>
      </w:r>
      <w:r>
        <w:t></w:t>
      </w:r>
      <w:r>
        <w:t></w:t>
      </w:r>
      <w:r>
        <w:rPr>
          <w:rFonts w:hint="eastAsia"/>
        </w:rPr>
        <w:t>Суть</w:t>
      </w:r>
      <w:r>
        <w:t></w:t>
      </w:r>
      <w:r>
        <w:rPr>
          <w:rFonts w:hint="eastAsia"/>
        </w:rPr>
        <w:t>обета</w:t>
      </w:r>
      <w:r>
        <w:t></w:t>
      </w:r>
      <w:r>
        <w:rPr>
          <w:rFonts w:hint="eastAsia"/>
        </w:rPr>
        <w:t>остаётся</w:t>
      </w:r>
      <w:r>
        <w:t></w:t>
      </w:r>
      <w:r>
        <w:rPr>
          <w:rFonts w:hint="eastAsia"/>
        </w:rPr>
        <w:t>невыясненной</w:t>
      </w:r>
      <w:r>
        <w:t></w:t>
      </w:r>
      <w:r>
        <w:t></w:t>
      </w:r>
      <w:r>
        <w:rPr>
          <w:rFonts w:hint="eastAsia"/>
        </w:rPr>
        <w:t>однако</w:t>
      </w:r>
      <w:r>
        <w:t></w:t>
      </w:r>
      <w:r>
        <w:t></w:t>
      </w:r>
      <w:r>
        <w:rPr>
          <w:rFonts w:hint="eastAsia"/>
        </w:rPr>
        <w:t>по</w:t>
      </w:r>
      <w:r>
        <w:t></w:t>
      </w:r>
      <w:r>
        <w:rPr>
          <w:rFonts w:hint="eastAsia"/>
        </w:rPr>
        <w:t>всей</w:t>
      </w:r>
      <w:r>
        <w:t></w:t>
      </w:r>
      <w:r>
        <w:rPr>
          <w:rFonts w:hint="eastAsia"/>
        </w:rPr>
        <w:t>видимости</w:t>
      </w:r>
      <w:r>
        <w:t></w:t>
      </w:r>
      <w:r>
        <w:t></w:t>
      </w:r>
      <w:r>
        <w:rPr>
          <w:rFonts w:hint="eastAsia"/>
        </w:rPr>
        <w:t>он</w:t>
      </w:r>
      <w:r>
        <w:t></w:t>
      </w:r>
      <w:r>
        <w:rPr>
          <w:rFonts w:hint="eastAsia"/>
        </w:rPr>
        <w:t>был</w:t>
      </w:r>
      <w:r>
        <w:t></w:t>
      </w:r>
      <w:r>
        <w:rPr>
          <w:rFonts w:hint="eastAsia"/>
        </w:rPr>
        <w:t>связан</w:t>
      </w:r>
      <w:r>
        <w:t></w:t>
      </w:r>
      <w:r>
        <w:rPr>
          <w:rFonts w:hint="eastAsia"/>
        </w:rPr>
        <w:t>как</w:t>
      </w:r>
      <w:r>
        <w:t></w:t>
      </w:r>
      <w:r>
        <w:rPr>
          <w:rFonts w:hint="eastAsia"/>
        </w:rPr>
        <w:t>раз</w:t>
      </w:r>
      <w:r>
        <w:t></w:t>
      </w:r>
      <w:r>
        <w:rPr>
          <w:rFonts w:hint="eastAsia"/>
        </w:rPr>
        <w:t>с</w:t>
      </w:r>
      <w:r>
        <w:t></w:t>
      </w:r>
      <w:r>
        <w:rPr>
          <w:rFonts w:hint="eastAsia"/>
        </w:rPr>
        <w:t>казанским</w:t>
      </w:r>
      <w:r>
        <w:t></w:t>
      </w:r>
      <w:r>
        <w:rPr>
          <w:rFonts w:hint="eastAsia"/>
        </w:rPr>
        <w:t>вопросом</w:t>
      </w:r>
      <w:r>
        <w:t></w:t>
      </w:r>
    </w:p>
    <w:p w:rsidR="009833D2" w:rsidRDefault="009833D2" w:rsidP="009833D2">
      <w:r>
        <w:rPr>
          <w:rFonts w:hint="eastAsia"/>
        </w:rPr>
        <w:t>Ещё</w:t>
      </w:r>
      <w:r>
        <w:t></w:t>
      </w:r>
      <w:r>
        <w:rPr>
          <w:rFonts w:hint="eastAsia"/>
        </w:rPr>
        <w:t>одной</w:t>
      </w:r>
      <w:r>
        <w:t></w:t>
      </w:r>
      <w:r>
        <w:rPr>
          <w:rFonts w:hint="eastAsia"/>
        </w:rPr>
        <w:t>важнейшей</w:t>
      </w:r>
      <w:r>
        <w:t></w:t>
      </w:r>
      <w:r>
        <w:rPr>
          <w:rFonts w:hint="eastAsia"/>
        </w:rPr>
        <w:t>составляющей</w:t>
      </w:r>
      <w:r>
        <w:t></w:t>
      </w:r>
      <w:r>
        <w:rPr>
          <w:rFonts w:hint="eastAsia"/>
        </w:rPr>
        <w:t>русско</w:t>
      </w:r>
      <w:r>
        <w:t></w:t>
      </w:r>
      <w:r>
        <w:rPr>
          <w:rFonts w:hint="eastAsia"/>
        </w:rPr>
        <w:t>казанских</w:t>
      </w:r>
      <w:r>
        <w:t></w:t>
      </w:r>
      <w:r>
        <w:rPr>
          <w:rFonts w:hint="eastAsia"/>
        </w:rPr>
        <w:t>войн</w:t>
      </w:r>
      <w:r>
        <w:t></w:t>
      </w:r>
      <w:r>
        <w:rPr>
          <w:rFonts w:hint="eastAsia"/>
        </w:rPr>
        <w:t>в</w:t>
      </w:r>
      <w:r>
        <w:t></w:t>
      </w:r>
      <w:r>
        <w:rPr>
          <w:rFonts w:hint="eastAsia"/>
        </w:rPr>
        <w:t>рассматриваемый</w:t>
      </w:r>
      <w:r>
        <w:t></w:t>
      </w:r>
      <w:r>
        <w:rPr>
          <w:rFonts w:hint="eastAsia"/>
        </w:rPr>
        <w:t>период</w:t>
      </w:r>
      <w:r>
        <w:t></w:t>
      </w:r>
      <w:r>
        <w:rPr>
          <w:rFonts w:hint="eastAsia"/>
        </w:rPr>
        <w:t>являлась</w:t>
      </w:r>
      <w:r>
        <w:t></w:t>
      </w:r>
      <w:r>
        <w:rPr>
          <w:rFonts w:hint="eastAsia"/>
        </w:rPr>
        <w:t>проблема</w:t>
      </w:r>
      <w:r>
        <w:t></w:t>
      </w:r>
      <w:r>
        <w:rPr>
          <w:rFonts w:hint="eastAsia"/>
        </w:rPr>
        <w:t>помощи</w:t>
      </w:r>
      <w:r>
        <w:t></w:t>
      </w:r>
      <w:r>
        <w:rPr>
          <w:rFonts w:hint="eastAsia"/>
        </w:rPr>
        <w:t>пленным</w:t>
      </w:r>
      <w:r>
        <w:t></w:t>
      </w:r>
      <w:r>
        <w:t></w:t>
      </w:r>
      <w:r>
        <w:rPr>
          <w:rFonts w:hint="eastAsia"/>
        </w:rPr>
        <w:t>Как</w:t>
      </w:r>
      <w:r>
        <w:t></w:t>
      </w:r>
      <w:r>
        <w:rPr>
          <w:rFonts w:hint="eastAsia"/>
        </w:rPr>
        <w:t>установлено</w:t>
      </w:r>
      <w:r>
        <w:t></w:t>
      </w:r>
      <w:r>
        <w:t></w:t>
      </w:r>
      <w:r>
        <w:rPr>
          <w:rFonts w:hint="eastAsia"/>
        </w:rPr>
        <w:t>эта</w:t>
      </w:r>
      <w:r>
        <w:t></w:t>
      </w:r>
      <w:r>
        <w:rPr>
          <w:rFonts w:hint="eastAsia"/>
        </w:rPr>
        <w:t>проблема</w:t>
      </w:r>
      <w:r>
        <w:t></w:t>
      </w:r>
      <w:r>
        <w:rPr>
          <w:rFonts w:hint="eastAsia"/>
        </w:rPr>
        <w:t>также</w:t>
      </w:r>
      <w:r>
        <w:t></w:t>
      </w:r>
      <w:r>
        <w:rPr>
          <w:rFonts w:hint="eastAsia"/>
        </w:rPr>
        <w:t>была</w:t>
      </w:r>
      <w:r>
        <w:t></w:t>
      </w:r>
      <w:r>
        <w:rPr>
          <w:rFonts w:hint="eastAsia"/>
        </w:rPr>
        <w:t>характерной</w:t>
      </w:r>
      <w:r>
        <w:t></w:t>
      </w:r>
      <w:r>
        <w:t></w:t>
      </w:r>
      <w:r>
        <w:rPr>
          <w:rFonts w:hint="eastAsia"/>
        </w:rPr>
        <w:t>в</w:t>
      </w:r>
      <w:r>
        <w:t></w:t>
      </w:r>
      <w:r>
        <w:rPr>
          <w:rFonts w:hint="eastAsia"/>
        </w:rPr>
        <w:t>первую</w:t>
      </w:r>
      <w:r>
        <w:t></w:t>
      </w:r>
      <w:r>
        <w:rPr>
          <w:rFonts w:hint="eastAsia"/>
        </w:rPr>
        <w:t>очередь</w:t>
      </w:r>
      <w:r>
        <w:t></w:t>
      </w:r>
      <w:r>
        <w:t></w:t>
      </w:r>
      <w:r>
        <w:rPr>
          <w:rFonts w:hint="eastAsia"/>
        </w:rPr>
        <w:t>именно</w:t>
      </w:r>
      <w:r>
        <w:t></w:t>
      </w:r>
      <w:r>
        <w:rPr>
          <w:rFonts w:hint="eastAsia"/>
        </w:rPr>
        <w:t>для</w:t>
      </w:r>
      <w:r>
        <w:t></w:t>
      </w:r>
      <w:r>
        <w:rPr>
          <w:rFonts w:hint="eastAsia"/>
        </w:rPr>
        <w:t>внешнеполитических</w:t>
      </w:r>
      <w:r>
        <w:t></w:t>
      </w:r>
      <w:r>
        <w:rPr>
          <w:rFonts w:hint="eastAsia"/>
        </w:rPr>
        <w:t>отношений</w:t>
      </w:r>
      <w:r>
        <w:t></w:t>
      </w:r>
      <w:r>
        <w:rPr>
          <w:rFonts w:hint="eastAsia"/>
        </w:rPr>
        <w:t>на</w:t>
      </w:r>
      <w:r>
        <w:t></w:t>
      </w:r>
      <w:r>
        <w:rPr>
          <w:rFonts w:hint="eastAsia"/>
        </w:rPr>
        <w:t>восточном</w:t>
      </w:r>
      <w:r>
        <w:t></w:t>
      </w:r>
      <w:r>
        <w:rPr>
          <w:rFonts w:hint="eastAsia"/>
        </w:rPr>
        <w:t>направлении</w:t>
      </w:r>
      <w:r>
        <w:t></w:t>
      </w:r>
      <w:r>
        <w:t></w:t>
      </w:r>
      <w:r>
        <w:rPr>
          <w:rFonts w:hint="eastAsia"/>
        </w:rPr>
        <w:t>В</w:t>
      </w:r>
      <w:r>
        <w:t></w:t>
      </w:r>
      <w:r>
        <w:rPr>
          <w:rFonts w:hint="eastAsia"/>
        </w:rPr>
        <w:t>основе</w:t>
      </w:r>
      <w:r>
        <w:t></w:t>
      </w:r>
      <w:r>
        <w:rPr>
          <w:rFonts w:hint="eastAsia"/>
        </w:rPr>
        <w:t>её</w:t>
      </w:r>
      <w:r>
        <w:t></w:t>
      </w:r>
      <w:r>
        <w:rPr>
          <w:rFonts w:hint="eastAsia"/>
        </w:rPr>
        <w:t>лежали</w:t>
      </w:r>
      <w:r>
        <w:t></w:t>
      </w:r>
      <w:r>
        <w:rPr>
          <w:rFonts w:hint="eastAsia"/>
        </w:rPr>
        <w:t>традиционные</w:t>
      </w:r>
      <w:r>
        <w:t></w:t>
      </w:r>
      <w:r>
        <w:rPr>
          <w:rFonts w:hint="eastAsia"/>
        </w:rPr>
        <w:t>христианские</w:t>
      </w:r>
      <w:r>
        <w:t></w:t>
      </w:r>
      <w:r>
        <w:rPr>
          <w:rFonts w:hint="eastAsia"/>
        </w:rPr>
        <w:t>представления</w:t>
      </w:r>
      <w:r>
        <w:t></w:t>
      </w:r>
      <w:r>
        <w:rPr>
          <w:rFonts w:hint="eastAsia"/>
        </w:rPr>
        <w:t>о</w:t>
      </w:r>
      <w:r>
        <w:t></w:t>
      </w:r>
      <w:r>
        <w:rPr>
          <w:rFonts w:hint="eastAsia"/>
        </w:rPr>
        <w:t>помощи</w:t>
      </w:r>
      <w:r>
        <w:t></w:t>
      </w:r>
      <w:r>
        <w:rPr>
          <w:rFonts w:hint="eastAsia"/>
        </w:rPr>
        <w:t>ближнему</w:t>
      </w:r>
      <w:r>
        <w:t></w:t>
      </w:r>
      <w:r>
        <w:t></w:t>
      </w:r>
      <w:r>
        <w:rPr>
          <w:rFonts w:hint="eastAsia"/>
        </w:rPr>
        <w:t>Однако</w:t>
      </w:r>
      <w:r>
        <w:t></w:t>
      </w:r>
      <w:r>
        <w:rPr>
          <w:rFonts w:hint="eastAsia"/>
        </w:rPr>
        <w:t>уже</w:t>
      </w:r>
      <w:r>
        <w:t></w:t>
      </w:r>
      <w:r>
        <w:rPr>
          <w:rFonts w:hint="eastAsia"/>
        </w:rPr>
        <w:t>в</w:t>
      </w:r>
      <w:r>
        <w:t></w:t>
      </w:r>
      <w:r>
        <w:rPr>
          <w:rFonts w:hint="eastAsia"/>
        </w:rPr>
        <w:t>правление</w:t>
      </w:r>
      <w:r>
        <w:t></w:t>
      </w:r>
      <w:r>
        <w:rPr>
          <w:rFonts w:hint="eastAsia"/>
        </w:rPr>
        <w:t>Ивана</w:t>
      </w:r>
      <w:r>
        <w:t></w:t>
      </w:r>
      <w:r>
        <w:t></w:t>
      </w:r>
      <w:r>
        <w:t></w:t>
      </w:r>
      <w:r>
        <w:t></w:t>
      </w:r>
      <w:r>
        <w:t></w:t>
      </w:r>
      <w:r>
        <w:rPr>
          <w:rFonts w:hint="eastAsia"/>
        </w:rPr>
        <w:t>данный</w:t>
      </w:r>
      <w:r>
        <w:t></w:t>
      </w:r>
      <w:r>
        <w:rPr>
          <w:rFonts w:hint="eastAsia"/>
        </w:rPr>
        <w:t>аспект</w:t>
      </w:r>
      <w:r>
        <w:t></w:t>
      </w:r>
      <w:r>
        <w:rPr>
          <w:rFonts w:hint="eastAsia"/>
        </w:rPr>
        <w:t>приобретает</w:t>
      </w:r>
      <w:r>
        <w:t></w:t>
      </w:r>
      <w:r>
        <w:rPr>
          <w:rFonts w:hint="eastAsia"/>
        </w:rPr>
        <w:t>новое</w:t>
      </w:r>
      <w:r>
        <w:t></w:t>
      </w:r>
      <w:r>
        <w:rPr>
          <w:rFonts w:hint="eastAsia"/>
        </w:rPr>
        <w:t>наполнение</w:t>
      </w:r>
      <w:r>
        <w:t></w:t>
      </w:r>
      <w:r>
        <w:rPr>
          <w:rFonts w:hint="eastAsia"/>
        </w:rPr>
        <w:t>в</w:t>
      </w:r>
      <w:r>
        <w:t></w:t>
      </w:r>
      <w:r>
        <w:rPr>
          <w:rFonts w:hint="eastAsia"/>
        </w:rPr>
        <w:t>качестве</w:t>
      </w:r>
      <w:r>
        <w:t></w:t>
      </w:r>
      <w:r>
        <w:t></w:t>
      </w:r>
      <w:r>
        <w:rPr>
          <w:rFonts w:hint="eastAsia"/>
        </w:rPr>
        <w:t>дела</w:t>
      </w:r>
      <w:r>
        <w:t></w:t>
      </w:r>
      <w:r>
        <w:rPr>
          <w:rFonts w:hint="eastAsia"/>
        </w:rPr>
        <w:t>государева</w:t>
      </w:r>
      <w:r>
        <w:t></w:t>
      </w:r>
      <w:r>
        <w:t></w:t>
      </w:r>
      <w:r>
        <w:t></w:t>
      </w:r>
      <w:r>
        <w:rPr>
          <w:rFonts w:hint="eastAsia"/>
        </w:rPr>
        <w:t>Заметим</w:t>
      </w:r>
      <w:r>
        <w:t></w:t>
      </w:r>
      <w:r>
        <w:t></w:t>
      </w:r>
      <w:r>
        <w:rPr>
          <w:rFonts w:hint="eastAsia"/>
        </w:rPr>
        <w:t>что</w:t>
      </w:r>
      <w:r>
        <w:t></w:t>
      </w:r>
      <w:r>
        <w:rPr>
          <w:rFonts w:hint="eastAsia"/>
        </w:rPr>
        <w:t>в</w:t>
      </w:r>
      <w:r>
        <w:t></w:t>
      </w:r>
      <w:r>
        <w:rPr>
          <w:rFonts w:hint="eastAsia"/>
        </w:rPr>
        <w:t>каноническом</w:t>
      </w:r>
      <w:r>
        <w:t></w:t>
      </w:r>
      <w:r>
        <w:rPr>
          <w:rFonts w:hint="eastAsia"/>
        </w:rPr>
        <w:t>праве</w:t>
      </w:r>
      <w:r>
        <w:t></w:t>
      </w:r>
      <w:r>
        <w:rPr>
          <w:rFonts w:hint="eastAsia"/>
        </w:rPr>
        <w:t>необходимость</w:t>
      </w:r>
      <w:r>
        <w:t></w:t>
      </w:r>
      <w:r>
        <w:rPr>
          <w:rFonts w:hint="eastAsia"/>
        </w:rPr>
        <w:t>покровительства</w:t>
      </w:r>
      <w:r>
        <w:t></w:t>
      </w:r>
      <w:r>
        <w:rPr>
          <w:rFonts w:hint="eastAsia"/>
        </w:rPr>
        <w:t>единоверцам</w:t>
      </w:r>
      <w:r>
        <w:t></w:t>
      </w:r>
      <w:r>
        <w:rPr>
          <w:rFonts w:hint="eastAsia"/>
        </w:rPr>
        <w:t>не</w:t>
      </w:r>
      <w:r>
        <w:t></w:t>
      </w:r>
      <w:r>
        <w:rPr>
          <w:rFonts w:hint="eastAsia"/>
        </w:rPr>
        <w:t>была</w:t>
      </w:r>
      <w:r>
        <w:t></w:t>
      </w:r>
      <w:r>
        <w:rPr>
          <w:rFonts w:hint="eastAsia"/>
        </w:rPr>
        <w:t>закреплена</w:t>
      </w:r>
      <w:r>
        <w:t></w:t>
      </w:r>
      <w:r>
        <w:t></w:t>
      </w:r>
      <w:r>
        <w:rPr>
          <w:rFonts w:hint="eastAsia"/>
        </w:rPr>
        <w:t>Именно</w:t>
      </w:r>
      <w:r>
        <w:t></w:t>
      </w:r>
      <w:r>
        <w:rPr>
          <w:rFonts w:hint="eastAsia"/>
        </w:rPr>
        <w:t>представления</w:t>
      </w:r>
      <w:r>
        <w:t></w:t>
      </w:r>
      <w:r>
        <w:rPr>
          <w:rFonts w:hint="eastAsia"/>
        </w:rPr>
        <w:t>о</w:t>
      </w:r>
      <w:r>
        <w:t></w:t>
      </w:r>
      <w:r>
        <w:rPr>
          <w:rFonts w:hint="eastAsia"/>
        </w:rPr>
        <w:t>роли</w:t>
      </w:r>
      <w:r>
        <w:t></w:t>
      </w:r>
      <w:r>
        <w:rPr>
          <w:rFonts w:hint="eastAsia"/>
        </w:rPr>
        <w:t>православного</w:t>
      </w:r>
      <w:r>
        <w:t></w:t>
      </w:r>
      <w:r>
        <w:rPr>
          <w:rFonts w:hint="eastAsia"/>
        </w:rPr>
        <w:t>государя</w:t>
      </w:r>
      <w:r>
        <w:t></w:t>
      </w:r>
      <w:r>
        <w:rPr>
          <w:rFonts w:hint="eastAsia"/>
        </w:rPr>
        <w:t>как</w:t>
      </w:r>
      <w:r>
        <w:t></w:t>
      </w:r>
      <w:r>
        <w:rPr>
          <w:rFonts w:hint="eastAsia"/>
        </w:rPr>
        <w:t>покровителя</w:t>
      </w:r>
      <w:r>
        <w:t></w:t>
      </w:r>
      <w:r>
        <w:rPr>
          <w:rFonts w:hint="eastAsia"/>
        </w:rPr>
        <w:t>единоверцев</w:t>
      </w:r>
      <w:r>
        <w:t></w:t>
      </w:r>
      <w:r>
        <w:t></w:t>
      </w:r>
      <w:r>
        <w:rPr>
          <w:rFonts w:hint="eastAsia"/>
        </w:rPr>
        <w:t>постепенно</w:t>
      </w:r>
      <w:r>
        <w:t></w:t>
      </w:r>
      <w:r>
        <w:rPr>
          <w:rFonts w:hint="eastAsia"/>
        </w:rPr>
        <w:t>развивавшиеся</w:t>
      </w:r>
      <w:r>
        <w:t></w:t>
      </w:r>
      <w:r>
        <w:rPr>
          <w:rFonts w:hint="eastAsia"/>
        </w:rPr>
        <w:t>со</w:t>
      </w:r>
      <w:r>
        <w:t></w:t>
      </w:r>
      <w:r>
        <w:rPr>
          <w:rFonts w:hint="eastAsia"/>
        </w:rPr>
        <w:t>второй</w:t>
      </w:r>
      <w:r>
        <w:t></w:t>
      </w:r>
      <w:r>
        <w:rPr>
          <w:rFonts w:hint="eastAsia"/>
        </w:rPr>
        <w:t>половины</w:t>
      </w:r>
      <w:r>
        <w:t></w:t>
      </w:r>
      <w:r>
        <w:t></w:t>
      </w:r>
      <w:r>
        <w:t></w:t>
      </w:r>
      <w:r>
        <w:t></w:t>
      </w:r>
      <w:r>
        <w:rPr>
          <w:rFonts w:hint="eastAsia"/>
        </w:rPr>
        <w:t>в</w:t>
      </w:r>
      <w:r>
        <w:t></w:t>
      </w:r>
      <w:r>
        <w:t></w:t>
      </w:r>
      <w:r>
        <w:t></w:t>
      </w:r>
      <w:r>
        <w:rPr>
          <w:rFonts w:hint="eastAsia"/>
        </w:rPr>
        <w:t>определили</w:t>
      </w:r>
      <w:r>
        <w:t></w:t>
      </w:r>
      <w:r>
        <w:rPr>
          <w:rFonts w:hint="eastAsia"/>
        </w:rPr>
        <w:t>последующее</w:t>
      </w:r>
      <w:r>
        <w:t></w:t>
      </w:r>
      <w:r>
        <w:rPr>
          <w:rFonts w:hint="eastAsia"/>
        </w:rPr>
        <w:t>юридическое</w:t>
      </w:r>
      <w:r>
        <w:t></w:t>
      </w:r>
      <w:r>
        <w:rPr>
          <w:rFonts w:hint="eastAsia"/>
        </w:rPr>
        <w:t>оформление</w:t>
      </w:r>
      <w:r>
        <w:t></w:t>
      </w:r>
      <w:r>
        <w:rPr>
          <w:rFonts w:hint="eastAsia"/>
        </w:rPr>
        <w:t>государственной</w:t>
      </w:r>
      <w:r>
        <w:t></w:t>
      </w:r>
      <w:r>
        <w:rPr>
          <w:rFonts w:hint="eastAsia"/>
        </w:rPr>
        <w:t>системы</w:t>
      </w:r>
      <w:r>
        <w:t></w:t>
      </w:r>
      <w:r>
        <w:rPr>
          <w:rFonts w:hint="eastAsia"/>
        </w:rPr>
        <w:t>выкупа</w:t>
      </w:r>
      <w:r>
        <w:t></w:t>
      </w:r>
      <w:r>
        <w:rPr>
          <w:rFonts w:hint="eastAsia"/>
        </w:rPr>
        <w:t>пленных</w:t>
      </w:r>
      <w:r>
        <w:t></w:t>
      </w:r>
      <w:r>
        <w:rPr>
          <w:rFonts w:hint="eastAsia"/>
        </w:rPr>
        <w:t>на</w:t>
      </w:r>
      <w:r>
        <w:t></w:t>
      </w:r>
      <w:r>
        <w:rPr>
          <w:rFonts w:hint="eastAsia"/>
        </w:rPr>
        <w:t>Стоглавом</w:t>
      </w:r>
      <w:r>
        <w:t></w:t>
      </w:r>
      <w:r>
        <w:rPr>
          <w:rFonts w:hint="eastAsia"/>
        </w:rPr>
        <w:t>Соборе</w:t>
      </w:r>
      <w:r>
        <w:t></w:t>
      </w:r>
      <w:r>
        <w:t></w:t>
      </w:r>
      <w:r>
        <w:rPr>
          <w:rFonts w:hint="eastAsia"/>
        </w:rPr>
        <w:t>Изучение</w:t>
      </w:r>
      <w:r>
        <w:t></w:t>
      </w:r>
      <w:r>
        <w:rPr>
          <w:rFonts w:hint="eastAsia"/>
        </w:rPr>
        <w:t>русско</w:t>
      </w:r>
      <w:r>
        <w:t></w:t>
      </w:r>
      <w:r>
        <w:rPr>
          <w:rFonts w:hint="eastAsia"/>
        </w:rPr>
        <w:t>казанских</w:t>
      </w:r>
      <w:r>
        <w:t></w:t>
      </w:r>
      <w:r>
        <w:rPr>
          <w:rFonts w:hint="eastAsia"/>
        </w:rPr>
        <w:t>отношений</w:t>
      </w:r>
      <w:r>
        <w:t></w:t>
      </w:r>
      <w:r>
        <w:rPr>
          <w:rFonts w:hint="eastAsia"/>
        </w:rPr>
        <w:t>во</w:t>
      </w:r>
      <w:r>
        <w:t></w:t>
      </w:r>
      <w:r>
        <w:rPr>
          <w:rFonts w:hint="eastAsia"/>
        </w:rPr>
        <w:t>второй</w:t>
      </w:r>
      <w:r>
        <w:t></w:t>
      </w:r>
      <w:r>
        <w:rPr>
          <w:rFonts w:hint="eastAsia"/>
        </w:rPr>
        <w:t>половине</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w:t>
      </w:r>
      <w:r>
        <w:t></w:t>
      </w:r>
      <w:r>
        <w:t></w:t>
      </w:r>
      <w:r>
        <w:rPr>
          <w:rFonts w:hint="eastAsia"/>
        </w:rPr>
        <w:t>в</w:t>
      </w:r>
      <w:r>
        <w:t></w:t>
      </w:r>
      <w:r>
        <w:rPr>
          <w:rFonts w:hint="eastAsia"/>
        </w:rPr>
        <w:t>целом</w:t>
      </w:r>
      <w:r>
        <w:t></w:t>
      </w:r>
      <w:r>
        <w:rPr>
          <w:rFonts w:hint="eastAsia"/>
        </w:rPr>
        <w:t>показало</w:t>
      </w:r>
      <w:r>
        <w:t></w:t>
      </w:r>
      <w:r>
        <w:rPr>
          <w:rFonts w:hint="eastAsia"/>
        </w:rPr>
        <w:t>наличие</w:t>
      </w:r>
      <w:r>
        <w:t></w:t>
      </w:r>
      <w:r>
        <w:rPr>
          <w:rFonts w:hint="eastAsia"/>
        </w:rPr>
        <w:t>серьёзных</w:t>
      </w:r>
      <w:r>
        <w:t></w:t>
      </w:r>
      <w:r>
        <w:rPr>
          <w:rFonts w:hint="eastAsia"/>
        </w:rPr>
        <w:t>религиозных</w:t>
      </w:r>
      <w:r>
        <w:t></w:t>
      </w:r>
      <w:r>
        <w:rPr>
          <w:rFonts w:hint="eastAsia"/>
        </w:rPr>
        <w:t>мотивов</w:t>
      </w:r>
      <w:r>
        <w:t></w:t>
      </w:r>
      <w:r>
        <w:rPr>
          <w:rFonts w:hint="eastAsia"/>
        </w:rPr>
        <w:t>в</w:t>
      </w:r>
      <w:r>
        <w:t></w:t>
      </w:r>
      <w:r>
        <w:rPr>
          <w:rFonts w:hint="eastAsia"/>
        </w:rPr>
        <w:t>казанской</w:t>
      </w:r>
      <w:r>
        <w:t></w:t>
      </w:r>
      <w:r>
        <w:rPr>
          <w:rFonts w:hint="eastAsia"/>
        </w:rPr>
        <w:t>политике</w:t>
      </w:r>
      <w:r>
        <w:t></w:t>
      </w:r>
      <w:r>
        <w:t></w:t>
      </w:r>
      <w:r>
        <w:rPr>
          <w:rFonts w:hint="eastAsia"/>
        </w:rPr>
        <w:t>более</w:t>
      </w:r>
      <w:r>
        <w:t></w:t>
      </w:r>
      <w:r>
        <w:rPr>
          <w:rFonts w:hint="eastAsia"/>
        </w:rPr>
        <w:t>заметных</w:t>
      </w:r>
      <w:r>
        <w:t></w:t>
      </w:r>
      <w:r>
        <w:t></w:t>
      </w:r>
      <w:r>
        <w:rPr>
          <w:rFonts w:hint="eastAsia"/>
        </w:rPr>
        <w:t>нежели</w:t>
      </w:r>
      <w:r>
        <w:t></w:t>
      </w:r>
      <w:r>
        <w:rPr>
          <w:rFonts w:hint="eastAsia"/>
        </w:rPr>
        <w:t>на</w:t>
      </w:r>
      <w:r>
        <w:t></w:t>
      </w:r>
      <w:r>
        <w:rPr>
          <w:rFonts w:hint="eastAsia"/>
        </w:rPr>
        <w:t>других</w:t>
      </w:r>
      <w:r>
        <w:t></w:t>
      </w:r>
      <w:r>
        <w:rPr>
          <w:rFonts w:hint="eastAsia"/>
        </w:rPr>
        <w:t>внешнеполитических</w:t>
      </w:r>
      <w:r>
        <w:t></w:t>
      </w:r>
      <w:r>
        <w:rPr>
          <w:rFonts w:hint="eastAsia"/>
        </w:rPr>
        <w:t>направлениях</w:t>
      </w:r>
      <w:r>
        <w:t></w:t>
      </w:r>
      <w:r>
        <w:t></w:t>
      </w:r>
      <w:r>
        <w:rPr>
          <w:rFonts w:hint="eastAsia"/>
        </w:rPr>
        <w:t>При</w:t>
      </w:r>
      <w:r>
        <w:t></w:t>
      </w:r>
      <w:r>
        <w:rPr>
          <w:rFonts w:hint="eastAsia"/>
        </w:rPr>
        <w:t>этом</w:t>
      </w:r>
      <w:r>
        <w:t></w:t>
      </w:r>
      <w:r>
        <w:rPr>
          <w:rFonts w:hint="eastAsia"/>
        </w:rPr>
        <w:t>религиозные</w:t>
      </w:r>
      <w:r>
        <w:t></w:t>
      </w:r>
      <w:r>
        <w:rPr>
          <w:rFonts w:hint="eastAsia"/>
        </w:rPr>
        <w:t>аспекты</w:t>
      </w:r>
      <w:r>
        <w:t></w:t>
      </w:r>
      <w:r>
        <w:rPr>
          <w:rFonts w:hint="eastAsia"/>
        </w:rPr>
        <w:t>политики</w:t>
      </w:r>
      <w:r>
        <w:t></w:t>
      </w:r>
      <w:r>
        <w:rPr>
          <w:rFonts w:hint="eastAsia"/>
        </w:rPr>
        <w:t>имели</w:t>
      </w:r>
      <w:r>
        <w:t></w:t>
      </w:r>
      <w:r>
        <w:rPr>
          <w:rFonts w:hint="eastAsia"/>
        </w:rPr>
        <w:t>тенденцию</w:t>
      </w:r>
      <w:r>
        <w:t></w:t>
      </w:r>
      <w:r>
        <w:rPr>
          <w:rFonts w:hint="eastAsia"/>
        </w:rPr>
        <w:t>к</w:t>
      </w:r>
      <w:r>
        <w:t></w:t>
      </w:r>
      <w:r>
        <w:rPr>
          <w:rFonts w:hint="eastAsia"/>
        </w:rPr>
        <w:t>увеличению</w:t>
      </w:r>
      <w:r>
        <w:t></w:t>
      </w:r>
      <w:r>
        <w:rPr>
          <w:rFonts w:hint="eastAsia"/>
        </w:rPr>
        <w:t>своего</w:t>
      </w:r>
      <w:r>
        <w:t></w:t>
      </w:r>
      <w:r>
        <w:rPr>
          <w:rFonts w:hint="eastAsia"/>
        </w:rPr>
        <w:t>веса</w:t>
      </w:r>
      <w:r>
        <w:t></w:t>
      </w:r>
      <w:r>
        <w:rPr>
          <w:rFonts w:hint="eastAsia"/>
        </w:rPr>
        <w:t>особенно</w:t>
      </w:r>
      <w:r>
        <w:t></w:t>
      </w:r>
      <w:r>
        <w:rPr>
          <w:rFonts w:hint="eastAsia"/>
        </w:rPr>
        <w:t>в</w:t>
      </w:r>
      <w:r>
        <w:t></w:t>
      </w:r>
      <w:r>
        <w:rPr>
          <w:rFonts w:hint="eastAsia"/>
        </w:rPr>
        <w:t>заключительный</w:t>
      </w:r>
      <w:r>
        <w:t></w:t>
      </w:r>
      <w:r>
        <w:rPr>
          <w:rFonts w:hint="eastAsia"/>
        </w:rPr>
        <w:t>период</w:t>
      </w:r>
      <w:r>
        <w:t></w:t>
      </w:r>
      <w:r>
        <w:rPr>
          <w:rFonts w:hint="eastAsia"/>
        </w:rPr>
        <w:t>правления</w:t>
      </w:r>
      <w:r>
        <w:t></w:t>
      </w:r>
      <w:r>
        <w:rPr>
          <w:rFonts w:hint="eastAsia"/>
        </w:rPr>
        <w:t>Василия</w:t>
      </w:r>
      <w:r>
        <w:t></w:t>
      </w:r>
      <w:r>
        <w:t></w:t>
      </w:r>
      <w:r>
        <w:t></w:t>
      </w:r>
      <w:r>
        <w:t></w:t>
      </w:r>
      <w:r>
        <w:t></w:t>
      </w:r>
      <w:r>
        <w:t></w:t>
      </w:r>
      <w:r>
        <w:rPr>
          <w:rFonts w:hint="eastAsia"/>
        </w:rPr>
        <w:t>Однако</w:t>
      </w:r>
      <w:r>
        <w:t></w:t>
      </w:r>
      <w:r>
        <w:rPr>
          <w:rFonts w:hint="eastAsia"/>
        </w:rPr>
        <w:t>даже</w:t>
      </w:r>
      <w:r>
        <w:t></w:t>
      </w:r>
      <w:r>
        <w:rPr>
          <w:rFonts w:hint="eastAsia"/>
        </w:rPr>
        <w:t>тогда</w:t>
      </w:r>
      <w:r>
        <w:t></w:t>
      </w:r>
      <w:r>
        <w:rPr>
          <w:rFonts w:hint="eastAsia"/>
        </w:rPr>
        <w:t>политический</w:t>
      </w:r>
      <w:r>
        <w:t></w:t>
      </w:r>
      <w:r>
        <w:rPr>
          <w:rFonts w:hint="eastAsia"/>
        </w:rPr>
        <w:t>прагматизм</w:t>
      </w:r>
      <w:r>
        <w:t></w:t>
      </w:r>
      <w:r>
        <w:rPr>
          <w:rFonts w:hint="eastAsia"/>
        </w:rPr>
        <w:t>всё</w:t>
      </w:r>
      <w:r>
        <w:t></w:t>
      </w:r>
      <w:r>
        <w:rPr>
          <w:rFonts w:hint="eastAsia"/>
        </w:rPr>
        <w:t>же</w:t>
      </w:r>
      <w:r>
        <w:t></w:t>
      </w:r>
      <w:r>
        <w:rPr>
          <w:rFonts w:hint="eastAsia"/>
        </w:rPr>
        <w:t>преобладал</w:t>
      </w:r>
      <w:r>
        <w:t></w:t>
      </w:r>
      <w:r>
        <w:rPr>
          <w:rFonts w:hint="eastAsia"/>
        </w:rPr>
        <w:t>над</w:t>
      </w:r>
      <w:r>
        <w:t></w:t>
      </w:r>
      <w:r>
        <w:rPr>
          <w:rFonts w:hint="eastAsia"/>
        </w:rPr>
        <w:t>религиозной</w:t>
      </w:r>
      <w:r>
        <w:t></w:t>
      </w:r>
      <w:r>
        <w:rPr>
          <w:rFonts w:hint="eastAsia"/>
        </w:rPr>
        <w:t>составляющей</w:t>
      </w:r>
      <w:r>
        <w:t></w:t>
      </w:r>
    </w:p>
    <w:p w:rsidR="009833D2" w:rsidRDefault="009833D2" w:rsidP="009833D2">
      <w:r>
        <w:t></w:t>
      </w:r>
      <w:r>
        <w:t></w:t>
      </w:r>
    </w:p>
    <w:p w:rsidR="009833D2" w:rsidRDefault="009833D2" w:rsidP="009833D2">
      <w:r>
        <w:t></w:t>
      </w:r>
    </w:p>
    <w:p w:rsidR="009833D2" w:rsidRDefault="009833D2" w:rsidP="009833D2">
      <w:r>
        <w:rPr>
          <w:rFonts w:hint="eastAsia"/>
        </w:rPr>
        <w:t>В</w:t>
      </w:r>
      <w:r>
        <w:t></w:t>
      </w:r>
      <w:r>
        <w:rPr>
          <w:rFonts w:hint="eastAsia"/>
        </w:rPr>
        <w:t>Главе</w:t>
      </w:r>
      <w:r>
        <w:t></w:t>
      </w:r>
      <w:r>
        <w:t></w:t>
      </w:r>
      <w:r>
        <w:t></w:t>
      </w:r>
      <w:r>
        <w:t></w:t>
      </w:r>
      <w:r>
        <w:t></w:t>
      </w:r>
      <w:r>
        <w:t></w:t>
      </w:r>
      <w:r>
        <w:rPr>
          <w:rFonts w:hint="eastAsia"/>
        </w:rPr>
        <w:t>Закономерности</w:t>
      </w:r>
      <w:r>
        <w:t></w:t>
      </w:r>
      <w:r>
        <w:rPr>
          <w:rFonts w:hint="eastAsia"/>
        </w:rPr>
        <w:t>формирования</w:t>
      </w:r>
      <w:r>
        <w:t></w:t>
      </w:r>
      <w:r>
        <w:rPr>
          <w:rFonts w:hint="eastAsia"/>
        </w:rPr>
        <w:t>высшей</w:t>
      </w:r>
      <w:r>
        <w:t></w:t>
      </w:r>
      <w:r>
        <w:rPr>
          <w:rFonts w:hint="eastAsia"/>
        </w:rPr>
        <w:t>иерархии</w:t>
      </w:r>
      <w:r>
        <w:t></w:t>
      </w:r>
      <w:r>
        <w:rPr>
          <w:rFonts w:hint="eastAsia"/>
        </w:rPr>
        <w:t>Русской</w:t>
      </w:r>
      <w:r>
        <w:t></w:t>
      </w:r>
      <w:r>
        <w:rPr>
          <w:rFonts w:hint="eastAsia"/>
        </w:rPr>
        <w:t>церкви</w:t>
      </w:r>
      <w:r>
        <w:t></w:t>
      </w:r>
      <w:r>
        <w:t></w:t>
      </w:r>
      <w:r>
        <w:rPr>
          <w:rFonts w:hint="eastAsia"/>
        </w:rPr>
        <w:t>рассматриваются</w:t>
      </w:r>
      <w:r>
        <w:t></w:t>
      </w:r>
      <w:r>
        <w:rPr>
          <w:rFonts w:hint="eastAsia"/>
        </w:rPr>
        <w:t>подходы</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rPr>
          <w:rFonts w:hint="eastAsia"/>
        </w:rPr>
        <w:t>к</w:t>
      </w:r>
      <w:r>
        <w:t></w:t>
      </w:r>
      <w:r>
        <w:rPr>
          <w:rFonts w:hint="eastAsia"/>
        </w:rPr>
        <w:t>замещению</w:t>
      </w:r>
      <w:r>
        <w:t></w:t>
      </w:r>
      <w:r>
        <w:rPr>
          <w:rFonts w:hint="eastAsia"/>
        </w:rPr>
        <w:t>архиерейских</w:t>
      </w:r>
      <w:r>
        <w:t></w:t>
      </w:r>
      <w:r>
        <w:rPr>
          <w:rFonts w:hint="eastAsia"/>
        </w:rPr>
        <w:t>постов</w:t>
      </w:r>
      <w:r>
        <w:t></w:t>
      </w:r>
      <w:r>
        <w:rPr>
          <w:rFonts w:hint="eastAsia"/>
        </w:rPr>
        <w:t>Русской</w:t>
      </w:r>
      <w:r>
        <w:t></w:t>
      </w:r>
      <w:r>
        <w:rPr>
          <w:rFonts w:hint="eastAsia"/>
        </w:rPr>
        <w:t>православной</w:t>
      </w:r>
      <w:r>
        <w:t></w:t>
      </w:r>
      <w:r>
        <w:rPr>
          <w:rFonts w:hint="eastAsia"/>
        </w:rPr>
        <w:t>церкви</w:t>
      </w:r>
      <w:r>
        <w:t></w:t>
      </w:r>
      <w:r>
        <w:t></w:t>
      </w:r>
      <w:r>
        <w:rPr>
          <w:rFonts w:hint="eastAsia"/>
        </w:rPr>
        <w:t>В</w:t>
      </w:r>
      <w:r>
        <w:t></w:t>
      </w:r>
      <w:r>
        <w:rPr>
          <w:rFonts w:hint="eastAsia"/>
        </w:rPr>
        <w:t>первом</w:t>
      </w:r>
      <w:r>
        <w:t></w:t>
      </w:r>
      <w:r>
        <w:rPr>
          <w:rFonts w:hint="eastAsia"/>
        </w:rPr>
        <w:t>параграфе</w:t>
      </w:r>
      <w:r>
        <w:t></w:t>
      </w:r>
      <w:r>
        <w:rPr>
          <w:rFonts w:hint="eastAsia"/>
        </w:rPr>
        <w:t>исследуются</w:t>
      </w:r>
      <w:r>
        <w:t></w:t>
      </w:r>
      <w:r>
        <w:rPr>
          <w:rFonts w:hint="eastAsia"/>
        </w:rPr>
        <w:t>основные</w:t>
      </w:r>
      <w:r>
        <w:t></w:t>
      </w:r>
      <w:r>
        <w:rPr>
          <w:rFonts w:hint="eastAsia"/>
        </w:rPr>
        <w:t>принципы</w:t>
      </w:r>
      <w:r>
        <w:t></w:t>
      </w:r>
      <w:r>
        <w:rPr>
          <w:rFonts w:hint="eastAsia"/>
        </w:rPr>
        <w:t>подбора</w:t>
      </w:r>
      <w:r>
        <w:t></w:t>
      </w:r>
      <w:r>
        <w:rPr>
          <w:rFonts w:hint="eastAsia"/>
        </w:rPr>
        <w:t>архиереев</w:t>
      </w:r>
      <w:r>
        <w:t></w:t>
      </w:r>
      <w:r>
        <w:t></w:t>
      </w:r>
      <w:r>
        <w:rPr>
          <w:rFonts w:hint="eastAsia"/>
        </w:rPr>
        <w:t>Было</w:t>
      </w:r>
      <w:r>
        <w:t></w:t>
      </w:r>
      <w:r>
        <w:rPr>
          <w:rFonts w:hint="eastAsia"/>
        </w:rPr>
        <w:t>установлено</w:t>
      </w:r>
      <w:r>
        <w:t></w:t>
      </w:r>
      <w:r>
        <w:t></w:t>
      </w:r>
      <w:r>
        <w:rPr>
          <w:rFonts w:hint="eastAsia"/>
        </w:rPr>
        <w:t>что</w:t>
      </w:r>
      <w:r>
        <w:t></w:t>
      </w:r>
      <w:r>
        <w:rPr>
          <w:rFonts w:hint="eastAsia"/>
        </w:rPr>
        <w:t>избрания</w:t>
      </w:r>
      <w:r>
        <w:t></w:t>
      </w:r>
      <w:r>
        <w:rPr>
          <w:rFonts w:hint="eastAsia"/>
        </w:rPr>
        <w:t>митрополитов</w:t>
      </w:r>
      <w:r>
        <w:t></w:t>
      </w:r>
      <w:r>
        <w:t></w:t>
      </w:r>
      <w:r>
        <w:rPr>
          <w:rFonts w:hint="eastAsia"/>
        </w:rPr>
        <w:t>всея</w:t>
      </w:r>
      <w:r>
        <w:t></w:t>
      </w:r>
      <w:r>
        <w:rPr>
          <w:rFonts w:hint="eastAsia"/>
        </w:rPr>
        <w:t>Руси</w:t>
      </w:r>
      <w:r>
        <w:t></w:t>
      </w:r>
      <w:r>
        <w:t></w:t>
      </w:r>
      <w:r>
        <w:rPr>
          <w:rFonts w:hint="eastAsia"/>
        </w:rPr>
        <w:t>только</w:t>
      </w:r>
      <w:r>
        <w:t></w:t>
      </w:r>
      <w:r>
        <w:rPr>
          <w:rFonts w:hint="eastAsia"/>
        </w:rPr>
        <w:t>из</w:t>
      </w:r>
      <w:r>
        <w:t></w:t>
      </w:r>
      <w:r>
        <w:rPr>
          <w:rFonts w:hint="eastAsia"/>
        </w:rPr>
        <w:t>лиц</w:t>
      </w:r>
      <w:r>
        <w:t></w:t>
      </w:r>
      <w:r>
        <w:rPr>
          <w:rFonts w:hint="eastAsia"/>
        </w:rPr>
        <w:t>не</w:t>
      </w:r>
      <w:r>
        <w:t></w:t>
      </w:r>
      <w:r>
        <w:rPr>
          <w:rFonts w:hint="eastAsia"/>
        </w:rPr>
        <w:t>епископского</w:t>
      </w:r>
      <w:r>
        <w:t></w:t>
      </w:r>
      <w:r>
        <w:rPr>
          <w:rFonts w:hint="eastAsia"/>
        </w:rPr>
        <w:t>достоинства</w:t>
      </w:r>
      <w:r>
        <w:t></w:t>
      </w:r>
      <w:r>
        <w:t></w:t>
      </w:r>
      <w:r>
        <w:rPr>
          <w:rFonts w:hint="eastAsia"/>
        </w:rPr>
        <w:t>Зосимы</w:t>
      </w:r>
      <w:r>
        <w:t></w:t>
      </w:r>
      <w:r>
        <w:rPr>
          <w:rFonts w:hint="eastAsia"/>
        </w:rPr>
        <w:t>в</w:t>
      </w:r>
      <w:r>
        <w:t></w:t>
      </w:r>
      <w:r>
        <w:t></w:t>
      </w:r>
      <w:r>
        <w:t></w:t>
      </w:r>
      <w:r>
        <w:t></w:t>
      </w:r>
      <w:r>
        <w:t></w:t>
      </w:r>
      <w:r>
        <w:t></w:t>
      </w:r>
      <w:r>
        <w:rPr>
          <w:rFonts w:hint="eastAsia"/>
        </w:rPr>
        <w:t>г</w:t>
      </w:r>
      <w:r>
        <w:t></w:t>
      </w:r>
      <w:r>
        <w:t></w:t>
      </w:r>
      <w:r>
        <w:t></w:t>
      </w:r>
      <w:r>
        <w:rPr>
          <w:rFonts w:hint="eastAsia"/>
        </w:rPr>
        <w:t>Симона</w:t>
      </w:r>
      <w:r>
        <w:t></w:t>
      </w:r>
      <w:r>
        <w:rPr>
          <w:rFonts w:hint="eastAsia"/>
        </w:rPr>
        <w:t>в</w:t>
      </w:r>
      <w:r>
        <w:t></w:t>
      </w:r>
      <w:r>
        <w:t></w:t>
      </w:r>
      <w:r>
        <w:t></w:t>
      </w:r>
      <w:r>
        <w:t></w:t>
      </w:r>
      <w:r>
        <w:t></w:t>
      </w:r>
      <w:r>
        <w:t></w:t>
      </w:r>
      <w:r>
        <w:rPr>
          <w:rFonts w:hint="eastAsia"/>
        </w:rPr>
        <w:t>г</w:t>
      </w:r>
      <w:r>
        <w:t></w:t>
      </w:r>
      <w:r>
        <w:t></w:t>
      </w:r>
      <w:r>
        <w:t></w:t>
      </w:r>
      <w:r>
        <w:rPr>
          <w:rFonts w:hint="eastAsia"/>
        </w:rPr>
        <w:t>Варлаама</w:t>
      </w:r>
      <w:r>
        <w:t></w:t>
      </w:r>
      <w:r>
        <w:rPr>
          <w:rFonts w:hint="eastAsia"/>
        </w:rPr>
        <w:t>в</w:t>
      </w:r>
      <w:r>
        <w:t></w:t>
      </w:r>
      <w:r>
        <w:t></w:t>
      </w:r>
      <w:r>
        <w:t></w:t>
      </w:r>
      <w:r>
        <w:t></w:t>
      </w:r>
      <w:r>
        <w:t></w:t>
      </w:r>
      <w:r>
        <w:t></w:t>
      </w:r>
      <w:r>
        <w:rPr>
          <w:rFonts w:hint="eastAsia"/>
        </w:rPr>
        <w:t>г</w:t>
      </w:r>
      <w:r>
        <w:t></w:t>
      </w:r>
      <w:r>
        <w:t></w:t>
      </w:r>
      <w:r>
        <w:t></w:t>
      </w:r>
      <w:r>
        <w:rPr>
          <w:rFonts w:hint="eastAsia"/>
        </w:rPr>
        <w:t>Даниила</w:t>
      </w:r>
      <w:r>
        <w:t></w:t>
      </w:r>
      <w:r>
        <w:rPr>
          <w:rFonts w:hint="eastAsia"/>
        </w:rPr>
        <w:t>в</w:t>
      </w:r>
      <w:r>
        <w:t></w:t>
      </w:r>
      <w:r>
        <w:t></w:t>
      </w:r>
      <w:r>
        <w:t></w:t>
      </w:r>
      <w:r>
        <w:t></w:t>
      </w:r>
      <w:r>
        <w:t></w:t>
      </w:r>
      <w:r>
        <w:t></w:t>
      </w:r>
      <w:r>
        <w:rPr>
          <w:rFonts w:hint="eastAsia"/>
        </w:rPr>
        <w:t>г</w:t>
      </w:r>
      <w:r>
        <w:t></w:t>
      </w:r>
      <w:r>
        <w:t></w:t>
      </w:r>
      <w:r>
        <w:t></w:t>
      </w:r>
      <w:r>
        <w:rPr>
          <w:rFonts w:hint="eastAsia"/>
        </w:rPr>
        <w:t>характерные</w:t>
      </w:r>
      <w:r>
        <w:t></w:t>
      </w:r>
      <w:r>
        <w:rPr>
          <w:rFonts w:hint="eastAsia"/>
        </w:rPr>
        <w:t>для</w:t>
      </w:r>
      <w:r>
        <w:t></w:t>
      </w:r>
      <w:r>
        <w:rPr>
          <w:rFonts w:hint="eastAsia"/>
        </w:rPr>
        <w:t>конца</w:t>
      </w:r>
      <w:r>
        <w:t></w:t>
      </w:r>
      <w:r>
        <w:rPr>
          <w:rFonts w:hint="eastAsia"/>
        </w:rPr>
        <w:t>правления</w:t>
      </w:r>
      <w:r>
        <w:t></w:t>
      </w:r>
      <w:r>
        <w:rPr>
          <w:rFonts w:hint="eastAsia"/>
        </w:rPr>
        <w:t>Ивана</w:t>
      </w:r>
      <w:r>
        <w:t></w:t>
      </w:r>
      <w:r>
        <w:t></w:t>
      </w:r>
      <w:r>
        <w:t></w:t>
      </w:r>
      <w:r>
        <w:t></w:t>
      </w:r>
      <w:r>
        <w:t></w:t>
      </w:r>
      <w:r>
        <w:rPr>
          <w:rFonts w:hint="eastAsia"/>
        </w:rPr>
        <w:t>и</w:t>
      </w:r>
      <w:r>
        <w:t></w:t>
      </w:r>
      <w:r>
        <w:rPr>
          <w:rFonts w:hint="eastAsia"/>
        </w:rPr>
        <w:t>всего</w:t>
      </w:r>
      <w:r>
        <w:t></w:t>
      </w:r>
      <w:r>
        <w:rPr>
          <w:rFonts w:hint="eastAsia"/>
        </w:rPr>
        <w:t>периода</w:t>
      </w:r>
      <w:r>
        <w:t></w:t>
      </w:r>
      <w:r>
        <w:rPr>
          <w:rFonts w:hint="eastAsia"/>
        </w:rPr>
        <w:t>правления</w:t>
      </w:r>
      <w:r>
        <w:t></w:t>
      </w:r>
      <w:r>
        <w:rPr>
          <w:rFonts w:hint="eastAsia"/>
        </w:rPr>
        <w:t>Василия</w:t>
      </w:r>
      <w:r>
        <w:t></w:t>
      </w:r>
      <w:r>
        <w:t></w:t>
      </w:r>
      <w:r>
        <w:t></w:t>
      </w:r>
      <w:r>
        <w:t></w:t>
      </w:r>
      <w:r>
        <w:t></w:t>
      </w:r>
      <w:r>
        <w:t></w:t>
      </w:r>
      <w:r>
        <w:rPr>
          <w:rFonts w:hint="eastAsia"/>
        </w:rPr>
        <w:t>были</w:t>
      </w:r>
      <w:r>
        <w:t></w:t>
      </w:r>
      <w:r>
        <w:rPr>
          <w:rFonts w:hint="eastAsia"/>
        </w:rPr>
        <w:t>обусловлены</w:t>
      </w:r>
      <w:r>
        <w:t></w:t>
      </w:r>
      <w:r>
        <w:rPr>
          <w:rFonts w:hint="eastAsia"/>
        </w:rPr>
        <w:t>особенностями</w:t>
      </w:r>
      <w:r>
        <w:t></w:t>
      </w:r>
      <w:r>
        <w:rPr>
          <w:rFonts w:hint="eastAsia"/>
        </w:rPr>
        <w:t>заключительного</w:t>
      </w:r>
      <w:r>
        <w:t></w:t>
      </w:r>
      <w:r>
        <w:rPr>
          <w:rFonts w:hint="eastAsia"/>
        </w:rPr>
        <w:t>этапа</w:t>
      </w:r>
      <w:r>
        <w:t></w:t>
      </w:r>
      <w:r>
        <w:rPr>
          <w:rFonts w:hint="eastAsia"/>
        </w:rPr>
        <w:t>собирания</w:t>
      </w:r>
      <w:r>
        <w:t></w:t>
      </w:r>
      <w:r>
        <w:rPr>
          <w:rFonts w:hint="eastAsia"/>
        </w:rPr>
        <w:t>русских</w:t>
      </w:r>
      <w:r>
        <w:t></w:t>
      </w:r>
      <w:r>
        <w:rPr>
          <w:rFonts w:hint="eastAsia"/>
        </w:rPr>
        <w:t>земель</w:t>
      </w:r>
      <w:r>
        <w:t></w:t>
      </w:r>
      <w:r>
        <w:t></w:t>
      </w:r>
      <w:r>
        <w:rPr>
          <w:rFonts w:hint="eastAsia"/>
        </w:rPr>
        <w:t>Глав</w:t>
      </w:r>
      <w:r>
        <w:t></w:t>
      </w:r>
      <w:r>
        <w:rPr>
          <w:rFonts w:hint="eastAsia"/>
        </w:rPr>
        <w:t>Русской</w:t>
      </w:r>
      <w:r>
        <w:t></w:t>
      </w:r>
      <w:r>
        <w:rPr>
          <w:rFonts w:hint="eastAsia"/>
        </w:rPr>
        <w:t>церкви</w:t>
      </w:r>
      <w:r>
        <w:t></w:t>
      </w:r>
      <w:r>
        <w:rPr>
          <w:rFonts w:hint="eastAsia"/>
        </w:rPr>
        <w:t>рукополагали</w:t>
      </w:r>
      <w:r>
        <w:t></w:t>
      </w:r>
      <w:r>
        <w:rPr>
          <w:rFonts w:hint="eastAsia"/>
        </w:rPr>
        <w:t>исключительно</w:t>
      </w:r>
      <w:r>
        <w:t></w:t>
      </w:r>
      <w:r>
        <w:rPr>
          <w:rFonts w:hint="eastAsia"/>
        </w:rPr>
        <w:t>из</w:t>
      </w:r>
      <w:r>
        <w:t></w:t>
      </w:r>
      <w:r>
        <w:rPr>
          <w:rFonts w:hint="eastAsia"/>
        </w:rPr>
        <w:t>монастырей</w:t>
      </w:r>
      <w:r>
        <w:t></w:t>
      </w:r>
      <w:r>
        <w:rPr>
          <w:rFonts w:hint="eastAsia"/>
        </w:rPr>
        <w:t>Владимиро</w:t>
      </w:r>
      <w:r>
        <w:t></w:t>
      </w:r>
      <w:r>
        <w:rPr>
          <w:rFonts w:hint="eastAsia"/>
        </w:rPr>
        <w:t>Московской</w:t>
      </w:r>
      <w:r>
        <w:t></w:t>
      </w:r>
      <w:r>
        <w:rPr>
          <w:rFonts w:hint="eastAsia"/>
        </w:rPr>
        <w:t>митрополичьей</w:t>
      </w:r>
      <w:r>
        <w:t></w:t>
      </w:r>
      <w:r>
        <w:rPr>
          <w:rFonts w:hint="eastAsia"/>
        </w:rPr>
        <w:t>епархии</w:t>
      </w:r>
      <w:r>
        <w:t></w:t>
      </w:r>
      <w:r>
        <w:t></w:t>
      </w:r>
      <w:r>
        <w:rPr>
          <w:rFonts w:hint="eastAsia"/>
        </w:rPr>
        <w:t>тесно</w:t>
      </w:r>
      <w:r>
        <w:t></w:t>
      </w:r>
      <w:r>
        <w:rPr>
          <w:rFonts w:hint="eastAsia"/>
        </w:rPr>
        <w:t>связанных</w:t>
      </w:r>
      <w:r>
        <w:t></w:t>
      </w:r>
      <w:r>
        <w:rPr>
          <w:rFonts w:hint="eastAsia"/>
        </w:rPr>
        <w:t>с</w:t>
      </w:r>
      <w:r>
        <w:t></w:t>
      </w:r>
      <w:r>
        <w:rPr>
          <w:rFonts w:hint="eastAsia"/>
        </w:rPr>
        <w:t>великокняжеским</w:t>
      </w:r>
      <w:r>
        <w:t></w:t>
      </w:r>
      <w:r>
        <w:rPr>
          <w:rFonts w:hint="eastAsia"/>
        </w:rPr>
        <w:t>домом</w:t>
      </w:r>
      <w:r>
        <w:t></w:t>
      </w:r>
      <w:r>
        <w:t></w:t>
      </w:r>
      <w:r>
        <w:rPr>
          <w:rFonts w:hint="eastAsia"/>
        </w:rPr>
        <w:t>Троице</w:t>
      </w:r>
      <w:r>
        <w:t></w:t>
      </w:r>
      <w:r>
        <w:rPr>
          <w:rFonts w:hint="eastAsia"/>
        </w:rPr>
        <w:t>Сергиева</w:t>
      </w:r>
      <w:r>
        <w:t></w:t>
      </w:r>
      <w:r>
        <w:t></w:t>
      </w:r>
      <w:r>
        <w:rPr>
          <w:rFonts w:hint="eastAsia"/>
        </w:rPr>
        <w:t>Иосифо</w:t>
      </w:r>
      <w:r>
        <w:t></w:t>
      </w:r>
      <w:r>
        <w:rPr>
          <w:rFonts w:hint="eastAsia"/>
        </w:rPr>
        <w:t>Волоколамского</w:t>
      </w:r>
      <w:r>
        <w:t></w:t>
      </w:r>
      <w:r>
        <w:t></w:t>
      </w:r>
      <w:r>
        <w:rPr>
          <w:rFonts w:hint="eastAsia"/>
        </w:rPr>
        <w:t>Симонова</w:t>
      </w:r>
      <w:r>
        <w:t></w:t>
      </w:r>
      <w:r>
        <w:t></w:t>
      </w:r>
      <w:r>
        <w:rPr>
          <w:rFonts w:hint="eastAsia"/>
        </w:rPr>
        <w:t>Кроме</w:t>
      </w:r>
      <w:r>
        <w:t></w:t>
      </w:r>
      <w:r>
        <w:rPr>
          <w:rFonts w:hint="eastAsia"/>
        </w:rPr>
        <w:t>того</w:t>
      </w:r>
      <w:r>
        <w:t></w:t>
      </w:r>
      <w:r>
        <w:t></w:t>
      </w:r>
      <w:r>
        <w:rPr>
          <w:rFonts w:hint="eastAsia"/>
        </w:rPr>
        <w:t>принятие</w:t>
      </w:r>
      <w:r>
        <w:t></w:t>
      </w:r>
      <w:r>
        <w:rPr>
          <w:rFonts w:hint="eastAsia"/>
        </w:rPr>
        <w:t>Русской</w:t>
      </w:r>
      <w:r>
        <w:t></w:t>
      </w:r>
      <w:r>
        <w:rPr>
          <w:rFonts w:hint="eastAsia"/>
        </w:rPr>
        <w:t>церковью</w:t>
      </w:r>
      <w:r>
        <w:t></w:t>
      </w:r>
      <w:r>
        <w:rPr>
          <w:rFonts w:hint="eastAsia"/>
        </w:rPr>
        <w:t>старой</w:t>
      </w:r>
      <w:r>
        <w:t></w:t>
      </w:r>
      <w:r>
        <w:rPr>
          <w:rFonts w:hint="eastAsia"/>
        </w:rPr>
        <w:t>византийской</w:t>
      </w:r>
      <w:r>
        <w:t></w:t>
      </w:r>
      <w:r>
        <w:rPr>
          <w:rFonts w:hint="eastAsia"/>
        </w:rPr>
        <w:t>традиции</w:t>
      </w:r>
      <w:r>
        <w:t></w:t>
      </w:r>
      <w:r>
        <w:rPr>
          <w:rFonts w:hint="eastAsia"/>
        </w:rPr>
        <w:t>рукоположения</w:t>
      </w:r>
      <w:r>
        <w:t></w:t>
      </w:r>
      <w:r>
        <w:rPr>
          <w:rFonts w:hint="eastAsia"/>
        </w:rPr>
        <w:t>предстоятелей</w:t>
      </w:r>
      <w:r>
        <w:t></w:t>
      </w:r>
      <w:r>
        <w:rPr>
          <w:rFonts w:hint="eastAsia"/>
        </w:rPr>
        <w:t>являлось</w:t>
      </w:r>
      <w:r>
        <w:t></w:t>
      </w:r>
      <w:r>
        <w:rPr>
          <w:rFonts w:hint="eastAsia"/>
        </w:rPr>
        <w:t>одной</w:t>
      </w:r>
      <w:r>
        <w:t></w:t>
      </w:r>
      <w:r>
        <w:rPr>
          <w:rFonts w:hint="eastAsia"/>
        </w:rPr>
        <w:t>из</w:t>
      </w:r>
      <w:r>
        <w:t></w:t>
      </w:r>
      <w:r>
        <w:rPr>
          <w:rFonts w:hint="eastAsia"/>
        </w:rPr>
        <w:t>составляющих</w:t>
      </w:r>
      <w:r>
        <w:t></w:t>
      </w:r>
      <w:r>
        <w:rPr>
          <w:rFonts w:hint="eastAsia"/>
        </w:rPr>
        <w:t>обоснования</w:t>
      </w:r>
      <w:r>
        <w:t></w:t>
      </w:r>
      <w:r>
        <w:rPr>
          <w:rFonts w:hint="eastAsia"/>
        </w:rPr>
        <w:t>своего</w:t>
      </w:r>
      <w:r>
        <w:t></w:t>
      </w:r>
      <w:r>
        <w:rPr>
          <w:rFonts w:hint="eastAsia"/>
        </w:rPr>
        <w:t>правопреемства</w:t>
      </w:r>
      <w:r>
        <w:t></w:t>
      </w:r>
      <w:r>
        <w:rPr>
          <w:rFonts w:hint="eastAsia"/>
        </w:rPr>
        <w:t>в</w:t>
      </w:r>
      <w:r>
        <w:t></w:t>
      </w:r>
      <w:r>
        <w:rPr>
          <w:rFonts w:hint="eastAsia"/>
        </w:rPr>
        <w:t>качестве</w:t>
      </w:r>
      <w:r>
        <w:t></w:t>
      </w:r>
      <w:r>
        <w:rPr>
          <w:rFonts w:hint="eastAsia"/>
        </w:rPr>
        <w:t>лидера</w:t>
      </w:r>
      <w:r>
        <w:t></w:t>
      </w:r>
      <w:r>
        <w:rPr>
          <w:rFonts w:hint="eastAsia"/>
        </w:rPr>
        <w:t>христианского</w:t>
      </w:r>
      <w:r>
        <w:t></w:t>
      </w:r>
      <w:r>
        <w:rPr>
          <w:rFonts w:hint="eastAsia"/>
        </w:rPr>
        <w:t>православного</w:t>
      </w:r>
      <w:r>
        <w:t></w:t>
      </w:r>
      <w:r>
        <w:rPr>
          <w:rFonts w:hint="eastAsia"/>
        </w:rPr>
        <w:t>мира</w:t>
      </w:r>
      <w:r>
        <w:t></w:t>
      </w:r>
      <w:r>
        <w:t></w:t>
      </w:r>
      <w:r>
        <w:rPr>
          <w:rFonts w:hint="eastAsia"/>
        </w:rPr>
        <w:t>и</w:t>
      </w:r>
      <w:r>
        <w:t></w:t>
      </w:r>
      <w:r>
        <w:rPr>
          <w:rFonts w:hint="eastAsia"/>
        </w:rPr>
        <w:t>одновременно</w:t>
      </w:r>
      <w:r>
        <w:t></w:t>
      </w:r>
      <w:r>
        <w:rPr>
          <w:rFonts w:hint="eastAsia"/>
        </w:rPr>
        <w:t>обособления</w:t>
      </w:r>
      <w:r>
        <w:t></w:t>
      </w:r>
      <w:r>
        <w:rPr>
          <w:rFonts w:hint="eastAsia"/>
        </w:rPr>
        <w:t>от</w:t>
      </w:r>
      <w:r>
        <w:t></w:t>
      </w:r>
      <w:r>
        <w:rPr>
          <w:rFonts w:hint="eastAsia"/>
        </w:rPr>
        <w:t>Константинопольской</w:t>
      </w:r>
      <w:r>
        <w:t></w:t>
      </w:r>
      <w:r>
        <w:rPr>
          <w:rFonts w:hint="eastAsia"/>
        </w:rPr>
        <w:t>матери</w:t>
      </w:r>
      <w:r>
        <w:t></w:t>
      </w:r>
      <w:r>
        <w:rPr>
          <w:rFonts w:hint="eastAsia"/>
        </w:rPr>
        <w:t>церкви</w:t>
      </w:r>
      <w:r>
        <w:t></w:t>
      </w:r>
      <w:r>
        <w:t></w:t>
      </w:r>
      <w:r>
        <w:rPr>
          <w:rFonts w:hint="eastAsia"/>
        </w:rPr>
        <w:t>отступившей</w:t>
      </w:r>
      <w:r>
        <w:t></w:t>
      </w:r>
      <w:r>
        <w:rPr>
          <w:rFonts w:hint="eastAsia"/>
        </w:rPr>
        <w:t>от</w:t>
      </w:r>
      <w:r>
        <w:t></w:t>
      </w:r>
      <w:r>
        <w:rPr>
          <w:rFonts w:hint="eastAsia"/>
        </w:rPr>
        <w:t>православия</w:t>
      </w:r>
      <w:r>
        <w:t></w:t>
      </w:r>
      <w:r>
        <w:rPr>
          <w:rFonts w:hint="eastAsia"/>
        </w:rPr>
        <w:t>в</w:t>
      </w:r>
      <w:r>
        <w:t></w:t>
      </w:r>
      <w:r>
        <w:rPr>
          <w:rFonts w:hint="eastAsia"/>
        </w:rPr>
        <w:t>результате</w:t>
      </w:r>
      <w:r>
        <w:t></w:t>
      </w:r>
      <w:r>
        <w:rPr>
          <w:rFonts w:hint="eastAsia"/>
        </w:rPr>
        <w:t>Флорентийской</w:t>
      </w:r>
      <w:r>
        <w:t></w:t>
      </w:r>
      <w:r>
        <w:rPr>
          <w:rFonts w:hint="eastAsia"/>
        </w:rPr>
        <w:t>унии</w:t>
      </w:r>
      <w:r>
        <w:t></w:t>
      </w:r>
    </w:p>
    <w:p w:rsidR="009833D2" w:rsidRDefault="009833D2" w:rsidP="009833D2">
      <w:r>
        <w:rPr>
          <w:rFonts w:hint="eastAsia"/>
        </w:rPr>
        <w:t>Во</w:t>
      </w:r>
      <w:r>
        <w:t></w:t>
      </w:r>
      <w:r>
        <w:rPr>
          <w:rFonts w:hint="eastAsia"/>
        </w:rPr>
        <w:t>второй</w:t>
      </w:r>
      <w:r>
        <w:t></w:t>
      </w:r>
      <w:r>
        <w:rPr>
          <w:rFonts w:hint="eastAsia"/>
        </w:rPr>
        <w:t>половине</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вв</w:t>
      </w:r>
      <w:r>
        <w:t></w:t>
      </w:r>
      <w:r>
        <w:t></w:t>
      </w:r>
      <w:r>
        <w:rPr>
          <w:rFonts w:hint="eastAsia"/>
        </w:rPr>
        <w:t>обоснование</w:t>
      </w:r>
      <w:r>
        <w:t></w:t>
      </w:r>
      <w:r>
        <w:rPr>
          <w:rFonts w:hint="eastAsia"/>
        </w:rPr>
        <w:t>роли</w:t>
      </w:r>
      <w:r>
        <w:t></w:t>
      </w:r>
      <w:r>
        <w:rPr>
          <w:rFonts w:hint="eastAsia"/>
        </w:rPr>
        <w:t>Русской</w:t>
      </w:r>
      <w:r>
        <w:t></w:t>
      </w:r>
      <w:r>
        <w:rPr>
          <w:rFonts w:hint="eastAsia"/>
        </w:rPr>
        <w:t>церкви</w:t>
      </w:r>
      <w:r>
        <w:t></w:t>
      </w:r>
      <w:r>
        <w:rPr>
          <w:rFonts w:hint="eastAsia"/>
        </w:rPr>
        <w:t>в</w:t>
      </w:r>
      <w:r>
        <w:t></w:t>
      </w:r>
      <w:r>
        <w:rPr>
          <w:rFonts w:hint="eastAsia"/>
        </w:rPr>
        <w:t>современном</w:t>
      </w:r>
      <w:r>
        <w:t></w:t>
      </w:r>
      <w:r>
        <w:rPr>
          <w:rFonts w:hint="eastAsia"/>
        </w:rPr>
        <w:t>мире</w:t>
      </w:r>
      <w:r>
        <w:t></w:t>
      </w:r>
      <w:r>
        <w:rPr>
          <w:rFonts w:hint="eastAsia"/>
        </w:rPr>
        <w:t>шло</w:t>
      </w:r>
      <w:r>
        <w:t></w:t>
      </w:r>
      <w:r>
        <w:rPr>
          <w:rFonts w:hint="eastAsia"/>
        </w:rPr>
        <w:t>рука</w:t>
      </w:r>
      <w:r>
        <w:t></w:t>
      </w:r>
      <w:r>
        <w:rPr>
          <w:rFonts w:hint="eastAsia"/>
        </w:rPr>
        <w:t>об</w:t>
      </w:r>
      <w:r>
        <w:t></w:t>
      </w:r>
      <w:r>
        <w:rPr>
          <w:rFonts w:hint="eastAsia"/>
        </w:rPr>
        <w:t>руку</w:t>
      </w:r>
      <w:r>
        <w:t></w:t>
      </w:r>
      <w:r>
        <w:rPr>
          <w:rFonts w:hint="eastAsia"/>
        </w:rPr>
        <w:t>с</w:t>
      </w:r>
      <w:r>
        <w:t></w:t>
      </w:r>
      <w:r>
        <w:rPr>
          <w:rFonts w:hint="eastAsia"/>
        </w:rPr>
        <w:t>процессом</w:t>
      </w:r>
      <w:r>
        <w:t></w:t>
      </w:r>
      <w:r>
        <w:rPr>
          <w:rFonts w:hint="eastAsia"/>
        </w:rPr>
        <w:t>утверждения</w:t>
      </w:r>
      <w:r>
        <w:t></w:t>
      </w:r>
      <w:r>
        <w:rPr>
          <w:rFonts w:hint="eastAsia"/>
        </w:rPr>
        <w:t>влияния</w:t>
      </w:r>
      <w:r>
        <w:t></w:t>
      </w:r>
      <w:r>
        <w:rPr>
          <w:rFonts w:hint="eastAsia"/>
        </w:rPr>
        <w:t>на</w:t>
      </w:r>
      <w:r>
        <w:t></w:t>
      </w:r>
      <w:r>
        <w:rPr>
          <w:rFonts w:hint="eastAsia"/>
        </w:rPr>
        <w:t>саму</w:t>
      </w:r>
      <w:r>
        <w:t></w:t>
      </w:r>
      <w:r>
        <w:rPr>
          <w:rFonts w:hint="eastAsia"/>
        </w:rPr>
        <w:t>церковь</w:t>
      </w:r>
      <w:r>
        <w:t></w:t>
      </w:r>
      <w:r>
        <w:rPr>
          <w:rFonts w:hint="eastAsia"/>
        </w:rPr>
        <w:t>великокняжеской</w:t>
      </w:r>
      <w:r>
        <w:t></w:t>
      </w:r>
      <w:r>
        <w:rPr>
          <w:rFonts w:hint="eastAsia"/>
        </w:rPr>
        <w:t>власти</w:t>
      </w:r>
      <w:r>
        <w:t></w:t>
      </w:r>
      <w:r>
        <w:t></w:t>
      </w:r>
      <w:r>
        <w:rPr>
          <w:rFonts w:hint="eastAsia"/>
        </w:rPr>
        <w:t>переломным</w:t>
      </w:r>
      <w:r>
        <w:t></w:t>
      </w:r>
      <w:r>
        <w:rPr>
          <w:rFonts w:hint="eastAsia"/>
        </w:rPr>
        <w:t>периодом</w:t>
      </w:r>
      <w:r>
        <w:t></w:t>
      </w:r>
      <w:r>
        <w:rPr>
          <w:rFonts w:hint="eastAsia"/>
        </w:rPr>
        <w:t>для</w:t>
      </w:r>
      <w:r>
        <w:t></w:t>
      </w:r>
      <w:r>
        <w:rPr>
          <w:rFonts w:hint="eastAsia"/>
        </w:rPr>
        <w:t>которого</w:t>
      </w:r>
      <w:r>
        <w:t></w:t>
      </w:r>
      <w:r>
        <w:rPr>
          <w:rFonts w:hint="eastAsia"/>
        </w:rPr>
        <w:t>стали</w:t>
      </w:r>
      <w:r>
        <w:t></w:t>
      </w:r>
      <w:r>
        <w:t></w:t>
      </w:r>
      <w:r>
        <w:t></w:t>
      </w:r>
      <w:r>
        <w:t></w:t>
      </w:r>
      <w:r>
        <w:rPr>
          <w:rFonts w:hint="eastAsia"/>
        </w:rPr>
        <w:t>е</w:t>
      </w:r>
      <w:r>
        <w:t></w:t>
      </w:r>
      <w:r>
        <w:rPr>
          <w:rFonts w:hint="eastAsia"/>
        </w:rPr>
        <w:t>гг</w:t>
      </w:r>
      <w:r>
        <w:t></w:t>
      </w:r>
      <w:r>
        <w:t></w:t>
      </w:r>
      <w:r>
        <w:t></w:t>
      </w:r>
      <w:r>
        <w:t></w:t>
      </w:r>
      <w:r>
        <w:t></w:t>
      </w:r>
      <w:r>
        <w:rPr>
          <w:rFonts w:hint="eastAsia"/>
        </w:rPr>
        <w:t>века</w:t>
      </w:r>
      <w:r>
        <w:t></w:t>
      </w:r>
      <w:r>
        <w:t></w:t>
      </w:r>
      <w:r>
        <w:rPr>
          <w:rFonts w:hint="eastAsia"/>
        </w:rPr>
        <w:t>В</w:t>
      </w:r>
      <w:r>
        <w:t></w:t>
      </w:r>
      <w:r>
        <w:rPr>
          <w:rFonts w:hint="eastAsia"/>
        </w:rPr>
        <w:t>частности</w:t>
      </w:r>
      <w:r>
        <w:t></w:t>
      </w:r>
      <w:r>
        <w:t></w:t>
      </w:r>
      <w:r>
        <w:rPr>
          <w:rFonts w:hint="eastAsia"/>
        </w:rPr>
        <w:t>именно</w:t>
      </w:r>
      <w:r>
        <w:t></w:t>
      </w:r>
      <w:r>
        <w:rPr>
          <w:rFonts w:hint="eastAsia"/>
        </w:rPr>
        <w:t>с</w:t>
      </w:r>
      <w:r>
        <w:t></w:t>
      </w:r>
      <w:r>
        <w:t></w:t>
      </w:r>
      <w:r>
        <w:t></w:t>
      </w:r>
      <w:r>
        <w:t></w:t>
      </w:r>
      <w:r>
        <w:t></w:t>
      </w:r>
      <w:r>
        <w:t></w:t>
      </w:r>
      <w:r>
        <w:rPr>
          <w:rFonts w:hint="eastAsia"/>
        </w:rPr>
        <w:t>х</w:t>
      </w:r>
      <w:r>
        <w:t></w:t>
      </w:r>
      <w:r>
        <w:rPr>
          <w:rFonts w:hint="eastAsia"/>
        </w:rPr>
        <w:t>гг</w:t>
      </w:r>
      <w:r>
        <w:t></w:t>
      </w:r>
      <w:r>
        <w:t></w:t>
      </w:r>
      <w:r>
        <w:rPr>
          <w:rFonts w:hint="eastAsia"/>
        </w:rPr>
        <w:t>светская</w:t>
      </w:r>
      <w:r>
        <w:t></w:t>
      </w:r>
      <w:r>
        <w:rPr>
          <w:rFonts w:hint="eastAsia"/>
        </w:rPr>
        <w:t>власть</w:t>
      </w:r>
      <w:r>
        <w:t></w:t>
      </w:r>
      <w:r>
        <w:rPr>
          <w:rFonts w:hint="eastAsia"/>
        </w:rPr>
        <w:t>начинает</w:t>
      </w:r>
      <w:r>
        <w:t></w:t>
      </w:r>
      <w:r>
        <w:rPr>
          <w:rFonts w:hint="eastAsia"/>
        </w:rPr>
        <w:t>активно</w:t>
      </w:r>
      <w:r>
        <w:t></w:t>
      </w:r>
      <w:r>
        <w:rPr>
          <w:rFonts w:hint="eastAsia"/>
        </w:rPr>
        <w:t>вмешиваться</w:t>
      </w:r>
      <w:r>
        <w:t></w:t>
      </w:r>
      <w:r>
        <w:rPr>
          <w:rFonts w:hint="eastAsia"/>
        </w:rPr>
        <w:t>в</w:t>
      </w:r>
      <w:r>
        <w:t></w:t>
      </w:r>
      <w:r>
        <w:rPr>
          <w:rFonts w:hint="eastAsia"/>
        </w:rPr>
        <w:t>процесс</w:t>
      </w:r>
      <w:r>
        <w:t></w:t>
      </w:r>
      <w:r>
        <w:rPr>
          <w:rFonts w:hint="eastAsia"/>
        </w:rPr>
        <w:t>формирования</w:t>
      </w:r>
      <w:r>
        <w:t></w:t>
      </w:r>
      <w:r>
        <w:rPr>
          <w:rFonts w:hint="eastAsia"/>
        </w:rPr>
        <w:t>епископата</w:t>
      </w:r>
      <w:r>
        <w:t></w:t>
      </w:r>
      <w:r>
        <w:t></w:t>
      </w:r>
      <w:r>
        <w:rPr>
          <w:rFonts w:hint="eastAsia"/>
        </w:rPr>
        <w:t>Между</w:t>
      </w:r>
      <w:r>
        <w:t></w:t>
      </w:r>
      <w:r>
        <w:rPr>
          <w:rFonts w:hint="eastAsia"/>
        </w:rPr>
        <w:t>тем</w:t>
      </w:r>
      <w:r>
        <w:t></w:t>
      </w:r>
      <w:r>
        <w:t></w:t>
      </w:r>
      <w:r>
        <w:rPr>
          <w:rFonts w:hint="eastAsia"/>
        </w:rPr>
        <w:t>как</w:t>
      </w:r>
      <w:r>
        <w:t></w:t>
      </w:r>
      <w:r>
        <w:rPr>
          <w:rFonts w:hint="eastAsia"/>
        </w:rPr>
        <w:t>было</w:t>
      </w:r>
      <w:r>
        <w:t></w:t>
      </w:r>
      <w:r>
        <w:rPr>
          <w:rFonts w:hint="eastAsia"/>
        </w:rPr>
        <w:t>показано</w:t>
      </w:r>
      <w:r>
        <w:t></w:t>
      </w:r>
      <w:r>
        <w:rPr>
          <w:rFonts w:hint="eastAsia"/>
        </w:rPr>
        <w:t>в</w:t>
      </w:r>
      <w:r>
        <w:t></w:t>
      </w:r>
      <w:r>
        <w:rPr>
          <w:rFonts w:hint="eastAsia"/>
        </w:rPr>
        <w:t>диссертации</w:t>
      </w:r>
      <w:r>
        <w:t></w:t>
      </w:r>
      <w:r>
        <w:t></w:t>
      </w:r>
      <w:r>
        <w:rPr>
          <w:rFonts w:hint="eastAsia"/>
        </w:rPr>
        <w:t>вмешательство</w:t>
      </w:r>
      <w:r>
        <w:t></w:t>
      </w:r>
      <w:r>
        <w:rPr>
          <w:rFonts w:hint="eastAsia"/>
        </w:rPr>
        <w:t>великокняжеской</w:t>
      </w:r>
      <w:r>
        <w:t></w:t>
      </w:r>
      <w:r>
        <w:rPr>
          <w:rFonts w:hint="eastAsia"/>
        </w:rPr>
        <w:t>власти</w:t>
      </w:r>
      <w:r>
        <w:t></w:t>
      </w:r>
      <w:r>
        <w:rPr>
          <w:rFonts w:hint="eastAsia"/>
        </w:rPr>
        <w:t>в</w:t>
      </w:r>
      <w:r>
        <w:t></w:t>
      </w:r>
      <w:r>
        <w:rPr>
          <w:rFonts w:hint="eastAsia"/>
        </w:rPr>
        <w:t>ряд</w:t>
      </w:r>
      <w:r>
        <w:t></w:t>
      </w:r>
      <w:r>
        <w:rPr>
          <w:rFonts w:hint="eastAsia"/>
        </w:rPr>
        <w:t>традиционных</w:t>
      </w:r>
      <w:r>
        <w:t></w:t>
      </w:r>
      <w:r>
        <w:rPr>
          <w:rFonts w:hint="eastAsia"/>
        </w:rPr>
        <w:t>прерогатив</w:t>
      </w:r>
      <w:r>
        <w:t></w:t>
      </w:r>
      <w:r>
        <w:rPr>
          <w:rFonts w:hint="eastAsia"/>
        </w:rPr>
        <w:t>церкви</w:t>
      </w:r>
      <w:r>
        <w:t></w:t>
      </w:r>
      <w:r>
        <w:t></w:t>
      </w:r>
      <w:r>
        <w:rPr>
          <w:rFonts w:hint="eastAsia"/>
        </w:rPr>
        <w:t>например</w:t>
      </w:r>
      <w:r>
        <w:t></w:t>
      </w:r>
      <w:r>
        <w:t></w:t>
      </w:r>
      <w:r>
        <w:rPr>
          <w:rFonts w:hint="eastAsia"/>
        </w:rPr>
        <w:t>прославление</w:t>
      </w:r>
      <w:r>
        <w:t></w:t>
      </w:r>
      <w:r>
        <w:rPr>
          <w:rFonts w:hint="eastAsia"/>
        </w:rPr>
        <w:t>новых</w:t>
      </w:r>
      <w:r>
        <w:t></w:t>
      </w:r>
      <w:r>
        <w:rPr>
          <w:rFonts w:hint="eastAsia"/>
        </w:rPr>
        <w:t>святых</w:t>
      </w:r>
      <w:r>
        <w:t></w:t>
      </w:r>
      <w:r>
        <w:t></w:t>
      </w:r>
      <w:r>
        <w:rPr>
          <w:rFonts w:hint="eastAsia"/>
        </w:rPr>
        <w:t>часто</w:t>
      </w:r>
      <w:r>
        <w:t></w:t>
      </w:r>
      <w:r>
        <w:rPr>
          <w:rFonts w:hint="eastAsia"/>
        </w:rPr>
        <w:t>замалчивалось</w:t>
      </w:r>
      <w:r>
        <w:t></w:t>
      </w:r>
      <w:r>
        <w:rPr>
          <w:rFonts w:hint="eastAsia"/>
        </w:rPr>
        <w:t>официальными</w:t>
      </w:r>
      <w:r>
        <w:t></w:t>
      </w:r>
      <w:r>
        <w:rPr>
          <w:rFonts w:hint="eastAsia"/>
        </w:rPr>
        <w:t>источниками</w:t>
      </w:r>
      <w:r>
        <w:t></w:t>
      </w:r>
      <w:r>
        <w:rPr>
          <w:rFonts w:hint="eastAsia"/>
        </w:rPr>
        <w:t>даже</w:t>
      </w:r>
      <w:r>
        <w:t></w:t>
      </w:r>
      <w:r>
        <w:rPr>
          <w:rFonts w:hint="eastAsia"/>
        </w:rPr>
        <w:t>по</w:t>
      </w:r>
      <w:r>
        <w:t></w:t>
      </w:r>
      <w:r>
        <w:rPr>
          <w:rFonts w:hint="eastAsia"/>
        </w:rPr>
        <w:t>прошествии</w:t>
      </w:r>
      <w:r>
        <w:t></w:t>
      </w:r>
      <w:r>
        <w:rPr>
          <w:rFonts w:hint="eastAsia"/>
        </w:rPr>
        <w:t>нескольких</w:t>
      </w:r>
      <w:r>
        <w:t></w:t>
      </w:r>
      <w:r>
        <w:rPr>
          <w:rFonts w:hint="eastAsia"/>
        </w:rPr>
        <w:t>десятилетий</w:t>
      </w:r>
      <w:r>
        <w:t></w:t>
      </w:r>
      <w:r>
        <w:t></w:t>
      </w:r>
      <w:r>
        <w:rPr>
          <w:rFonts w:hint="eastAsia"/>
        </w:rPr>
        <w:t>в</w:t>
      </w:r>
      <w:r>
        <w:t></w:t>
      </w:r>
      <w:r>
        <w:rPr>
          <w:rFonts w:hint="eastAsia"/>
        </w:rPr>
        <w:t>середине</w:t>
      </w:r>
      <w:r>
        <w:t></w:t>
      </w:r>
      <w:r>
        <w:t></w:t>
      </w:r>
      <w:r>
        <w:t></w:t>
      </w:r>
      <w:r>
        <w:t></w:t>
      </w:r>
      <w:r>
        <w:t></w:t>
      </w:r>
      <w:r>
        <w:rPr>
          <w:rFonts w:hint="eastAsia"/>
        </w:rPr>
        <w:t>века</w:t>
      </w:r>
      <w:r>
        <w:t></w:t>
      </w:r>
    </w:p>
    <w:p w:rsidR="009833D2" w:rsidRDefault="009833D2" w:rsidP="009833D2">
      <w:r>
        <w:rPr>
          <w:rFonts w:hint="eastAsia"/>
        </w:rPr>
        <w:t>Во</w:t>
      </w:r>
      <w:r>
        <w:t></w:t>
      </w:r>
      <w:r>
        <w:rPr>
          <w:rFonts w:hint="eastAsia"/>
        </w:rPr>
        <w:t>втором</w:t>
      </w:r>
      <w:r>
        <w:t></w:t>
      </w:r>
      <w:r>
        <w:rPr>
          <w:rFonts w:hint="eastAsia"/>
        </w:rPr>
        <w:t>параграфе</w:t>
      </w:r>
      <w:r>
        <w:t></w:t>
      </w:r>
      <w:r>
        <w:rPr>
          <w:rFonts w:hint="eastAsia"/>
        </w:rPr>
        <w:t>речь</w:t>
      </w:r>
      <w:r>
        <w:t></w:t>
      </w:r>
      <w:r>
        <w:rPr>
          <w:rFonts w:hint="eastAsia"/>
        </w:rPr>
        <w:t>идёт</w:t>
      </w:r>
      <w:r>
        <w:t></w:t>
      </w:r>
      <w:r>
        <w:rPr>
          <w:rFonts w:hint="eastAsia"/>
        </w:rPr>
        <w:t>о</w:t>
      </w:r>
      <w:r>
        <w:t></w:t>
      </w:r>
      <w:r>
        <w:rPr>
          <w:rFonts w:hint="eastAsia"/>
        </w:rPr>
        <w:t>роли</w:t>
      </w:r>
      <w:r>
        <w:t></w:t>
      </w:r>
      <w:r>
        <w:rPr>
          <w:rFonts w:hint="eastAsia"/>
        </w:rPr>
        <w:t>монастырей</w:t>
      </w:r>
      <w:r>
        <w:t></w:t>
      </w:r>
      <w:r>
        <w:rPr>
          <w:rFonts w:hint="eastAsia"/>
        </w:rPr>
        <w:t>в</w:t>
      </w:r>
      <w:r>
        <w:t></w:t>
      </w:r>
      <w:r>
        <w:rPr>
          <w:rFonts w:hint="eastAsia"/>
        </w:rPr>
        <w:t>подготовке</w:t>
      </w:r>
      <w:r>
        <w:t></w:t>
      </w:r>
      <w:r>
        <w:rPr>
          <w:rFonts w:hint="eastAsia"/>
        </w:rPr>
        <w:t>кандидатур</w:t>
      </w:r>
      <w:r>
        <w:t></w:t>
      </w:r>
      <w:r>
        <w:rPr>
          <w:rFonts w:hint="eastAsia"/>
        </w:rPr>
        <w:t>на</w:t>
      </w:r>
      <w:r>
        <w:t></w:t>
      </w:r>
      <w:r>
        <w:rPr>
          <w:rFonts w:hint="eastAsia"/>
        </w:rPr>
        <w:t>высшие</w:t>
      </w:r>
      <w:r>
        <w:t></w:t>
      </w:r>
      <w:r>
        <w:rPr>
          <w:rFonts w:hint="eastAsia"/>
        </w:rPr>
        <w:t>церковные</w:t>
      </w:r>
      <w:r>
        <w:t></w:t>
      </w:r>
      <w:r>
        <w:rPr>
          <w:rFonts w:hint="eastAsia"/>
        </w:rPr>
        <w:t>посты</w:t>
      </w:r>
      <w:r>
        <w:t></w:t>
      </w:r>
      <w:r>
        <w:t></w:t>
      </w:r>
      <w:r>
        <w:rPr>
          <w:rFonts w:hint="eastAsia"/>
        </w:rPr>
        <w:t>Проведённое</w:t>
      </w:r>
      <w:r>
        <w:t></w:t>
      </w:r>
      <w:r>
        <w:rPr>
          <w:rFonts w:hint="eastAsia"/>
        </w:rPr>
        <w:t>исследование</w:t>
      </w:r>
      <w:r>
        <w:t></w:t>
      </w:r>
      <w:r>
        <w:rPr>
          <w:rFonts w:hint="eastAsia"/>
        </w:rPr>
        <w:t>показало</w:t>
      </w:r>
      <w:r>
        <w:t></w:t>
      </w:r>
      <w:r>
        <w:t></w:t>
      </w:r>
      <w:r>
        <w:rPr>
          <w:rFonts w:hint="eastAsia"/>
        </w:rPr>
        <w:t>что</w:t>
      </w:r>
      <w:r>
        <w:t></w:t>
      </w:r>
      <w:r>
        <w:rPr>
          <w:rFonts w:hint="eastAsia"/>
        </w:rPr>
        <w:t>в</w:t>
      </w:r>
      <w:r>
        <w:t></w:t>
      </w:r>
      <w:r>
        <w:rPr>
          <w:rFonts w:hint="eastAsia"/>
        </w:rPr>
        <w:t>годы</w:t>
      </w:r>
      <w:r>
        <w:t></w:t>
      </w:r>
      <w:r>
        <w:rPr>
          <w:rFonts w:hint="eastAsia"/>
        </w:rPr>
        <w:t>правления</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rPr>
          <w:rFonts w:hint="eastAsia"/>
        </w:rPr>
        <w:t>ни</w:t>
      </w:r>
      <w:r>
        <w:t></w:t>
      </w:r>
      <w:r>
        <w:rPr>
          <w:rFonts w:hint="eastAsia"/>
        </w:rPr>
        <w:t>одному</w:t>
      </w:r>
      <w:r>
        <w:t></w:t>
      </w:r>
      <w:r>
        <w:rPr>
          <w:rFonts w:hint="eastAsia"/>
        </w:rPr>
        <w:t>из</w:t>
      </w:r>
      <w:r>
        <w:t></w:t>
      </w:r>
      <w:r>
        <w:rPr>
          <w:rFonts w:hint="eastAsia"/>
        </w:rPr>
        <w:t>монастырей</w:t>
      </w:r>
      <w:r>
        <w:t></w:t>
      </w:r>
      <w:r>
        <w:rPr>
          <w:rFonts w:hint="eastAsia"/>
        </w:rPr>
        <w:t>не</w:t>
      </w:r>
      <w:r>
        <w:t></w:t>
      </w:r>
      <w:r>
        <w:rPr>
          <w:rFonts w:hint="eastAsia"/>
        </w:rPr>
        <w:t>отдавалось</w:t>
      </w:r>
      <w:r>
        <w:t></w:t>
      </w:r>
      <w:r>
        <w:rPr>
          <w:rFonts w:hint="eastAsia"/>
        </w:rPr>
        <w:t>решительного</w:t>
      </w:r>
      <w:r>
        <w:t></w:t>
      </w:r>
      <w:r>
        <w:rPr>
          <w:rFonts w:hint="eastAsia"/>
        </w:rPr>
        <w:t>преимущества</w:t>
      </w:r>
      <w:r>
        <w:t></w:t>
      </w:r>
      <w:r>
        <w:rPr>
          <w:rFonts w:hint="eastAsia"/>
        </w:rPr>
        <w:t>перед</w:t>
      </w:r>
      <w:r>
        <w:t></w:t>
      </w:r>
      <w:r>
        <w:rPr>
          <w:rFonts w:hint="eastAsia"/>
        </w:rPr>
        <w:t>другими</w:t>
      </w:r>
      <w:r>
        <w:t></w:t>
      </w:r>
      <w:r>
        <w:rPr>
          <w:rFonts w:hint="eastAsia"/>
        </w:rPr>
        <w:t>в</w:t>
      </w:r>
      <w:r>
        <w:t></w:t>
      </w:r>
      <w:r>
        <w:rPr>
          <w:rFonts w:hint="eastAsia"/>
        </w:rPr>
        <w:t>деле</w:t>
      </w:r>
      <w:r>
        <w:t></w:t>
      </w:r>
      <w:r>
        <w:rPr>
          <w:rFonts w:hint="eastAsia"/>
        </w:rPr>
        <w:t>замещения</w:t>
      </w:r>
      <w:r>
        <w:t></w:t>
      </w:r>
      <w:r>
        <w:rPr>
          <w:rFonts w:hint="eastAsia"/>
        </w:rPr>
        <w:t>епископских</w:t>
      </w:r>
      <w:r>
        <w:t></w:t>
      </w:r>
      <w:r>
        <w:rPr>
          <w:rFonts w:hint="eastAsia"/>
        </w:rPr>
        <w:t>кафедр</w:t>
      </w:r>
      <w:r>
        <w:t></w:t>
      </w:r>
      <w:r>
        <w:t></w:t>
      </w:r>
      <w:r>
        <w:rPr>
          <w:rFonts w:hint="eastAsia"/>
        </w:rPr>
        <w:t>Однако</w:t>
      </w:r>
      <w:r>
        <w:t></w:t>
      </w:r>
      <w:r>
        <w:rPr>
          <w:rFonts w:hint="eastAsia"/>
        </w:rPr>
        <w:t>можно</w:t>
      </w:r>
      <w:r>
        <w:t></w:t>
      </w:r>
      <w:r>
        <w:rPr>
          <w:rFonts w:hint="eastAsia"/>
        </w:rPr>
        <w:t>выделить</w:t>
      </w:r>
      <w:r>
        <w:t></w:t>
      </w:r>
      <w:r>
        <w:rPr>
          <w:rFonts w:hint="eastAsia"/>
        </w:rPr>
        <w:t>ряд</w:t>
      </w:r>
      <w:r>
        <w:t></w:t>
      </w:r>
      <w:r>
        <w:rPr>
          <w:rFonts w:hint="eastAsia"/>
        </w:rPr>
        <w:t>обителей</w:t>
      </w:r>
      <w:r>
        <w:t></w:t>
      </w:r>
      <w:r>
        <w:t></w:t>
      </w:r>
      <w:r>
        <w:rPr>
          <w:rFonts w:hint="eastAsia"/>
        </w:rPr>
        <w:t>представители</w:t>
      </w:r>
      <w:r>
        <w:t></w:t>
      </w:r>
      <w:r>
        <w:rPr>
          <w:rFonts w:hint="eastAsia"/>
        </w:rPr>
        <w:t>которых</w:t>
      </w:r>
      <w:r>
        <w:t></w:t>
      </w:r>
      <w:r>
        <w:rPr>
          <w:rFonts w:hint="eastAsia"/>
        </w:rPr>
        <w:t>наиболее</w:t>
      </w:r>
      <w:r>
        <w:t></w:t>
      </w:r>
      <w:r>
        <w:rPr>
          <w:rFonts w:hint="eastAsia"/>
        </w:rPr>
        <w:t>часто</w:t>
      </w:r>
      <w:r>
        <w:t></w:t>
      </w:r>
      <w:r>
        <w:rPr>
          <w:rFonts w:hint="eastAsia"/>
        </w:rPr>
        <w:t>становились</w:t>
      </w:r>
      <w:r>
        <w:t></w:t>
      </w:r>
      <w:r>
        <w:rPr>
          <w:rFonts w:hint="eastAsia"/>
        </w:rPr>
        <w:t>архиереями</w:t>
      </w:r>
      <w:r>
        <w:t></w:t>
      </w:r>
      <w:r>
        <w:t></w:t>
      </w:r>
      <w:r>
        <w:rPr>
          <w:rFonts w:hint="eastAsia"/>
        </w:rPr>
        <w:t>Это</w:t>
      </w:r>
      <w:r>
        <w:t></w:t>
      </w:r>
      <w:r>
        <w:rPr>
          <w:rFonts w:hint="eastAsia"/>
        </w:rPr>
        <w:t>Московский</w:t>
      </w:r>
      <w:r>
        <w:t></w:t>
      </w:r>
      <w:r>
        <w:rPr>
          <w:rFonts w:hint="eastAsia"/>
        </w:rPr>
        <w:t>Симонов</w:t>
      </w:r>
      <w:r>
        <w:t></w:t>
      </w:r>
      <w:r>
        <w:rPr>
          <w:rFonts w:hint="eastAsia"/>
        </w:rPr>
        <w:t>монастырь</w:t>
      </w:r>
      <w:r>
        <w:t></w:t>
      </w:r>
      <w:r>
        <w:t></w:t>
      </w:r>
      <w:r>
        <w:t></w:t>
      </w:r>
      <w:r>
        <w:rPr>
          <w:rFonts w:hint="eastAsia"/>
        </w:rPr>
        <w:t>три</w:t>
      </w:r>
      <w:r>
        <w:t></w:t>
      </w:r>
      <w:r>
        <w:rPr>
          <w:rFonts w:hint="eastAsia"/>
        </w:rPr>
        <w:t>епископа</w:t>
      </w:r>
      <w:r>
        <w:t></w:t>
      </w:r>
      <w:r>
        <w:rPr>
          <w:rFonts w:hint="eastAsia"/>
        </w:rPr>
        <w:t>и</w:t>
      </w:r>
      <w:r>
        <w:t></w:t>
      </w:r>
      <w:r>
        <w:rPr>
          <w:rFonts w:hint="eastAsia"/>
        </w:rPr>
        <w:t>два</w:t>
      </w:r>
      <w:r>
        <w:t></w:t>
      </w:r>
      <w:r>
        <w:rPr>
          <w:rFonts w:hint="eastAsia"/>
        </w:rPr>
        <w:t>митрополита</w:t>
      </w:r>
      <w:r>
        <w:t></w:t>
      </w:r>
      <w:r>
        <w:t></w:t>
      </w:r>
      <w:r>
        <w:rPr>
          <w:rFonts w:hint="eastAsia"/>
        </w:rPr>
        <w:t>Троице</w:t>
      </w:r>
      <w:r>
        <w:t></w:t>
      </w:r>
      <w:r>
        <w:rPr>
          <w:rFonts w:hint="eastAsia"/>
        </w:rPr>
        <w:t>Сергиев</w:t>
      </w:r>
      <w:r>
        <w:t></w:t>
      </w:r>
      <w:r>
        <w:rPr>
          <w:rFonts w:hint="eastAsia"/>
        </w:rPr>
        <w:t>монастырь</w:t>
      </w:r>
      <w:r>
        <w:t></w:t>
      </w:r>
      <w:r>
        <w:t></w:t>
      </w:r>
      <w:r>
        <w:t></w:t>
      </w:r>
      <w:r>
        <w:rPr>
          <w:rFonts w:hint="eastAsia"/>
        </w:rPr>
        <w:t>три</w:t>
      </w:r>
      <w:r>
        <w:t></w:t>
      </w:r>
      <w:r>
        <w:rPr>
          <w:rFonts w:hint="eastAsia"/>
        </w:rPr>
        <w:t>епископа</w:t>
      </w:r>
      <w:r>
        <w:t></w:t>
      </w:r>
      <w:r>
        <w:rPr>
          <w:rFonts w:hint="eastAsia"/>
        </w:rPr>
        <w:t>и</w:t>
      </w:r>
      <w:r>
        <w:t></w:t>
      </w:r>
      <w:r>
        <w:rPr>
          <w:rFonts w:hint="eastAsia"/>
        </w:rPr>
        <w:t>один</w:t>
      </w:r>
      <w:r>
        <w:t></w:t>
      </w:r>
      <w:r>
        <w:rPr>
          <w:rFonts w:hint="eastAsia"/>
        </w:rPr>
        <w:t>митрополит</w:t>
      </w:r>
      <w:r>
        <w:t></w:t>
      </w:r>
      <w:r>
        <w:t></w:t>
      </w:r>
      <w:r>
        <w:rPr>
          <w:rFonts w:hint="eastAsia"/>
        </w:rPr>
        <w:t>Ферапонтов</w:t>
      </w:r>
      <w:r>
        <w:t></w:t>
      </w:r>
      <w:r>
        <w:t></w:t>
      </w:r>
      <w:r>
        <w:rPr>
          <w:rFonts w:hint="eastAsia"/>
        </w:rPr>
        <w:t>Спасо</w:t>
      </w:r>
      <w:r>
        <w:t></w:t>
      </w:r>
      <w:r>
        <w:rPr>
          <w:rFonts w:hint="eastAsia"/>
        </w:rPr>
        <w:t>Андронников</w:t>
      </w:r>
      <w:r>
        <w:t></w:t>
      </w:r>
      <w:r>
        <w:rPr>
          <w:rFonts w:hint="eastAsia"/>
        </w:rPr>
        <w:t>и</w:t>
      </w:r>
      <w:r>
        <w:t></w:t>
      </w:r>
      <w:r>
        <w:rPr>
          <w:rFonts w:hint="eastAsia"/>
        </w:rPr>
        <w:t>Угрешский</w:t>
      </w:r>
      <w:r>
        <w:t></w:t>
      </w:r>
      <w:r>
        <w:rPr>
          <w:rFonts w:hint="eastAsia"/>
        </w:rPr>
        <w:t>Николаевский</w:t>
      </w:r>
      <w:r>
        <w:t></w:t>
      </w:r>
      <w:r>
        <w:rPr>
          <w:rFonts w:hint="eastAsia"/>
        </w:rPr>
        <w:t>монастыри</w:t>
      </w:r>
      <w:r>
        <w:t></w:t>
      </w:r>
      <w:r>
        <w:t></w:t>
      </w:r>
      <w:r>
        <w:t></w:t>
      </w:r>
      <w:r>
        <w:rPr>
          <w:rFonts w:hint="eastAsia"/>
        </w:rPr>
        <w:t>по</w:t>
      </w:r>
      <w:r>
        <w:t></w:t>
      </w:r>
      <w:r>
        <w:rPr>
          <w:rFonts w:hint="eastAsia"/>
        </w:rPr>
        <w:t>три</w:t>
      </w:r>
      <w:r>
        <w:t></w:t>
      </w:r>
      <w:r>
        <w:rPr>
          <w:rFonts w:hint="eastAsia"/>
        </w:rPr>
        <w:t>епископа</w:t>
      </w:r>
      <w:r>
        <w:t></w:t>
      </w:r>
      <w:r>
        <w:t></w:t>
      </w:r>
      <w:r>
        <w:rPr>
          <w:rFonts w:hint="eastAsia"/>
        </w:rPr>
        <w:t>В</w:t>
      </w:r>
      <w:r>
        <w:t></w:t>
      </w:r>
      <w:r>
        <w:rPr>
          <w:rFonts w:hint="eastAsia"/>
        </w:rPr>
        <w:t>реальности</w:t>
      </w:r>
      <w:r>
        <w:t></w:t>
      </w:r>
      <w:r>
        <w:rPr>
          <w:rFonts w:hint="eastAsia"/>
        </w:rPr>
        <w:t>это</w:t>
      </w:r>
      <w:r>
        <w:t></w:t>
      </w:r>
      <w:r>
        <w:rPr>
          <w:rFonts w:hint="eastAsia"/>
        </w:rPr>
        <w:t>соотношение</w:t>
      </w:r>
      <w:r>
        <w:t></w:t>
      </w:r>
      <w:r>
        <w:rPr>
          <w:rFonts w:hint="eastAsia"/>
        </w:rPr>
        <w:t>могло</w:t>
      </w:r>
      <w:r>
        <w:t></w:t>
      </w:r>
      <w:r>
        <w:rPr>
          <w:rFonts w:hint="eastAsia"/>
        </w:rPr>
        <w:t>быть</w:t>
      </w:r>
      <w:r>
        <w:t></w:t>
      </w:r>
      <w:r>
        <w:rPr>
          <w:rFonts w:hint="eastAsia"/>
        </w:rPr>
        <w:t>и</w:t>
      </w:r>
      <w:r>
        <w:t></w:t>
      </w:r>
      <w:r>
        <w:rPr>
          <w:rFonts w:hint="eastAsia"/>
        </w:rPr>
        <w:t>несколько</w:t>
      </w:r>
      <w:r>
        <w:t></w:t>
      </w:r>
      <w:r>
        <w:rPr>
          <w:rFonts w:hint="eastAsia"/>
        </w:rPr>
        <w:t>иным</w:t>
      </w:r>
      <w:r>
        <w:t></w:t>
      </w:r>
      <w:r>
        <w:t></w:t>
      </w:r>
      <w:r>
        <w:rPr>
          <w:rFonts w:hint="eastAsia"/>
        </w:rPr>
        <w:t>так</w:t>
      </w:r>
      <w:r>
        <w:t></w:t>
      </w:r>
      <w:r>
        <w:rPr>
          <w:rFonts w:hint="eastAsia"/>
        </w:rPr>
        <w:t>как</w:t>
      </w:r>
      <w:r>
        <w:t></w:t>
      </w:r>
      <w:r>
        <w:rPr>
          <w:rFonts w:hint="eastAsia"/>
        </w:rPr>
        <w:t>далеко</w:t>
      </w:r>
      <w:r>
        <w:t></w:t>
      </w:r>
      <w:r>
        <w:rPr>
          <w:rFonts w:hint="eastAsia"/>
        </w:rPr>
        <w:t>не</w:t>
      </w:r>
      <w:r>
        <w:t></w:t>
      </w:r>
      <w:r>
        <w:rPr>
          <w:rFonts w:hint="eastAsia"/>
        </w:rPr>
        <w:t>всегда</w:t>
      </w:r>
      <w:r>
        <w:t></w:t>
      </w:r>
      <w:r>
        <w:rPr>
          <w:rFonts w:hint="eastAsia"/>
        </w:rPr>
        <w:t>известны</w:t>
      </w:r>
      <w:r>
        <w:t></w:t>
      </w:r>
      <w:r>
        <w:rPr>
          <w:rFonts w:hint="eastAsia"/>
        </w:rPr>
        <w:t>биографические</w:t>
      </w:r>
      <w:r>
        <w:t></w:t>
      </w:r>
      <w:r>
        <w:rPr>
          <w:rFonts w:hint="eastAsia"/>
        </w:rPr>
        <w:t>сведения</w:t>
      </w:r>
      <w:r>
        <w:t></w:t>
      </w:r>
      <w:r>
        <w:rPr>
          <w:rFonts w:hint="eastAsia"/>
        </w:rPr>
        <w:t>о</w:t>
      </w:r>
      <w:r>
        <w:t></w:t>
      </w:r>
      <w:r>
        <w:rPr>
          <w:rFonts w:hint="eastAsia"/>
        </w:rPr>
        <w:t>том</w:t>
      </w:r>
      <w:r>
        <w:t></w:t>
      </w:r>
      <w:r>
        <w:rPr>
          <w:rFonts w:hint="eastAsia"/>
        </w:rPr>
        <w:t>или</w:t>
      </w:r>
      <w:r>
        <w:t></w:t>
      </w:r>
      <w:r>
        <w:rPr>
          <w:rFonts w:hint="eastAsia"/>
        </w:rPr>
        <w:t>ином</w:t>
      </w:r>
      <w:r>
        <w:t></w:t>
      </w:r>
      <w:r>
        <w:rPr>
          <w:rFonts w:hint="eastAsia"/>
        </w:rPr>
        <w:t>епископе</w:t>
      </w:r>
      <w:r>
        <w:t></w:t>
      </w:r>
      <w:r>
        <w:t></w:t>
      </w:r>
      <w:r>
        <w:rPr>
          <w:rFonts w:hint="eastAsia"/>
        </w:rPr>
        <w:t>однако</w:t>
      </w:r>
      <w:r>
        <w:t></w:t>
      </w:r>
      <w:r>
        <w:rPr>
          <w:rFonts w:hint="eastAsia"/>
        </w:rPr>
        <w:t>общая</w:t>
      </w:r>
      <w:r>
        <w:t></w:t>
      </w:r>
      <w:r>
        <w:rPr>
          <w:rFonts w:hint="eastAsia"/>
        </w:rPr>
        <w:t>тенденция</w:t>
      </w:r>
      <w:r>
        <w:t></w:t>
      </w:r>
      <w:r>
        <w:rPr>
          <w:rFonts w:hint="eastAsia"/>
        </w:rPr>
        <w:t>достаточно</w:t>
      </w:r>
      <w:r>
        <w:t></w:t>
      </w:r>
      <w:r>
        <w:rPr>
          <w:rFonts w:hint="eastAsia"/>
        </w:rPr>
        <w:t>очевидна</w:t>
      </w:r>
      <w:r>
        <w:t></w:t>
      </w:r>
      <w:r>
        <w:t></w:t>
      </w:r>
      <w:r>
        <w:rPr>
          <w:rFonts w:hint="eastAsia"/>
        </w:rPr>
        <w:t>Кроме</w:t>
      </w:r>
      <w:r>
        <w:t></w:t>
      </w:r>
      <w:r>
        <w:t></w:t>
      </w:r>
      <w:r>
        <w:rPr>
          <w:rFonts w:hint="eastAsia"/>
        </w:rPr>
        <w:t>частотной</w:t>
      </w:r>
      <w:r>
        <w:t></w:t>
      </w:r>
      <w:r>
        <w:t></w:t>
      </w:r>
      <w:r>
        <w:rPr>
          <w:rFonts w:hint="eastAsia"/>
        </w:rPr>
        <w:t>ориентации</w:t>
      </w:r>
      <w:r>
        <w:t></w:t>
      </w:r>
      <w:r>
        <w:rPr>
          <w:rFonts w:hint="eastAsia"/>
        </w:rPr>
        <w:t>великокняжеской</w:t>
      </w:r>
      <w:r>
        <w:t></w:t>
      </w:r>
      <w:r>
        <w:rPr>
          <w:rFonts w:hint="eastAsia"/>
        </w:rPr>
        <w:t>власти</w:t>
      </w:r>
      <w:r>
        <w:t></w:t>
      </w:r>
      <w:r>
        <w:rPr>
          <w:rFonts w:hint="eastAsia"/>
        </w:rPr>
        <w:t>на</w:t>
      </w:r>
      <w:r>
        <w:t></w:t>
      </w:r>
      <w:r>
        <w:rPr>
          <w:rFonts w:hint="eastAsia"/>
        </w:rPr>
        <w:t>те</w:t>
      </w:r>
      <w:r>
        <w:t></w:t>
      </w:r>
      <w:r>
        <w:rPr>
          <w:rFonts w:hint="eastAsia"/>
        </w:rPr>
        <w:t>или</w:t>
      </w:r>
      <w:r>
        <w:t></w:t>
      </w:r>
      <w:r>
        <w:rPr>
          <w:rFonts w:hint="eastAsia"/>
        </w:rPr>
        <w:t>иные</w:t>
      </w:r>
      <w:r>
        <w:t></w:t>
      </w:r>
      <w:r>
        <w:rPr>
          <w:rFonts w:hint="eastAsia"/>
        </w:rPr>
        <w:t>монастыри</w:t>
      </w:r>
      <w:r>
        <w:t></w:t>
      </w:r>
    </w:p>
    <w:p w:rsidR="009833D2" w:rsidRDefault="009833D2" w:rsidP="009833D2">
      <w:r>
        <w:t></w:t>
      </w:r>
      <w:r>
        <w:t></w:t>
      </w:r>
    </w:p>
    <w:p w:rsidR="009833D2" w:rsidRDefault="009833D2" w:rsidP="009833D2">
      <w:r>
        <w:t></w:t>
      </w:r>
    </w:p>
    <w:p w:rsidR="009833D2" w:rsidRDefault="009833D2" w:rsidP="009833D2">
      <w:r>
        <w:rPr>
          <w:rFonts w:hint="eastAsia"/>
        </w:rPr>
        <w:t>заметна</w:t>
      </w:r>
      <w:r>
        <w:t></w:t>
      </w:r>
      <w:r>
        <w:rPr>
          <w:rFonts w:hint="eastAsia"/>
        </w:rPr>
        <w:t>и</w:t>
      </w:r>
      <w:r>
        <w:t></w:t>
      </w:r>
      <w:r>
        <w:rPr>
          <w:rFonts w:hint="eastAsia"/>
        </w:rPr>
        <w:t>другая</w:t>
      </w:r>
      <w:r>
        <w:t></w:t>
      </w:r>
      <w:r>
        <w:rPr>
          <w:rFonts w:hint="eastAsia"/>
        </w:rPr>
        <w:t>тенденция</w:t>
      </w:r>
      <w:r>
        <w:t></w:t>
      </w:r>
      <w:r>
        <w:t></w:t>
      </w:r>
      <w:r>
        <w:t></w:t>
      </w:r>
      <w:r>
        <w:rPr>
          <w:rFonts w:hint="eastAsia"/>
        </w:rPr>
        <w:t>выбор</w:t>
      </w:r>
      <w:r>
        <w:t></w:t>
      </w:r>
      <w:r>
        <w:rPr>
          <w:rFonts w:hint="eastAsia"/>
        </w:rPr>
        <w:t>кандидатов</w:t>
      </w:r>
      <w:r>
        <w:t></w:t>
      </w:r>
      <w:r>
        <w:rPr>
          <w:rFonts w:hint="eastAsia"/>
        </w:rPr>
        <w:t>в</w:t>
      </w:r>
      <w:r>
        <w:t></w:t>
      </w:r>
      <w:r>
        <w:rPr>
          <w:rFonts w:hint="eastAsia"/>
        </w:rPr>
        <w:t>архиереи</w:t>
      </w:r>
      <w:r>
        <w:t></w:t>
      </w:r>
      <w:r>
        <w:rPr>
          <w:rFonts w:hint="eastAsia"/>
        </w:rPr>
        <w:t>часто</w:t>
      </w:r>
      <w:r>
        <w:t></w:t>
      </w:r>
      <w:r>
        <w:rPr>
          <w:rFonts w:hint="eastAsia"/>
        </w:rPr>
        <w:t>обуславливался</w:t>
      </w:r>
      <w:r>
        <w:t></w:t>
      </w:r>
      <w:r>
        <w:rPr>
          <w:rFonts w:hint="eastAsia"/>
        </w:rPr>
        <w:t>региональным</w:t>
      </w:r>
      <w:r>
        <w:t></w:t>
      </w:r>
      <w:r>
        <w:rPr>
          <w:rFonts w:hint="eastAsia"/>
        </w:rPr>
        <w:t>местоположением</w:t>
      </w:r>
      <w:r>
        <w:t></w:t>
      </w:r>
      <w:r>
        <w:rPr>
          <w:rFonts w:hint="eastAsia"/>
        </w:rPr>
        <w:t>обители</w:t>
      </w:r>
      <w:r>
        <w:t></w:t>
      </w:r>
      <w:r>
        <w:t></w:t>
      </w:r>
      <w:r>
        <w:rPr>
          <w:rFonts w:hint="eastAsia"/>
        </w:rPr>
        <w:t>Так</w:t>
      </w:r>
      <w:r>
        <w:t></w:t>
      </w:r>
      <w:r>
        <w:t></w:t>
      </w:r>
      <w:r>
        <w:rPr>
          <w:rFonts w:hint="eastAsia"/>
        </w:rPr>
        <w:t>для</w:t>
      </w:r>
      <w:r>
        <w:t></w:t>
      </w:r>
      <w:r>
        <w:rPr>
          <w:rFonts w:hint="eastAsia"/>
        </w:rPr>
        <w:t>Коломенской</w:t>
      </w:r>
      <w:r>
        <w:t></w:t>
      </w:r>
      <w:r>
        <w:rPr>
          <w:rFonts w:hint="eastAsia"/>
        </w:rPr>
        <w:t>и</w:t>
      </w:r>
      <w:r>
        <w:t></w:t>
      </w:r>
      <w:r>
        <w:rPr>
          <w:rFonts w:hint="eastAsia"/>
        </w:rPr>
        <w:t>Крутицкой</w:t>
      </w:r>
      <w:r>
        <w:t></w:t>
      </w:r>
      <w:r>
        <w:rPr>
          <w:rFonts w:hint="eastAsia"/>
        </w:rPr>
        <w:t>епархий</w:t>
      </w:r>
      <w:r>
        <w:t></w:t>
      </w:r>
      <w:r>
        <w:rPr>
          <w:rFonts w:hint="eastAsia"/>
        </w:rPr>
        <w:t>владыки</w:t>
      </w:r>
      <w:r>
        <w:t></w:t>
      </w:r>
      <w:r>
        <w:rPr>
          <w:rFonts w:hint="eastAsia"/>
        </w:rPr>
        <w:t>избирались</w:t>
      </w:r>
      <w:r>
        <w:t></w:t>
      </w:r>
      <w:r>
        <w:t></w:t>
      </w:r>
      <w:r>
        <w:rPr>
          <w:rFonts w:hint="eastAsia"/>
        </w:rPr>
        <w:t>в</w:t>
      </w:r>
      <w:r>
        <w:t></w:t>
      </w:r>
      <w:r>
        <w:rPr>
          <w:rFonts w:hint="eastAsia"/>
        </w:rPr>
        <w:t>первую</w:t>
      </w:r>
      <w:r>
        <w:t></w:t>
      </w:r>
      <w:r>
        <w:rPr>
          <w:rFonts w:hint="eastAsia"/>
        </w:rPr>
        <w:t>очередь</w:t>
      </w:r>
      <w:r>
        <w:t></w:t>
      </w:r>
      <w:r>
        <w:t></w:t>
      </w:r>
      <w:r>
        <w:rPr>
          <w:rFonts w:hint="eastAsia"/>
        </w:rPr>
        <w:t>из</w:t>
      </w:r>
      <w:r>
        <w:t></w:t>
      </w:r>
      <w:r>
        <w:rPr>
          <w:rFonts w:hint="eastAsia"/>
        </w:rPr>
        <w:t>московских</w:t>
      </w:r>
      <w:r>
        <w:t></w:t>
      </w:r>
      <w:r>
        <w:rPr>
          <w:rFonts w:hint="eastAsia"/>
        </w:rPr>
        <w:t>и</w:t>
      </w:r>
      <w:r>
        <w:t></w:t>
      </w:r>
      <w:r>
        <w:rPr>
          <w:rFonts w:hint="eastAsia"/>
        </w:rPr>
        <w:t>подмосковных</w:t>
      </w:r>
      <w:r>
        <w:t></w:t>
      </w:r>
      <w:r>
        <w:rPr>
          <w:rFonts w:hint="eastAsia"/>
        </w:rPr>
        <w:t>монастырей</w:t>
      </w:r>
      <w:r>
        <w:t></w:t>
      </w:r>
      <w:r>
        <w:t></w:t>
      </w:r>
      <w:r>
        <w:rPr>
          <w:rFonts w:hint="eastAsia"/>
        </w:rPr>
        <w:t>что</w:t>
      </w:r>
      <w:r>
        <w:t></w:t>
      </w:r>
      <w:r>
        <w:rPr>
          <w:rFonts w:hint="eastAsia"/>
        </w:rPr>
        <w:t>было</w:t>
      </w:r>
      <w:r>
        <w:t></w:t>
      </w:r>
      <w:r>
        <w:rPr>
          <w:rFonts w:hint="eastAsia"/>
        </w:rPr>
        <w:t>вызвано</w:t>
      </w:r>
      <w:r>
        <w:t></w:t>
      </w:r>
      <w:r>
        <w:rPr>
          <w:rFonts w:hint="eastAsia"/>
        </w:rPr>
        <w:t>тесными</w:t>
      </w:r>
      <w:r>
        <w:t></w:t>
      </w:r>
      <w:r>
        <w:rPr>
          <w:rFonts w:hint="eastAsia"/>
        </w:rPr>
        <w:t>связями</w:t>
      </w:r>
      <w:r>
        <w:t></w:t>
      </w:r>
      <w:r>
        <w:rPr>
          <w:rFonts w:hint="eastAsia"/>
        </w:rPr>
        <w:t>этих</w:t>
      </w:r>
      <w:r>
        <w:t></w:t>
      </w:r>
      <w:r>
        <w:rPr>
          <w:rFonts w:hint="eastAsia"/>
        </w:rPr>
        <w:t>епископий</w:t>
      </w:r>
      <w:r>
        <w:t></w:t>
      </w:r>
      <w:r>
        <w:rPr>
          <w:rFonts w:hint="eastAsia"/>
        </w:rPr>
        <w:t>с</w:t>
      </w:r>
      <w:r>
        <w:t></w:t>
      </w:r>
      <w:r>
        <w:rPr>
          <w:rFonts w:hint="eastAsia"/>
        </w:rPr>
        <w:t>митрополичьей</w:t>
      </w:r>
      <w:r>
        <w:t></w:t>
      </w:r>
      <w:r>
        <w:rPr>
          <w:rFonts w:hint="eastAsia"/>
        </w:rPr>
        <w:t>кафедрой</w:t>
      </w:r>
      <w:r>
        <w:t></w:t>
      </w:r>
      <w:r>
        <w:t></w:t>
      </w:r>
      <w:r>
        <w:t></w:t>
      </w:r>
      <w:r>
        <w:rPr>
          <w:rFonts w:hint="eastAsia"/>
        </w:rPr>
        <w:t>а</w:t>
      </w:r>
      <w:r>
        <w:t></w:t>
      </w:r>
      <w:r>
        <w:rPr>
          <w:rFonts w:hint="eastAsia"/>
        </w:rPr>
        <w:t>для</w:t>
      </w:r>
      <w:r>
        <w:t></w:t>
      </w:r>
      <w:r>
        <w:rPr>
          <w:rFonts w:hint="eastAsia"/>
        </w:rPr>
        <w:t>Пермской</w:t>
      </w:r>
      <w:r>
        <w:t></w:t>
      </w:r>
      <w:r>
        <w:rPr>
          <w:rFonts w:hint="eastAsia"/>
        </w:rPr>
        <w:t>епархии</w:t>
      </w:r>
      <w:r>
        <w:t></w:t>
      </w:r>
      <w:r>
        <w:t></w:t>
      </w:r>
      <w:r>
        <w:t></w:t>
      </w:r>
      <w:r>
        <w:rPr>
          <w:rFonts w:hint="eastAsia"/>
        </w:rPr>
        <w:t>из</w:t>
      </w:r>
      <w:r>
        <w:t></w:t>
      </w:r>
      <w:r>
        <w:rPr>
          <w:rFonts w:hint="eastAsia"/>
        </w:rPr>
        <w:t>пределов</w:t>
      </w:r>
      <w:r>
        <w:t></w:t>
      </w:r>
      <w:r>
        <w:rPr>
          <w:rFonts w:hint="eastAsia"/>
        </w:rPr>
        <w:t>Ростовской</w:t>
      </w:r>
      <w:r>
        <w:t></w:t>
      </w:r>
    </w:p>
    <w:p w:rsidR="009833D2" w:rsidRDefault="009833D2" w:rsidP="009833D2">
      <w:r>
        <w:rPr>
          <w:rFonts w:hint="eastAsia"/>
        </w:rPr>
        <w:t>В</w:t>
      </w:r>
      <w:r>
        <w:t></w:t>
      </w:r>
      <w:r>
        <w:rPr>
          <w:rFonts w:hint="eastAsia"/>
        </w:rPr>
        <w:t>третьем</w:t>
      </w:r>
      <w:r>
        <w:t></w:t>
      </w:r>
      <w:r>
        <w:rPr>
          <w:rFonts w:hint="eastAsia"/>
        </w:rPr>
        <w:t>параграфе</w:t>
      </w:r>
      <w:r>
        <w:t></w:t>
      </w:r>
      <w:r>
        <w:rPr>
          <w:rFonts w:hint="eastAsia"/>
        </w:rPr>
        <w:t>разбирается</w:t>
      </w:r>
      <w:r>
        <w:t></w:t>
      </w:r>
      <w:r>
        <w:rPr>
          <w:rFonts w:hint="eastAsia"/>
        </w:rPr>
        <w:t>политика</w:t>
      </w:r>
      <w:r>
        <w:t></w:t>
      </w:r>
      <w:r>
        <w:rPr>
          <w:rFonts w:hint="eastAsia"/>
        </w:rPr>
        <w:t>московского</w:t>
      </w:r>
      <w:r>
        <w:t></w:t>
      </w:r>
      <w:r>
        <w:rPr>
          <w:rFonts w:hint="eastAsia"/>
        </w:rPr>
        <w:t>правительства</w:t>
      </w:r>
      <w:r>
        <w:t></w:t>
      </w:r>
      <w:r>
        <w:rPr>
          <w:rFonts w:hint="eastAsia"/>
        </w:rPr>
        <w:t>в</w:t>
      </w:r>
      <w:r>
        <w:t></w:t>
      </w:r>
      <w:r>
        <w:rPr>
          <w:rFonts w:hint="eastAsia"/>
        </w:rPr>
        <w:t>отношении</w:t>
      </w:r>
      <w:r>
        <w:t></w:t>
      </w:r>
      <w:r>
        <w:rPr>
          <w:rFonts w:hint="eastAsia"/>
        </w:rPr>
        <w:t>православной</w:t>
      </w:r>
      <w:r>
        <w:t></w:t>
      </w:r>
      <w:r>
        <w:rPr>
          <w:rFonts w:hint="eastAsia"/>
        </w:rPr>
        <w:t>иерархии</w:t>
      </w:r>
      <w:r>
        <w:t></w:t>
      </w:r>
      <w:r>
        <w:rPr>
          <w:rFonts w:hint="eastAsia"/>
        </w:rPr>
        <w:t>присоединённых</w:t>
      </w:r>
      <w:r>
        <w:t></w:t>
      </w:r>
      <w:r>
        <w:rPr>
          <w:rFonts w:hint="eastAsia"/>
        </w:rPr>
        <w:t>земель</w:t>
      </w:r>
      <w:r>
        <w:t></w:t>
      </w:r>
      <w:r>
        <w:t></w:t>
      </w:r>
      <w:r>
        <w:rPr>
          <w:rFonts w:hint="eastAsia"/>
        </w:rPr>
        <w:t>Можно</w:t>
      </w:r>
      <w:r>
        <w:t></w:t>
      </w:r>
      <w:r>
        <w:rPr>
          <w:rFonts w:hint="eastAsia"/>
        </w:rPr>
        <w:t>с</w:t>
      </w:r>
      <w:r>
        <w:t></w:t>
      </w:r>
      <w:r>
        <w:rPr>
          <w:rFonts w:hint="eastAsia"/>
        </w:rPr>
        <w:t>уверенностью</w:t>
      </w:r>
      <w:r>
        <w:t></w:t>
      </w:r>
      <w:r>
        <w:rPr>
          <w:rFonts w:hint="eastAsia"/>
        </w:rPr>
        <w:t>сказать</w:t>
      </w:r>
      <w:r>
        <w:t></w:t>
      </w:r>
      <w:r>
        <w:t></w:t>
      </w:r>
      <w:r>
        <w:rPr>
          <w:rFonts w:hint="eastAsia"/>
        </w:rPr>
        <w:t>что</w:t>
      </w:r>
      <w:r>
        <w:t></w:t>
      </w:r>
      <w:r>
        <w:rPr>
          <w:rFonts w:hint="eastAsia"/>
        </w:rPr>
        <w:t>и</w:t>
      </w:r>
      <w:r>
        <w:t></w:t>
      </w:r>
      <w:r>
        <w:rPr>
          <w:rFonts w:hint="eastAsia"/>
        </w:rPr>
        <w:t>для</w:t>
      </w:r>
      <w:r>
        <w:t></w:t>
      </w:r>
      <w:r>
        <w:rPr>
          <w:rFonts w:hint="eastAsia"/>
        </w:rPr>
        <w:t>Ивана</w:t>
      </w:r>
      <w:r>
        <w:t></w:t>
      </w:r>
      <w:r>
        <w:t></w:t>
      </w:r>
      <w:r>
        <w:t></w:t>
      </w:r>
      <w:r>
        <w:t></w:t>
      </w:r>
      <w:r>
        <w:t></w:t>
      </w:r>
      <w:r>
        <w:rPr>
          <w:rFonts w:hint="eastAsia"/>
        </w:rPr>
        <w:t>и</w:t>
      </w:r>
      <w:r>
        <w:t></w:t>
      </w:r>
      <w:r>
        <w:rPr>
          <w:rFonts w:hint="eastAsia"/>
        </w:rPr>
        <w:t>для</w:t>
      </w:r>
      <w:r>
        <w:t></w:t>
      </w:r>
      <w:r>
        <w:rPr>
          <w:rFonts w:hint="eastAsia"/>
        </w:rPr>
        <w:t>Василия</w:t>
      </w:r>
      <w:r>
        <w:t></w:t>
      </w:r>
      <w:r>
        <w:t></w:t>
      </w:r>
      <w:r>
        <w:t></w:t>
      </w:r>
      <w:r>
        <w:t></w:t>
      </w:r>
      <w:r>
        <w:t></w:t>
      </w:r>
      <w:r>
        <w:t></w:t>
      </w:r>
      <w:r>
        <w:rPr>
          <w:rFonts w:hint="eastAsia"/>
        </w:rPr>
        <w:t>а</w:t>
      </w:r>
      <w:r>
        <w:t></w:t>
      </w:r>
      <w:r>
        <w:rPr>
          <w:rFonts w:hint="eastAsia"/>
        </w:rPr>
        <w:t>впоследствии</w:t>
      </w:r>
      <w:r>
        <w:t></w:t>
      </w:r>
      <w:r>
        <w:rPr>
          <w:rFonts w:hint="eastAsia"/>
        </w:rPr>
        <w:t>и</w:t>
      </w:r>
      <w:r>
        <w:t></w:t>
      </w:r>
      <w:r>
        <w:rPr>
          <w:rFonts w:hint="eastAsia"/>
        </w:rPr>
        <w:t>для</w:t>
      </w:r>
      <w:r>
        <w:t></w:t>
      </w:r>
      <w:r>
        <w:rPr>
          <w:rFonts w:hint="eastAsia"/>
        </w:rPr>
        <w:t>Ивана</w:t>
      </w:r>
      <w:r>
        <w:t></w:t>
      </w:r>
      <w:r>
        <w:rPr>
          <w:rFonts w:hint="eastAsia"/>
        </w:rPr>
        <w:t>Грозного</w:t>
      </w:r>
      <w:r>
        <w:t></w:t>
      </w:r>
      <w:r>
        <w:t></w:t>
      </w:r>
      <w:r>
        <w:rPr>
          <w:rFonts w:hint="eastAsia"/>
        </w:rPr>
        <w:t>было</w:t>
      </w:r>
      <w:r>
        <w:t></w:t>
      </w:r>
      <w:r>
        <w:rPr>
          <w:rFonts w:hint="eastAsia"/>
        </w:rPr>
        <w:t>характерно</w:t>
      </w:r>
      <w:r>
        <w:t></w:t>
      </w:r>
      <w:r>
        <w:rPr>
          <w:rFonts w:hint="eastAsia"/>
        </w:rPr>
        <w:t>настороженное</w:t>
      </w:r>
      <w:r>
        <w:t></w:t>
      </w:r>
      <w:r>
        <w:rPr>
          <w:rFonts w:hint="eastAsia"/>
        </w:rPr>
        <w:t>отношение</w:t>
      </w:r>
      <w:r>
        <w:t></w:t>
      </w:r>
      <w:r>
        <w:rPr>
          <w:rFonts w:hint="eastAsia"/>
        </w:rPr>
        <w:t>к</w:t>
      </w:r>
      <w:r>
        <w:t></w:t>
      </w:r>
      <w:r>
        <w:rPr>
          <w:rFonts w:hint="eastAsia"/>
        </w:rPr>
        <w:t>церковным</w:t>
      </w:r>
      <w:r>
        <w:t></w:t>
      </w:r>
      <w:r>
        <w:rPr>
          <w:rFonts w:hint="eastAsia"/>
        </w:rPr>
        <w:t>иерархам</w:t>
      </w:r>
      <w:r>
        <w:t></w:t>
      </w:r>
      <w:r>
        <w:rPr>
          <w:rFonts w:hint="eastAsia"/>
        </w:rPr>
        <w:t>земель</w:t>
      </w:r>
      <w:r>
        <w:t></w:t>
      </w:r>
      <w:r>
        <w:t></w:t>
      </w:r>
      <w:r>
        <w:rPr>
          <w:rFonts w:hint="eastAsia"/>
        </w:rPr>
        <w:t>недавно</w:t>
      </w:r>
      <w:r>
        <w:t></w:t>
      </w:r>
      <w:r>
        <w:rPr>
          <w:rFonts w:hint="eastAsia"/>
        </w:rPr>
        <w:t>включённых</w:t>
      </w:r>
      <w:r>
        <w:t></w:t>
      </w:r>
      <w:r>
        <w:rPr>
          <w:rFonts w:hint="eastAsia"/>
        </w:rPr>
        <w:t>в</w:t>
      </w:r>
      <w:r>
        <w:t></w:t>
      </w:r>
      <w:r>
        <w:rPr>
          <w:rFonts w:hint="eastAsia"/>
        </w:rPr>
        <w:t>состав</w:t>
      </w:r>
      <w:r>
        <w:t></w:t>
      </w:r>
      <w:r>
        <w:rPr>
          <w:rFonts w:hint="eastAsia"/>
        </w:rPr>
        <w:t>великого</w:t>
      </w:r>
      <w:r>
        <w:t></w:t>
      </w:r>
      <w:r>
        <w:rPr>
          <w:rFonts w:hint="eastAsia"/>
        </w:rPr>
        <w:t>княжества</w:t>
      </w:r>
      <w:r>
        <w:t></w:t>
      </w:r>
      <w:r>
        <w:rPr>
          <w:rFonts w:hint="eastAsia"/>
        </w:rPr>
        <w:t>Московского</w:t>
      </w:r>
      <w:r>
        <w:t></w:t>
      </w:r>
      <w:r>
        <w:t></w:t>
      </w:r>
      <w:r>
        <w:rPr>
          <w:rFonts w:hint="eastAsia"/>
        </w:rPr>
        <w:t>Государи</w:t>
      </w:r>
      <w:r>
        <w:t></w:t>
      </w:r>
      <w:r>
        <w:rPr>
          <w:rFonts w:hint="eastAsia"/>
        </w:rPr>
        <w:t>предпочитали</w:t>
      </w:r>
      <w:r>
        <w:t></w:t>
      </w:r>
      <w:r>
        <w:rPr>
          <w:rFonts w:hint="eastAsia"/>
        </w:rPr>
        <w:t>смещать</w:t>
      </w:r>
      <w:r>
        <w:t></w:t>
      </w:r>
      <w:r>
        <w:rPr>
          <w:rFonts w:hint="eastAsia"/>
        </w:rPr>
        <w:t>тамошних</w:t>
      </w:r>
      <w:r>
        <w:t></w:t>
      </w:r>
      <w:r>
        <w:rPr>
          <w:rFonts w:hint="eastAsia"/>
        </w:rPr>
        <w:t>архиереев</w:t>
      </w:r>
      <w:r>
        <w:t></w:t>
      </w:r>
      <w:r>
        <w:t></w:t>
      </w:r>
      <w:r>
        <w:rPr>
          <w:rFonts w:hint="eastAsia"/>
        </w:rPr>
        <w:t>чтобы</w:t>
      </w:r>
      <w:r>
        <w:t></w:t>
      </w:r>
      <w:r>
        <w:rPr>
          <w:rFonts w:hint="eastAsia"/>
        </w:rPr>
        <w:t>устранить</w:t>
      </w:r>
      <w:r>
        <w:t></w:t>
      </w:r>
      <w:r>
        <w:rPr>
          <w:rFonts w:hint="eastAsia"/>
        </w:rPr>
        <w:t>саму</w:t>
      </w:r>
      <w:r>
        <w:t></w:t>
      </w:r>
      <w:r>
        <w:rPr>
          <w:rFonts w:hint="eastAsia"/>
        </w:rPr>
        <w:t>возможность</w:t>
      </w:r>
      <w:r>
        <w:t></w:t>
      </w:r>
      <w:r>
        <w:rPr>
          <w:rFonts w:hint="eastAsia"/>
        </w:rPr>
        <w:t>неповиновения</w:t>
      </w:r>
      <w:r>
        <w:t></w:t>
      </w:r>
      <w:r>
        <w:rPr>
          <w:rFonts w:hint="eastAsia"/>
        </w:rPr>
        <w:t>владык</w:t>
      </w:r>
      <w:r>
        <w:t></w:t>
      </w:r>
      <w:r>
        <w:t></w:t>
      </w:r>
      <w:r>
        <w:rPr>
          <w:rFonts w:hint="eastAsia"/>
        </w:rPr>
        <w:t>В</w:t>
      </w:r>
      <w:r>
        <w:t></w:t>
      </w:r>
      <w:r>
        <w:rPr>
          <w:rFonts w:hint="eastAsia"/>
        </w:rPr>
        <w:t>то</w:t>
      </w:r>
      <w:r>
        <w:t></w:t>
      </w:r>
      <w:r>
        <w:rPr>
          <w:rFonts w:hint="eastAsia"/>
        </w:rPr>
        <w:t>же</w:t>
      </w:r>
      <w:r>
        <w:t></w:t>
      </w:r>
      <w:r>
        <w:rPr>
          <w:rFonts w:hint="eastAsia"/>
        </w:rPr>
        <w:t>время</w:t>
      </w:r>
      <w:r>
        <w:t></w:t>
      </w:r>
      <w:r>
        <w:rPr>
          <w:rFonts w:hint="eastAsia"/>
        </w:rPr>
        <w:t>великокняжеской</w:t>
      </w:r>
      <w:r>
        <w:t></w:t>
      </w:r>
      <w:r>
        <w:rPr>
          <w:rFonts w:hint="eastAsia"/>
        </w:rPr>
        <w:t>политике</w:t>
      </w:r>
      <w:r>
        <w:t></w:t>
      </w:r>
      <w:r>
        <w:rPr>
          <w:rFonts w:hint="eastAsia"/>
        </w:rPr>
        <w:t>в</w:t>
      </w:r>
      <w:r>
        <w:t></w:t>
      </w:r>
      <w:r>
        <w:rPr>
          <w:rFonts w:hint="eastAsia"/>
        </w:rPr>
        <w:t>отношении</w:t>
      </w:r>
      <w:r>
        <w:t></w:t>
      </w:r>
      <w:r>
        <w:rPr>
          <w:rFonts w:hint="eastAsia"/>
        </w:rPr>
        <w:t>православной</w:t>
      </w:r>
      <w:r>
        <w:t></w:t>
      </w:r>
      <w:r>
        <w:rPr>
          <w:rFonts w:hint="eastAsia"/>
        </w:rPr>
        <w:t>иерархии</w:t>
      </w:r>
      <w:r>
        <w:t></w:t>
      </w:r>
      <w:r>
        <w:rPr>
          <w:rFonts w:hint="eastAsia"/>
        </w:rPr>
        <w:t>присоединённых</w:t>
      </w:r>
      <w:r>
        <w:t></w:t>
      </w:r>
      <w:r>
        <w:rPr>
          <w:rFonts w:hint="eastAsia"/>
        </w:rPr>
        <w:t>земель</w:t>
      </w:r>
      <w:r>
        <w:t></w:t>
      </w:r>
      <w:r>
        <w:rPr>
          <w:rFonts w:hint="eastAsia"/>
        </w:rPr>
        <w:t>было</w:t>
      </w:r>
      <w:r>
        <w:t></w:t>
      </w:r>
      <w:r>
        <w:rPr>
          <w:rFonts w:hint="eastAsia"/>
        </w:rPr>
        <w:t>свойственно</w:t>
      </w:r>
      <w:r>
        <w:t></w:t>
      </w:r>
      <w:r>
        <w:rPr>
          <w:rFonts w:hint="eastAsia"/>
        </w:rPr>
        <w:t>движение</w:t>
      </w:r>
      <w:r>
        <w:t></w:t>
      </w:r>
      <w:r>
        <w:rPr>
          <w:rFonts w:hint="eastAsia"/>
        </w:rPr>
        <w:t>маятника</w:t>
      </w:r>
      <w:r>
        <w:t></w:t>
      </w:r>
      <w:r>
        <w:t></w:t>
      </w:r>
      <w:r>
        <w:rPr>
          <w:rFonts w:hint="eastAsia"/>
        </w:rPr>
        <w:t>Архиереи</w:t>
      </w:r>
      <w:r>
        <w:t></w:t>
      </w:r>
      <w:r>
        <w:rPr>
          <w:rFonts w:hint="eastAsia"/>
        </w:rPr>
        <w:t>смещались</w:t>
      </w:r>
      <w:r>
        <w:t></w:t>
      </w:r>
      <w:r>
        <w:rPr>
          <w:rFonts w:hint="eastAsia"/>
        </w:rPr>
        <w:t>всякий</w:t>
      </w:r>
      <w:r>
        <w:t></w:t>
      </w:r>
      <w:r>
        <w:rPr>
          <w:rFonts w:hint="eastAsia"/>
        </w:rPr>
        <w:t>раз</w:t>
      </w:r>
      <w:r>
        <w:t></w:t>
      </w:r>
      <w:r>
        <w:t></w:t>
      </w:r>
      <w:r>
        <w:rPr>
          <w:rFonts w:hint="eastAsia"/>
        </w:rPr>
        <w:t>когда</w:t>
      </w:r>
      <w:r>
        <w:t></w:t>
      </w:r>
      <w:r>
        <w:rPr>
          <w:rFonts w:hint="eastAsia"/>
        </w:rPr>
        <w:t>отвоёвывались</w:t>
      </w:r>
      <w:r>
        <w:t></w:t>
      </w:r>
      <w:r>
        <w:rPr>
          <w:rFonts w:hint="eastAsia"/>
        </w:rPr>
        <w:t>епархиальные</w:t>
      </w:r>
      <w:r>
        <w:t></w:t>
      </w:r>
      <w:r>
        <w:rPr>
          <w:rFonts w:hint="eastAsia"/>
        </w:rPr>
        <w:t>центры</w:t>
      </w:r>
      <w:r>
        <w:t></w:t>
      </w:r>
      <w:r>
        <w:t></w:t>
      </w:r>
      <w:r>
        <w:rPr>
          <w:rFonts w:hint="eastAsia"/>
        </w:rPr>
        <w:t>входившие</w:t>
      </w:r>
      <w:r>
        <w:t></w:t>
      </w:r>
      <w:r>
        <w:rPr>
          <w:rFonts w:hint="eastAsia"/>
        </w:rPr>
        <w:t>в</w:t>
      </w:r>
      <w:r>
        <w:t></w:t>
      </w:r>
      <w:r>
        <w:rPr>
          <w:rFonts w:hint="eastAsia"/>
        </w:rPr>
        <w:t>состав</w:t>
      </w:r>
      <w:r>
        <w:t></w:t>
      </w:r>
      <w:r>
        <w:rPr>
          <w:rFonts w:hint="eastAsia"/>
        </w:rPr>
        <w:t>Великого</w:t>
      </w:r>
      <w:r>
        <w:t></w:t>
      </w:r>
      <w:r>
        <w:rPr>
          <w:rFonts w:hint="eastAsia"/>
        </w:rPr>
        <w:t>княжества</w:t>
      </w:r>
      <w:r>
        <w:t></w:t>
      </w:r>
      <w:r>
        <w:rPr>
          <w:rFonts w:hint="eastAsia"/>
        </w:rPr>
        <w:t>Литовского</w:t>
      </w:r>
      <w:r>
        <w:t></w:t>
      </w:r>
      <w:r>
        <w:t></w:t>
      </w:r>
      <w:r>
        <w:rPr>
          <w:rFonts w:hint="eastAsia"/>
        </w:rPr>
        <w:t>так</w:t>
      </w:r>
      <w:r>
        <w:t></w:t>
      </w:r>
      <w:r>
        <w:rPr>
          <w:rFonts w:hint="eastAsia"/>
        </w:rPr>
        <w:t>было</w:t>
      </w:r>
      <w:r>
        <w:t></w:t>
      </w:r>
      <w:r>
        <w:rPr>
          <w:rFonts w:hint="eastAsia"/>
        </w:rPr>
        <w:t>в</w:t>
      </w:r>
      <w:r>
        <w:t></w:t>
      </w:r>
      <w:r>
        <w:t></w:t>
      </w:r>
      <w:r>
        <w:t></w:t>
      </w:r>
      <w:r>
        <w:t></w:t>
      </w:r>
      <w:r>
        <w:t></w:t>
      </w:r>
      <w:r>
        <w:t></w:t>
      </w:r>
      <w:r>
        <w:t></w:t>
      </w:r>
      <w:r>
        <w:t></w:t>
      </w:r>
      <w:r>
        <w:t></w:t>
      </w:r>
      <w:r>
        <w:t></w:t>
      </w:r>
      <w:r>
        <w:t></w:t>
      </w:r>
      <w:r>
        <w:t></w:t>
      </w:r>
      <w:r>
        <w:t></w:t>
      </w:r>
      <w:r>
        <w:t></w:t>
      </w:r>
      <w:r>
        <w:t></w:t>
      </w:r>
      <w:r>
        <w:t></w:t>
      </w:r>
      <w:r>
        <w:t></w:t>
      </w:r>
      <w:r>
        <w:t></w:t>
      </w:r>
      <w:r>
        <w:rPr>
          <w:rFonts w:hint="eastAsia"/>
        </w:rPr>
        <w:t>гг</w:t>
      </w:r>
      <w:r>
        <w:t></w:t>
      </w:r>
      <w:r>
        <w:t></w:t>
      </w:r>
      <w:r>
        <w:t></w:t>
      </w:r>
      <w:r>
        <w:t></w:t>
      </w:r>
      <w:r>
        <w:rPr>
          <w:rFonts w:hint="eastAsia"/>
        </w:rPr>
        <w:t>Если</w:t>
      </w:r>
      <w:r>
        <w:t></w:t>
      </w:r>
      <w:r>
        <w:rPr>
          <w:rFonts w:hint="eastAsia"/>
        </w:rPr>
        <w:t>же</w:t>
      </w:r>
      <w:r>
        <w:t></w:t>
      </w:r>
      <w:r>
        <w:rPr>
          <w:rFonts w:hint="eastAsia"/>
        </w:rPr>
        <w:t>присоединённые</w:t>
      </w:r>
      <w:r>
        <w:t></w:t>
      </w:r>
      <w:r>
        <w:rPr>
          <w:rFonts w:hint="eastAsia"/>
        </w:rPr>
        <w:t>земли</w:t>
      </w:r>
      <w:r>
        <w:t></w:t>
      </w:r>
      <w:r>
        <w:rPr>
          <w:rFonts w:hint="eastAsia"/>
        </w:rPr>
        <w:t>не</w:t>
      </w:r>
      <w:r>
        <w:t></w:t>
      </w:r>
      <w:r>
        <w:rPr>
          <w:rFonts w:hint="eastAsia"/>
        </w:rPr>
        <w:t>принадлежали</w:t>
      </w:r>
      <w:r>
        <w:t></w:t>
      </w:r>
      <w:r>
        <w:rPr>
          <w:rFonts w:hint="eastAsia"/>
        </w:rPr>
        <w:t>Литве</w:t>
      </w:r>
      <w:r>
        <w:t></w:t>
      </w:r>
      <w:r>
        <w:t></w:t>
      </w:r>
      <w:r>
        <w:rPr>
          <w:rFonts w:hint="eastAsia"/>
        </w:rPr>
        <w:t>т</w:t>
      </w:r>
      <w:r>
        <w:t></w:t>
      </w:r>
      <w:r>
        <w:rPr>
          <w:rFonts w:hint="eastAsia"/>
        </w:rPr>
        <w:t>е</w:t>
      </w:r>
      <w:r>
        <w:t></w:t>
      </w:r>
      <w:r>
        <w:t></w:t>
      </w:r>
      <w:r>
        <w:rPr>
          <w:rFonts w:hint="eastAsia"/>
        </w:rPr>
        <w:t>епархии</w:t>
      </w:r>
      <w:r>
        <w:t></w:t>
      </w:r>
      <w:r>
        <w:rPr>
          <w:rFonts w:hint="eastAsia"/>
        </w:rPr>
        <w:t>входили</w:t>
      </w:r>
      <w:r>
        <w:t></w:t>
      </w:r>
      <w:r>
        <w:rPr>
          <w:rFonts w:hint="eastAsia"/>
        </w:rPr>
        <w:t>в</w:t>
      </w:r>
      <w:r>
        <w:t></w:t>
      </w:r>
      <w:r>
        <w:rPr>
          <w:rFonts w:hint="eastAsia"/>
        </w:rPr>
        <w:t>состав</w:t>
      </w:r>
      <w:r>
        <w:t></w:t>
      </w:r>
      <w:r>
        <w:rPr>
          <w:rFonts w:hint="eastAsia"/>
        </w:rPr>
        <w:t>митрополии</w:t>
      </w:r>
      <w:r>
        <w:t></w:t>
      </w:r>
      <w:r>
        <w:rPr>
          <w:rFonts w:hint="eastAsia"/>
        </w:rPr>
        <w:t>с</w:t>
      </w:r>
      <w:r>
        <w:t></w:t>
      </w:r>
      <w:r>
        <w:rPr>
          <w:rFonts w:hint="eastAsia"/>
        </w:rPr>
        <w:t>центром</w:t>
      </w:r>
      <w:r>
        <w:t></w:t>
      </w:r>
      <w:r>
        <w:rPr>
          <w:rFonts w:hint="eastAsia"/>
        </w:rPr>
        <w:t>в</w:t>
      </w:r>
      <w:r>
        <w:t></w:t>
      </w:r>
      <w:r>
        <w:rPr>
          <w:rFonts w:hint="eastAsia"/>
        </w:rPr>
        <w:t>Москве</w:t>
      </w:r>
      <w:r>
        <w:t></w:t>
      </w:r>
      <w:r>
        <w:t></w:t>
      </w:r>
      <w:r>
        <w:rPr>
          <w:rFonts w:hint="eastAsia"/>
        </w:rPr>
        <w:t>то</w:t>
      </w:r>
      <w:r>
        <w:t></w:t>
      </w:r>
      <w:r>
        <w:rPr>
          <w:rFonts w:hint="eastAsia"/>
        </w:rPr>
        <w:t>отставки</w:t>
      </w:r>
      <w:r>
        <w:t></w:t>
      </w:r>
      <w:r>
        <w:rPr>
          <w:rFonts w:hint="eastAsia"/>
        </w:rPr>
        <w:t>епископов</w:t>
      </w:r>
      <w:r>
        <w:t></w:t>
      </w:r>
      <w:r>
        <w:rPr>
          <w:rFonts w:hint="eastAsia"/>
        </w:rPr>
        <w:t>имели</w:t>
      </w:r>
      <w:r>
        <w:t></w:t>
      </w:r>
      <w:r>
        <w:rPr>
          <w:rFonts w:hint="eastAsia"/>
        </w:rPr>
        <w:t>место</w:t>
      </w:r>
      <w:r>
        <w:t></w:t>
      </w:r>
      <w:r>
        <w:rPr>
          <w:rFonts w:hint="eastAsia"/>
        </w:rPr>
        <w:t>не</w:t>
      </w:r>
      <w:r>
        <w:t></w:t>
      </w:r>
      <w:r>
        <w:rPr>
          <w:rFonts w:hint="eastAsia"/>
        </w:rPr>
        <w:t>всегда</w:t>
      </w:r>
      <w:r>
        <w:t></w:t>
      </w:r>
      <w:r>
        <w:t></w:t>
      </w:r>
      <w:r>
        <w:rPr>
          <w:rFonts w:hint="eastAsia"/>
        </w:rPr>
        <w:t>Наиболее</w:t>
      </w:r>
      <w:r>
        <w:t></w:t>
      </w:r>
      <w:r>
        <w:rPr>
          <w:rFonts w:hint="eastAsia"/>
        </w:rPr>
        <w:t>лояльные</w:t>
      </w:r>
      <w:r>
        <w:t></w:t>
      </w:r>
      <w:r>
        <w:rPr>
          <w:rFonts w:hint="eastAsia"/>
        </w:rPr>
        <w:t>архиереи</w:t>
      </w:r>
      <w:r>
        <w:t></w:t>
      </w:r>
      <w:r>
        <w:t></w:t>
      </w:r>
      <w:r>
        <w:rPr>
          <w:rFonts w:hint="eastAsia"/>
        </w:rPr>
        <w:t>зачастую</w:t>
      </w:r>
      <w:r>
        <w:t></w:t>
      </w:r>
      <w:r>
        <w:rPr>
          <w:rFonts w:hint="eastAsia"/>
        </w:rPr>
        <w:t>соратники</w:t>
      </w:r>
      <w:r>
        <w:t></w:t>
      </w:r>
      <w:r>
        <w:rPr>
          <w:rFonts w:hint="eastAsia"/>
        </w:rPr>
        <w:t>великокняжеской</w:t>
      </w:r>
      <w:r>
        <w:t></w:t>
      </w:r>
      <w:r>
        <w:rPr>
          <w:rFonts w:hint="eastAsia"/>
        </w:rPr>
        <w:t>власти</w:t>
      </w:r>
      <w:r>
        <w:t></w:t>
      </w:r>
      <w:r>
        <w:t></w:t>
      </w:r>
      <w:r>
        <w:rPr>
          <w:rFonts w:hint="eastAsia"/>
        </w:rPr>
        <w:t>Вассиан</w:t>
      </w:r>
      <w:r>
        <w:t></w:t>
      </w:r>
      <w:r>
        <w:rPr>
          <w:rFonts w:hint="eastAsia"/>
        </w:rPr>
        <w:t>Рыло</w:t>
      </w:r>
      <w:r>
        <w:t></w:t>
      </w:r>
      <w:r>
        <w:t></w:t>
      </w:r>
      <w:r>
        <w:rPr>
          <w:rFonts w:hint="eastAsia"/>
        </w:rPr>
        <w:t>архиепископ</w:t>
      </w:r>
      <w:r>
        <w:t></w:t>
      </w:r>
      <w:r>
        <w:rPr>
          <w:rFonts w:hint="eastAsia"/>
        </w:rPr>
        <w:t>Ростовский</w:t>
      </w:r>
      <w:r>
        <w:t></w:t>
      </w:r>
      <w:r>
        <w:t></w:t>
      </w:r>
      <w:r>
        <w:rPr>
          <w:rFonts w:hint="eastAsia"/>
        </w:rPr>
        <w:t>Вассиан</w:t>
      </w:r>
      <w:r>
        <w:t></w:t>
      </w:r>
      <w:r>
        <w:rPr>
          <w:rFonts w:hint="eastAsia"/>
        </w:rPr>
        <w:t>Оболенский</w:t>
      </w:r>
      <w:r>
        <w:t></w:t>
      </w:r>
      <w:r>
        <w:t></w:t>
      </w:r>
      <w:r>
        <w:rPr>
          <w:rFonts w:hint="eastAsia"/>
        </w:rPr>
        <w:t>епископ</w:t>
      </w:r>
      <w:r>
        <w:t></w:t>
      </w:r>
      <w:r>
        <w:rPr>
          <w:rFonts w:hint="eastAsia"/>
        </w:rPr>
        <w:t>Тверской</w:t>
      </w:r>
      <w:r>
        <w:t></w:t>
      </w:r>
      <w:r>
        <w:t></w:t>
      </w:r>
      <w:r>
        <w:t></w:t>
      </w:r>
      <w:r>
        <w:rPr>
          <w:rFonts w:hint="eastAsia"/>
        </w:rPr>
        <w:t>оставались</w:t>
      </w:r>
      <w:r>
        <w:t></w:t>
      </w:r>
      <w:r>
        <w:rPr>
          <w:rFonts w:hint="eastAsia"/>
        </w:rPr>
        <w:t>на</w:t>
      </w:r>
      <w:r>
        <w:t></w:t>
      </w:r>
      <w:r>
        <w:rPr>
          <w:rFonts w:hint="eastAsia"/>
        </w:rPr>
        <w:t>своих</w:t>
      </w:r>
      <w:r>
        <w:t></w:t>
      </w:r>
      <w:r>
        <w:rPr>
          <w:rFonts w:hint="eastAsia"/>
        </w:rPr>
        <w:t>местах</w:t>
      </w:r>
      <w:r>
        <w:t></w:t>
      </w:r>
    </w:p>
    <w:p w:rsidR="009833D2" w:rsidRDefault="009833D2" w:rsidP="009833D2">
      <w:r>
        <w:rPr>
          <w:rFonts w:hint="eastAsia"/>
        </w:rPr>
        <w:t>В</w:t>
      </w:r>
      <w:r>
        <w:t></w:t>
      </w:r>
      <w:r>
        <w:rPr>
          <w:rFonts w:hint="eastAsia"/>
        </w:rPr>
        <w:t>четвёртом</w:t>
      </w:r>
      <w:r>
        <w:t></w:t>
      </w:r>
      <w:r>
        <w:rPr>
          <w:rFonts w:hint="eastAsia"/>
        </w:rPr>
        <w:t>параграфе</w:t>
      </w:r>
      <w:r>
        <w:t></w:t>
      </w:r>
      <w:r>
        <w:rPr>
          <w:rFonts w:hint="eastAsia"/>
        </w:rPr>
        <w:t>затронуты</w:t>
      </w:r>
      <w:r>
        <w:t></w:t>
      </w:r>
      <w:r>
        <w:rPr>
          <w:rFonts w:hint="eastAsia"/>
        </w:rPr>
        <w:t>закономерности</w:t>
      </w:r>
      <w:r>
        <w:t></w:t>
      </w:r>
      <w:r>
        <w:rPr>
          <w:rFonts w:hint="eastAsia"/>
        </w:rPr>
        <w:t>хиротонии</w:t>
      </w:r>
      <w:r>
        <w:t></w:t>
      </w:r>
      <w:r>
        <w:rPr>
          <w:rFonts w:hint="eastAsia"/>
        </w:rPr>
        <w:t>архиереев</w:t>
      </w:r>
      <w:r>
        <w:t></w:t>
      </w:r>
      <w:r>
        <w:t></w:t>
      </w:r>
      <w:r>
        <w:rPr>
          <w:rFonts w:hint="eastAsia"/>
        </w:rPr>
        <w:t>а</w:t>
      </w:r>
      <w:r>
        <w:t></w:t>
      </w:r>
      <w:r>
        <w:rPr>
          <w:rFonts w:hint="eastAsia"/>
        </w:rPr>
        <w:t>также</w:t>
      </w:r>
      <w:r>
        <w:t></w:t>
      </w:r>
      <w:r>
        <w:rPr>
          <w:rFonts w:hint="eastAsia"/>
        </w:rPr>
        <w:t>некоторые</w:t>
      </w:r>
      <w:r>
        <w:t></w:t>
      </w:r>
      <w:r>
        <w:rPr>
          <w:rFonts w:hint="eastAsia"/>
        </w:rPr>
        <w:t>механизмы</w:t>
      </w:r>
      <w:r>
        <w:t></w:t>
      </w:r>
      <w:r>
        <w:rPr>
          <w:rFonts w:hint="eastAsia"/>
        </w:rPr>
        <w:t>созыва</w:t>
      </w:r>
      <w:r>
        <w:t></w:t>
      </w:r>
      <w:r>
        <w:rPr>
          <w:rFonts w:hint="eastAsia"/>
        </w:rPr>
        <w:t>и</w:t>
      </w:r>
      <w:r>
        <w:t></w:t>
      </w:r>
      <w:r>
        <w:rPr>
          <w:rFonts w:hint="eastAsia"/>
        </w:rPr>
        <w:t>проведения</w:t>
      </w:r>
      <w:r>
        <w:t></w:t>
      </w:r>
      <w:r>
        <w:rPr>
          <w:rFonts w:hint="eastAsia"/>
        </w:rPr>
        <w:t>церковных</w:t>
      </w:r>
      <w:r>
        <w:t></w:t>
      </w:r>
      <w:r>
        <w:rPr>
          <w:rFonts w:hint="eastAsia"/>
        </w:rPr>
        <w:t>соборов</w:t>
      </w:r>
      <w:r>
        <w:t></w:t>
      </w:r>
      <w:r>
        <w:t></w:t>
      </w:r>
      <w:r>
        <w:rPr>
          <w:rFonts w:hint="eastAsia"/>
        </w:rPr>
        <w:t>Анализ</w:t>
      </w:r>
      <w:r>
        <w:t></w:t>
      </w:r>
      <w:r>
        <w:rPr>
          <w:rFonts w:hint="eastAsia"/>
        </w:rPr>
        <w:t>рукоположений</w:t>
      </w:r>
      <w:r>
        <w:t></w:t>
      </w:r>
      <w:r>
        <w:rPr>
          <w:rFonts w:hint="eastAsia"/>
        </w:rPr>
        <w:t>архиереев</w:t>
      </w:r>
      <w:r>
        <w:t></w:t>
      </w:r>
      <w:r>
        <w:rPr>
          <w:rFonts w:hint="eastAsia"/>
        </w:rPr>
        <w:t>по</w:t>
      </w:r>
      <w:r>
        <w:t></w:t>
      </w:r>
      <w:r>
        <w:rPr>
          <w:rFonts w:hint="eastAsia"/>
        </w:rPr>
        <w:t>дням</w:t>
      </w:r>
      <w:r>
        <w:t></w:t>
      </w:r>
      <w:r>
        <w:rPr>
          <w:rFonts w:hint="eastAsia"/>
        </w:rPr>
        <w:t>недели</w:t>
      </w:r>
      <w:r>
        <w:t></w:t>
      </w:r>
      <w:r>
        <w:rPr>
          <w:rFonts w:hint="eastAsia"/>
        </w:rPr>
        <w:t>во</w:t>
      </w:r>
      <w:r>
        <w:t></w:t>
      </w:r>
      <w:r>
        <w:rPr>
          <w:rFonts w:hint="eastAsia"/>
        </w:rPr>
        <w:t>второй</w:t>
      </w:r>
      <w:r>
        <w:t></w:t>
      </w:r>
      <w:r>
        <w:rPr>
          <w:rFonts w:hint="eastAsia"/>
        </w:rPr>
        <w:t>половине</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w:t>
      </w:r>
      <w:r>
        <w:t></w:t>
      </w:r>
      <w:r>
        <w:t></w:t>
      </w:r>
      <w:r>
        <w:rPr>
          <w:rFonts w:hint="eastAsia"/>
        </w:rPr>
        <w:t>позволяет</w:t>
      </w:r>
      <w:r>
        <w:t></w:t>
      </w:r>
      <w:r>
        <w:rPr>
          <w:rFonts w:hint="eastAsia"/>
        </w:rPr>
        <w:t>сделать</w:t>
      </w:r>
      <w:r>
        <w:t></w:t>
      </w:r>
      <w:r>
        <w:rPr>
          <w:rFonts w:hint="eastAsia"/>
        </w:rPr>
        <w:t>однозначный</w:t>
      </w:r>
      <w:r>
        <w:t></w:t>
      </w:r>
      <w:r>
        <w:rPr>
          <w:rFonts w:hint="eastAsia"/>
        </w:rPr>
        <w:t>вывод</w:t>
      </w:r>
      <w:r>
        <w:t></w:t>
      </w:r>
      <w:r>
        <w:t></w:t>
      </w:r>
      <w:r>
        <w:rPr>
          <w:rFonts w:hint="eastAsia"/>
        </w:rPr>
        <w:t>в</w:t>
      </w:r>
      <w:r>
        <w:t></w:t>
      </w:r>
      <w:r>
        <w:rPr>
          <w:rFonts w:hint="eastAsia"/>
        </w:rPr>
        <w:t>эпоху</w:t>
      </w:r>
      <w:r>
        <w:t></w:t>
      </w:r>
      <w:r>
        <w:rPr>
          <w:rFonts w:hint="eastAsia"/>
        </w:rPr>
        <w:t>Ивана</w:t>
      </w:r>
      <w:r>
        <w:t></w:t>
      </w:r>
      <w:r>
        <w:t></w:t>
      </w:r>
      <w:r>
        <w:t></w:t>
      </w:r>
      <w:r>
        <w:t></w:t>
      </w:r>
      <w:r>
        <w:t></w:t>
      </w:r>
      <w:r>
        <w:rPr>
          <w:rFonts w:hint="eastAsia"/>
        </w:rPr>
        <w:t>в</w:t>
      </w:r>
      <w:r>
        <w:t></w:t>
      </w:r>
      <w:r>
        <w:rPr>
          <w:rFonts w:hint="eastAsia"/>
        </w:rPr>
        <w:t>большинстве</w:t>
      </w:r>
      <w:r>
        <w:t></w:t>
      </w:r>
      <w:r>
        <w:rPr>
          <w:rFonts w:hint="eastAsia"/>
        </w:rPr>
        <w:t>точно</w:t>
      </w:r>
      <w:r>
        <w:t></w:t>
      </w:r>
      <w:r>
        <w:rPr>
          <w:rFonts w:hint="eastAsia"/>
        </w:rPr>
        <w:t>датированных</w:t>
      </w:r>
      <w:r>
        <w:t></w:t>
      </w:r>
      <w:r>
        <w:rPr>
          <w:rFonts w:hint="eastAsia"/>
        </w:rPr>
        <w:t>случаев</w:t>
      </w:r>
      <w:r>
        <w:t></w:t>
      </w:r>
      <w:r>
        <w:rPr>
          <w:rFonts w:hint="eastAsia"/>
        </w:rPr>
        <w:t>рукоположения</w:t>
      </w:r>
      <w:r>
        <w:t></w:t>
      </w:r>
      <w:r>
        <w:rPr>
          <w:rFonts w:hint="eastAsia"/>
        </w:rPr>
        <w:t>совершаются</w:t>
      </w:r>
      <w:r>
        <w:t></w:t>
      </w:r>
      <w:r>
        <w:rPr>
          <w:rFonts w:hint="eastAsia"/>
        </w:rPr>
        <w:t>по</w:t>
      </w:r>
      <w:r>
        <w:t></w:t>
      </w:r>
      <w:r>
        <w:rPr>
          <w:rFonts w:hint="eastAsia"/>
        </w:rPr>
        <w:t>воскресеньям</w:t>
      </w:r>
      <w:r>
        <w:t></w:t>
      </w:r>
      <w:r>
        <w:t></w:t>
      </w:r>
      <w:r>
        <w:t></w:t>
      </w:r>
      <w:r>
        <w:t></w:t>
      </w:r>
      <w:r>
        <w:t></w:t>
      </w:r>
      <w:r>
        <w:t></w:t>
      </w:r>
      <w:r>
        <w:rPr>
          <w:rFonts w:hint="eastAsia"/>
        </w:rPr>
        <w:t>случаев</w:t>
      </w:r>
      <w:r>
        <w:t></w:t>
      </w:r>
      <w:r>
        <w:t></w:t>
      </w:r>
      <w:r>
        <w:t></w:t>
      </w:r>
      <w:r>
        <w:rPr>
          <w:rFonts w:hint="eastAsia"/>
        </w:rPr>
        <w:t>В</w:t>
      </w:r>
      <w:r>
        <w:t></w:t>
      </w:r>
      <w:r>
        <w:rPr>
          <w:rFonts w:hint="eastAsia"/>
        </w:rPr>
        <w:t>правление</w:t>
      </w:r>
      <w:r>
        <w:t></w:t>
      </w:r>
      <w:r>
        <w:rPr>
          <w:rFonts w:hint="eastAsia"/>
        </w:rPr>
        <w:t>Василия</w:t>
      </w:r>
      <w:r>
        <w:t></w:t>
      </w:r>
      <w:r>
        <w:t></w:t>
      </w:r>
      <w:r>
        <w:t></w:t>
      </w:r>
      <w:r>
        <w:t></w:t>
      </w:r>
      <w:r>
        <w:t></w:t>
      </w:r>
      <w:r>
        <w:rPr>
          <w:rFonts w:hint="eastAsia"/>
        </w:rPr>
        <w:t>заметна</w:t>
      </w:r>
      <w:r>
        <w:t></w:t>
      </w:r>
      <w:r>
        <w:rPr>
          <w:rFonts w:hint="eastAsia"/>
        </w:rPr>
        <w:t>тенденция</w:t>
      </w:r>
      <w:r>
        <w:t></w:t>
      </w:r>
      <w:r>
        <w:rPr>
          <w:rFonts w:hint="eastAsia"/>
        </w:rPr>
        <w:t>к</w:t>
      </w:r>
      <w:r>
        <w:t></w:t>
      </w:r>
      <w:r>
        <w:rPr>
          <w:rFonts w:hint="eastAsia"/>
        </w:rPr>
        <w:t>уменьшению</w:t>
      </w:r>
      <w:r>
        <w:t></w:t>
      </w:r>
      <w:r>
        <w:rPr>
          <w:rFonts w:hint="eastAsia"/>
        </w:rPr>
        <w:t>числа</w:t>
      </w:r>
      <w:r>
        <w:t></w:t>
      </w:r>
      <w:r>
        <w:rPr>
          <w:rFonts w:hint="eastAsia"/>
        </w:rPr>
        <w:t>воскресных</w:t>
      </w:r>
      <w:r>
        <w:t></w:t>
      </w:r>
      <w:r>
        <w:rPr>
          <w:rFonts w:hint="eastAsia"/>
        </w:rPr>
        <w:t>хиротоний</w:t>
      </w:r>
      <w:r>
        <w:t></w:t>
      </w:r>
      <w:r>
        <w:t></w:t>
      </w:r>
      <w:r>
        <w:t></w:t>
      </w:r>
      <w:r>
        <w:t></w:t>
      </w:r>
      <w:r>
        <w:t></w:t>
      </w:r>
      <w:r>
        <w:t></w:t>
      </w:r>
      <w:r>
        <w:rPr>
          <w:rFonts w:hint="eastAsia"/>
        </w:rPr>
        <w:t>случаев</w:t>
      </w:r>
      <w:r>
        <w:t></w:t>
      </w:r>
      <w:r>
        <w:t></w:t>
      </w:r>
      <w:r>
        <w:t></w:t>
      </w:r>
      <w:r>
        <w:rPr>
          <w:rFonts w:hint="eastAsia"/>
        </w:rPr>
        <w:t>хотя</w:t>
      </w:r>
      <w:r>
        <w:t></w:t>
      </w:r>
      <w:r>
        <w:rPr>
          <w:rFonts w:hint="eastAsia"/>
        </w:rPr>
        <w:t>и</w:t>
      </w:r>
      <w:r>
        <w:t></w:t>
      </w:r>
      <w:r>
        <w:rPr>
          <w:rFonts w:hint="eastAsia"/>
        </w:rPr>
        <w:t>в</w:t>
      </w:r>
      <w:r>
        <w:t></w:t>
      </w:r>
      <w:r>
        <w:rPr>
          <w:rFonts w:hint="eastAsia"/>
        </w:rPr>
        <w:t>этот</w:t>
      </w:r>
      <w:r>
        <w:t></w:t>
      </w:r>
      <w:r>
        <w:rPr>
          <w:rFonts w:hint="eastAsia"/>
        </w:rPr>
        <w:t>период</w:t>
      </w:r>
      <w:r>
        <w:t></w:t>
      </w:r>
      <w:r>
        <w:rPr>
          <w:rFonts w:hint="eastAsia"/>
        </w:rPr>
        <w:t>по</w:t>
      </w:r>
      <w:r>
        <w:t></w:t>
      </w:r>
      <w:r>
        <w:rPr>
          <w:rFonts w:hint="eastAsia"/>
        </w:rPr>
        <w:t>сравнению</w:t>
      </w:r>
      <w:r>
        <w:t></w:t>
      </w:r>
      <w:r>
        <w:rPr>
          <w:rFonts w:hint="eastAsia"/>
        </w:rPr>
        <w:t>с</w:t>
      </w:r>
      <w:r>
        <w:t></w:t>
      </w:r>
      <w:r>
        <w:rPr>
          <w:rFonts w:hint="eastAsia"/>
        </w:rPr>
        <w:t>другими</w:t>
      </w:r>
      <w:r>
        <w:t></w:t>
      </w:r>
      <w:r>
        <w:rPr>
          <w:rFonts w:hint="eastAsia"/>
        </w:rPr>
        <w:t>днями</w:t>
      </w:r>
      <w:r>
        <w:t></w:t>
      </w:r>
      <w:r>
        <w:rPr>
          <w:rFonts w:hint="eastAsia"/>
        </w:rPr>
        <w:t>преобладают</w:t>
      </w:r>
      <w:r>
        <w:t></w:t>
      </w:r>
      <w:r>
        <w:rPr>
          <w:rFonts w:hint="eastAsia"/>
        </w:rPr>
        <w:t>рукоположения</w:t>
      </w:r>
      <w:r>
        <w:t></w:t>
      </w:r>
      <w:r>
        <w:rPr>
          <w:rFonts w:hint="eastAsia"/>
        </w:rPr>
        <w:t>по</w:t>
      </w:r>
      <w:r>
        <w:t></w:t>
      </w:r>
      <w:r>
        <w:rPr>
          <w:rFonts w:hint="eastAsia"/>
        </w:rPr>
        <w:t>воскресеньям</w:t>
      </w:r>
      <w:r>
        <w:t></w:t>
      </w:r>
      <w:r>
        <w:t></w:t>
      </w:r>
      <w:r>
        <w:rPr>
          <w:rFonts w:hint="eastAsia"/>
        </w:rPr>
        <w:t>Также</w:t>
      </w:r>
      <w:r>
        <w:t></w:t>
      </w:r>
      <w:r>
        <w:rPr>
          <w:rFonts w:hint="eastAsia"/>
        </w:rPr>
        <w:t>были</w:t>
      </w:r>
      <w:r>
        <w:t></w:t>
      </w:r>
      <w:r>
        <w:rPr>
          <w:rFonts w:hint="eastAsia"/>
        </w:rPr>
        <w:t>распространены</w:t>
      </w:r>
      <w:r>
        <w:t></w:t>
      </w:r>
      <w:r>
        <w:rPr>
          <w:rFonts w:hint="eastAsia"/>
        </w:rPr>
        <w:t>хиротонии</w:t>
      </w:r>
      <w:r>
        <w:t></w:t>
      </w:r>
      <w:r>
        <w:rPr>
          <w:rFonts w:hint="eastAsia"/>
        </w:rPr>
        <w:t>по</w:t>
      </w:r>
      <w:r>
        <w:t></w:t>
      </w:r>
      <w:r>
        <w:rPr>
          <w:rFonts w:hint="eastAsia"/>
        </w:rPr>
        <w:t>вторникам</w:t>
      </w:r>
      <w:r>
        <w:t></w:t>
      </w:r>
      <w:r>
        <w:rPr>
          <w:rFonts w:hint="eastAsia"/>
        </w:rPr>
        <w:t>и</w:t>
      </w:r>
      <w:r>
        <w:t></w:t>
      </w:r>
      <w:r>
        <w:rPr>
          <w:rFonts w:hint="eastAsia"/>
        </w:rPr>
        <w:t>четвергам</w:t>
      </w:r>
      <w:r>
        <w:t></w:t>
      </w:r>
      <w:r>
        <w:t></w:t>
      </w:r>
      <w:r>
        <w:rPr>
          <w:rFonts w:hint="eastAsia"/>
        </w:rPr>
        <w:t>а</w:t>
      </w:r>
      <w:r>
        <w:t></w:t>
      </w:r>
      <w:r>
        <w:rPr>
          <w:rFonts w:hint="eastAsia"/>
        </w:rPr>
        <w:t>в</w:t>
      </w:r>
      <w:r>
        <w:t></w:t>
      </w:r>
      <w:r>
        <w:rPr>
          <w:rFonts w:hint="eastAsia"/>
        </w:rPr>
        <w:t>правление</w:t>
      </w:r>
      <w:r>
        <w:t></w:t>
      </w:r>
      <w:r>
        <w:rPr>
          <w:rFonts w:hint="eastAsia"/>
        </w:rPr>
        <w:t>Ивана</w:t>
      </w:r>
      <w:r>
        <w:t></w:t>
      </w:r>
      <w:r>
        <w:t></w:t>
      </w:r>
      <w:r>
        <w:t></w:t>
      </w:r>
      <w:r>
        <w:t></w:t>
      </w:r>
      <w:r>
        <w:t></w:t>
      </w:r>
      <w:r>
        <w:rPr>
          <w:rFonts w:hint="eastAsia"/>
        </w:rPr>
        <w:t>несколько</w:t>
      </w:r>
      <w:r>
        <w:t></w:t>
      </w:r>
      <w:r>
        <w:rPr>
          <w:rFonts w:hint="eastAsia"/>
        </w:rPr>
        <w:t>раз</w:t>
      </w:r>
      <w:r>
        <w:t></w:t>
      </w:r>
      <w:r>
        <w:rPr>
          <w:rFonts w:hint="eastAsia"/>
        </w:rPr>
        <w:t>поставлення</w:t>
      </w:r>
      <w:r>
        <w:t></w:t>
      </w:r>
      <w:r>
        <w:rPr>
          <w:rFonts w:hint="eastAsia"/>
        </w:rPr>
        <w:t>совершались</w:t>
      </w:r>
      <w:r>
        <w:t></w:t>
      </w:r>
      <w:r>
        <w:rPr>
          <w:rFonts w:hint="eastAsia"/>
        </w:rPr>
        <w:t>в</w:t>
      </w:r>
      <w:r>
        <w:t></w:t>
      </w:r>
      <w:r>
        <w:rPr>
          <w:rFonts w:hint="eastAsia"/>
        </w:rPr>
        <w:t>субботы</w:t>
      </w:r>
      <w:r>
        <w:t></w:t>
      </w:r>
      <w:r>
        <w:t></w:t>
      </w:r>
      <w:r>
        <w:rPr>
          <w:rFonts w:hint="eastAsia"/>
        </w:rPr>
        <w:t>Совершенно</w:t>
      </w:r>
      <w:r>
        <w:t></w:t>
      </w:r>
      <w:r>
        <w:rPr>
          <w:rFonts w:hint="eastAsia"/>
        </w:rPr>
        <w:t>неизвестны</w:t>
      </w:r>
      <w:r>
        <w:t></w:t>
      </w:r>
      <w:r>
        <w:rPr>
          <w:rFonts w:hint="eastAsia"/>
        </w:rPr>
        <w:t>рукоположения</w:t>
      </w:r>
      <w:r>
        <w:t></w:t>
      </w:r>
      <w:r>
        <w:rPr>
          <w:rFonts w:hint="eastAsia"/>
        </w:rPr>
        <w:t>в</w:t>
      </w:r>
      <w:r>
        <w:t></w:t>
      </w:r>
      <w:r>
        <w:rPr>
          <w:rFonts w:hint="eastAsia"/>
        </w:rPr>
        <w:t>понедельники</w:t>
      </w:r>
      <w:r>
        <w:t></w:t>
      </w:r>
      <w:r>
        <w:rPr>
          <w:rFonts w:hint="eastAsia"/>
        </w:rPr>
        <w:t>и</w:t>
      </w:r>
      <w:r>
        <w:t></w:t>
      </w:r>
      <w:r>
        <w:rPr>
          <w:rFonts w:hint="eastAsia"/>
        </w:rPr>
        <w:t>среды</w:t>
      </w:r>
      <w:r>
        <w:t></w:t>
      </w:r>
      <w:r>
        <w:t></w:t>
      </w:r>
      <w:r>
        <w:rPr>
          <w:rFonts w:hint="eastAsia"/>
        </w:rPr>
        <w:t>а</w:t>
      </w:r>
      <w:r>
        <w:t></w:t>
      </w:r>
      <w:r>
        <w:rPr>
          <w:rFonts w:hint="eastAsia"/>
        </w:rPr>
        <w:t>также</w:t>
      </w:r>
      <w:r>
        <w:t></w:t>
      </w:r>
      <w:r>
        <w:rPr>
          <w:rFonts w:hint="eastAsia"/>
        </w:rPr>
        <w:t>пятницы</w:t>
      </w:r>
      <w:r>
        <w:t></w:t>
      </w:r>
      <w:r>
        <w:t></w:t>
      </w:r>
      <w:r>
        <w:rPr>
          <w:rFonts w:hint="eastAsia"/>
        </w:rPr>
        <w:t>за</w:t>
      </w:r>
      <w:r>
        <w:t></w:t>
      </w:r>
      <w:r>
        <w:rPr>
          <w:rFonts w:hint="eastAsia"/>
        </w:rPr>
        <w:t>исключением</w:t>
      </w:r>
      <w:r>
        <w:t></w:t>
      </w:r>
      <w:r>
        <w:rPr>
          <w:rFonts w:hint="eastAsia"/>
        </w:rPr>
        <w:t>одного</w:t>
      </w:r>
      <w:r>
        <w:t></w:t>
      </w:r>
      <w:r>
        <w:rPr>
          <w:rFonts w:hint="eastAsia"/>
        </w:rPr>
        <w:t>случая</w:t>
      </w:r>
      <w:r>
        <w:t></w:t>
      </w:r>
      <w:r>
        <w:t></w:t>
      </w:r>
      <w:r>
        <w:rPr>
          <w:rFonts w:hint="eastAsia"/>
        </w:rPr>
        <w:t>В</w:t>
      </w:r>
      <w:r>
        <w:t></w:t>
      </w:r>
      <w:r>
        <w:rPr>
          <w:rFonts w:hint="eastAsia"/>
        </w:rPr>
        <w:t>диссертации</w:t>
      </w:r>
      <w:r>
        <w:t></w:t>
      </w:r>
      <w:r>
        <w:rPr>
          <w:rFonts w:hint="eastAsia"/>
        </w:rPr>
        <w:t>сделан</w:t>
      </w:r>
      <w:r>
        <w:t></w:t>
      </w:r>
      <w:r>
        <w:rPr>
          <w:rFonts w:hint="eastAsia"/>
        </w:rPr>
        <w:t>вывод</w:t>
      </w:r>
      <w:r>
        <w:t></w:t>
      </w:r>
      <w:r>
        <w:t></w:t>
      </w:r>
      <w:r>
        <w:rPr>
          <w:rFonts w:hint="eastAsia"/>
        </w:rPr>
        <w:t>что</w:t>
      </w:r>
      <w:r>
        <w:t></w:t>
      </w:r>
      <w:r>
        <w:rPr>
          <w:rFonts w:hint="eastAsia"/>
        </w:rPr>
        <w:t>закономерности</w:t>
      </w:r>
      <w:r>
        <w:t></w:t>
      </w:r>
      <w:r>
        <w:rPr>
          <w:rFonts w:hint="eastAsia"/>
        </w:rPr>
        <w:t>рукоположений</w:t>
      </w:r>
      <w:r>
        <w:t></w:t>
      </w:r>
      <w:r>
        <w:rPr>
          <w:rFonts w:hint="eastAsia"/>
        </w:rPr>
        <w:t>архиереев</w:t>
      </w:r>
      <w:r>
        <w:t></w:t>
      </w:r>
      <w:r>
        <w:rPr>
          <w:rFonts w:hint="eastAsia"/>
        </w:rPr>
        <w:t>по</w:t>
      </w:r>
      <w:r>
        <w:t></w:t>
      </w:r>
      <w:r>
        <w:rPr>
          <w:rFonts w:hint="eastAsia"/>
        </w:rPr>
        <w:t>дням</w:t>
      </w:r>
      <w:r>
        <w:t></w:t>
      </w:r>
      <w:r>
        <w:rPr>
          <w:rFonts w:hint="eastAsia"/>
        </w:rPr>
        <w:t>в</w:t>
      </w:r>
      <w:r>
        <w:t></w:t>
      </w:r>
      <w:r>
        <w:rPr>
          <w:rFonts w:hint="eastAsia"/>
        </w:rPr>
        <w:t>рассматриваемый</w:t>
      </w:r>
      <w:r>
        <w:t></w:t>
      </w:r>
      <w:r>
        <w:rPr>
          <w:rFonts w:hint="eastAsia"/>
        </w:rPr>
        <w:t>период</w:t>
      </w:r>
      <w:r>
        <w:t></w:t>
      </w:r>
      <w:r>
        <w:rPr>
          <w:rFonts w:hint="eastAsia"/>
        </w:rPr>
        <w:t>в</w:t>
      </w:r>
      <w:r>
        <w:t></w:t>
      </w:r>
      <w:r>
        <w:rPr>
          <w:rFonts w:hint="eastAsia"/>
        </w:rPr>
        <w:t>большой</w:t>
      </w:r>
      <w:r>
        <w:t></w:t>
      </w:r>
      <w:r>
        <w:rPr>
          <w:rFonts w:hint="eastAsia"/>
        </w:rPr>
        <w:t>степени</w:t>
      </w:r>
      <w:r>
        <w:t></w:t>
      </w:r>
      <w:r>
        <w:rPr>
          <w:rFonts w:hint="eastAsia"/>
        </w:rPr>
        <w:t>опиралась</w:t>
      </w:r>
      <w:r>
        <w:t></w:t>
      </w:r>
      <w:r>
        <w:rPr>
          <w:rFonts w:hint="eastAsia"/>
        </w:rPr>
        <w:t>на</w:t>
      </w:r>
      <w:r>
        <w:t></w:t>
      </w:r>
      <w:r>
        <w:rPr>
          <w:rFonts w:hint="eastAsia"/>
        </w:rPr>
        <w:t>недельный</w:t>
      </w:r>
      <w:r>
        <w:t></w:t>
      </w:r>
      <w:r>
        <w:rPr>
          <w:rFonts w:hint="eastAsia"/>
        </w:rPr>
        <w:t>круг</w:t>
      </w:r>
      <w:r>
        <w:t></w:t>
      </w:r>
      <w:r>
        <w:rPr>
          <w:rFonts w:hint="eastAsia"/>
        </w:rPr>
        <w:t>христианского</w:t>
      </w:r>
      <w:r>
        <w:t></w:t>
      </w:r>
      <w:r>
        <w:rPr>
          <w:rFonts w:hint="eastAsia"/>
        </w:rPr>
        <w:t>богослужения</w:t>
      </w:r>
      <w:r>
        <w:t></w:t>
      </w:r>
      <w:r>
        <w:t></w:t>
      </w:r>
      <w:r>
        <w:rPr>
          <w:rFonts w:hint="eastAsia"/>
        </w:rPr>
        <w:t>А</w:t>
      </w:r>
      <w:r>
        <w:t></w:t>
      </w:r>
      <w:r>
        <w:rPr>
          <w:rFonts w:hint="eastAsia"/>
        </w:rPr>
        <w:t>именно</w:t>
      </w:r>
      <w:r>
        <w:t></w:t>
      </w:r>
      <w:r>
        <w:rPr>
          <w:rFonts w:hint="eastAsia"/>
        </w:rPr>
        <w:t>на</w:t>
      </w:r>
      <w:r>
        <w:t></w:t>
      </w:r>
      <w:r>
        <w:rPr>
          <w:rFonts w:hint="eastAsia"/>
        </w:rPr>
        <w:t>нормы</w:t>
      </w:r>
      <w:r>
        <w:t></w:t>
      </w:r>
      <w:r>
        <w:rPr>
          <w:rFonts w:hint="eastAsia"/>
        </w:rPr>
        <w:t>поведения</w:t>
      </w:r>
      <w:r>
        <w:t></w:t>
      </w:r>
      <w:r>
        <w:t></w:t>
      </w:r>
      <w:r>
        <w:rPr>
          <w:rFonts w:hint="eastAsia"/>
        </w:rPr>
        <w:t>которые</w:t>
      </w:r>
      <w:r>
        <w:t></w:t>
      </w:r>
      <w:r>
        <w:rPr>
          <w:rFonts w:hint="eastAsia"/>
        </w:rPr>
        <w:t>предписывались</w:t>
      </w:r>
      <w:r>
        <w:t></w:t>
      </w:r>
      <w:r>
        <w:rPr>
          <w:rFonts w:hint="eastAsia"/>
        </w:rPr>
        <w:t>церковным</w:t>
      </w:r>
      <w:r>
        <w:t></w:t>
      </w:r>
      <w:r>
        <w:rPr>
          <w:rFonts w:hint="eastAsia"/>
        </w:rPr>
        <w:t>уставом</w:t>
      </w:r>
      <w:r>
        <w:t></w:t>
      </w:r>
      <w:r>
        <w:t></w:t>
      </w:r>
      <w:r>
        <w:rPr>
          <w:rFonts w:hint="eastAsia"/>
        </w:rPr>
        <w:t>а</w:t>
      </w:r>
      <w:r>
        <w:t></w:t>
      </w:r>
      <w:r>
        <w:rPr>
          <w:rFonts w:hint="eastAsia"/>
        </w:rPr>
        <w:t>также</w:t>
      </w:r>
      <w:r>
        <w:t></w:t>
      </w:r>
      <w:r>
        <w:rPr>
          <w:rFonts w:hint="eastAsia"/>
        </w:rPr>
        <w:t>литургическую</w:t>
      </w:r>
      <w:r>
        <w:t></w:t>
      </w:r>
      <w:r>
        <w:rPr>
          <w:rFonts w:hint="eastAsia"/>
        </w:rPr>
        <w:t>символику</w:t>
      </w:r>
      <w:r>
        <w:t></w:t>
      </w:r>
      <w:r>
        <w:rPr>
          <w:rFonts w:hint="eastAsia"/>
        </w:rPr>
        <w:t>дней</w:t>
      </w:r>
      <w:r>
        <w:t></w:t>
      </w:r>
      <w:r>
        <w:rPr>
          <w:rFonts w:hint="eastAsia"/>
        </w:rPr>
        <w:t>недели</w:t>
      </w:r>
      <w:r>
        <w:t></w:t>
      </w:r>
    </w:p>
    <w:p w:rsidR="009833D2" w:rsidRDefault="009833D2" w:rsidP="009833D2">
      <w:r>
        <w:t></w:t>
      </w:r>
      <w:r>
        <w:t></w:t>
      </w:r>
    </w:p>
    <w:p w:rsidR="009833D2" w:rsidRDefault="009833D2" w:rsidP="009833D2">
      <w:r>
        <w:t></w:t>
      </w:r>
    </w:p>
    <w:p w:rsidR="009833D2" w:rsidRDefault="009833D2" w:rsidP="009833D2">
      <w:r>
        <w:rPr>
          <w:rFonts w:hint="eastAsia"/>
        </w:rPr>
        <w:t>Проведённое</w:t>
      </w:r>
      <w:r>
        <w:t></w:t>
      </w:r>
      <w:r>
        <w:rPr>
          <w:rFonts w:hint="eastAsia"/>
        </w:rPr>
        <w:t>исследование</w:t>
      </w:r>
      <w:r>
        <w:t></w:t>
      </w:r>
      <w:r>
        <w:rPr>
          <w:rFonts w:hint="eastAsia"/>
        </w:rPr>
        <w:t>также</w:t>
      </w:r>
      <w:r>
        <w:t></w:t>
      </w:r>
      <w:r>
        <w:rPr>
          <w:rFonts w:hint="eastAsia"/>
        </w:rPr>
        <w:t>показало</w:t>
      </w:r>
      <w:r>
        <w:t></w:t>
      </w:r>
      <w:r>
        <w:t></w:t>
      </w:r>
      <w:r>
        <w:rPr>
          <w:rFonts w:hint="eastAsia"/>
        </w:rPr>
        <w:t>что</w:t>
      </w:r>
      <w:r>
        <w:t></w:t>
      </w:r>
      <w:r>
        <w:rPr>
          <w:rFonts w:hint="eastAsia"/>
        </w:rPr>
        <w:t>для</w:t>
      </w:r>
      <w:r>
        <w:t></w:t>
      </w:r>
      <w:r>
        <w:rPr>
          <w:rFonts w:hint="eastAsia"/>
        </w:rPr>
        <w:t>эпохи</w:t>
      </w:r>
      <w:r>
        <w:t></w:t>
      </w:r>
      <w:r>
        <w:rPr>
          <w:rFonts w:hint="eastAsia"/>
        </w:rPr>
        <w:t>Ивана</w:t>
      </w:r>
      <w:r>
        <w:t></w:t>
      </w:r>
      <w:r>
        <w:t></w:t>
      </w:r>
      <w:r>
        <w:t></w:t>
      </w:r>
      <w:r>
        <w:t></w:t>
      </w:r>
      <w:r>
        <w:t></w:t>
      </w:r>
      <w:r>
        <w:rPr>
          <w:rFonts w:hint="eastAsia"/>
        </w:rPr>
        <w:t>характерна</w:t>
      </w:r>
      <w:r>
        <w:t></w:t>
      </w:r>
      <w:r>
        <w:t></w:t>
      </w:r>
      <w:r>
        <w:rPr>
          <w:rFonts w:hint="eastAsia"/>
        </w:rPr>
        <w:t>чересполосица</w:t>
      </w:r>
      <w:r>
        <w:t></w:t>
      </w:r>
      <w:r>
        <w:t></w:t>
      </w:r>
      <w:r>
        <w:rPr>
          <w:rFonts w:hint="eastAsia"/>
        </w:rPr>
        <w:t>в</w:t>
      </w:r>
      <w:r>
        <w:t></w:t>
      </w:r>
      <w:r>
        <w:rPr>
          <w:rFonts w:hint="eastAsia"/>
        </w:rPr>
        <w:t>выборе</w:t>
      </w:r>
      <w:r>
        <w:t></w:t>
      </w:r>
      <w:r>
        <w:rPr>
          <w:rFonts w:hint="eastAsia"/>
        </w:rPr>
        <w:t>кандидатов</w:t>
      </w:r>
      <w:r>
        <w:t></w:t>
      </w:r>
      <w:r>
        <w:rPr>
          <w:rFonts w:hint="eastAsia"/>
        </w:rPr>
        <w:t>в</w:t>
      </w:r>
      <w:r>
        <w:t></w:t>
      </w:r>
      <w:r>
        <w:rPr>
          <w:rFonts w:hint="eastAsia"/>
        </w:rPr>
        <w:t>епископы</w:t>
      </w:r>
      <w:r>
        <w:t></w:t>
      </w:r>
      <w:r>
        <w:t></w:t>
      </w:r>
      <w:r>
        <w:rPr>
          <w:rFonts w:hint="eastAsia"/>
        </w:rPr>
        <w:t>Архиереи</w:t>
      </w:r>
      <w:r>
        <w:t></w:t>
      </w:r>
      <w:r>
        <w:rPr>
          <w:rFonts w:hint="eastAsia"/>
        </w:rPr>
        <w:t>ставятся</w:t>
      </w:r>
      <w:r>
        <w:t></w:t>
      </w:r>
      <w:r>
        <w:rPr>
          <w:rFonts w:hint="eastAsia"/>
        </w:rPr>
        <w:t>и</w:t>
      </w:r>
      <w:r>
        <w:t></w:t>
      </w:r>
      <w:r>
        <w:rPr>
          <w:rFonts w:hint="eastAsia"/>
        </w:rPr>
        <w:t>из</w:t>
      </w:r>
      <w:r>
        <w:t></w:t>
      </w:r>
      <w:r>
        <w:rPr>
          <w:rFonts w:hint="eastAsia"/>
        </w:rPr>
        <w:t>игуменов</w:t>
      </w:r>
      <w:r>
        <w:t></w:t>
      </w:r>
      <w:r>
        <w:rPr>
          <w:rFonts w:hint="eastAsia"/>
        </w:rPr>
        <w:t>или</w:t>
      </w:r>
      <w:r>
        <w:t></w:t>
      </w:r>
      <w:r>
        <w:rPr>
          <w:rFonts w:hint="eastAsia"/>
        </w:rPr>
        <w:t>архимандритов</w:t>
      </w:r>
      <w:r>
        <w:t></w:t>
      </w:r>
      <w:r>
        <w:t></w:t>
      </w:r>
      <w:r>
        <w:rPr>
          <w:rFonts w:hint="eastAsia"/>
        </w:rPr>
        <w:t>и</w:t>
      </w:r>
      <w:r>
        <w:t></w:t>
      </w:r>
      <w:r>
        <w:rPr>
          <w:rFonts w:hint="eastAsia"/>
        </w:rPr>
        <w:t>из</w:t>
      </w:r>
      <w:r>
        <w:t></w:t>
      </w:r>
      <w:r>
        <w:rPr>
          <w:rFonts w:hint="eastAsia"/>
        </w:rPr>
        <w:t>рядовых</w:t>
      </w:r>
      <w:r>
        <w:t></w:t>
      </w:r>
      <w:r>
        <w:rPr>
          <w:rFonts w:hint="eastAsia"/>
        </w:rPr>
        <w:t>монахов</w:t>
      </w:r>
      <w:r>
        <w:t></w:t>
      </w:r>
      <w:r>
        <w:t></w:t>
      </w:r>
      <w:r>
        <w:rPr>
          <w:rFonts w:hint="eastAsia"/>
        </w:rPr>
        <w:t>и</w:t>
      </w:r>
      <w:r>
        <w:t></w:t>
      </w:r>
      <w:r>
        <w:rPr>
          <w:rFonts w:hint="eastAsia"/>
        </w:rPr>
        <w:t>даже</w:t>
      </w:r>
      <w:r>
        <w:t></w:t>
      </w:r>
      <w:r>
        <w:rPr>
          <w:rFonts w:hint="eastAsia"/>
        </w:rPr>
        <w:t>переводятся</w:t>
      </w:r>
      <w:r>
        <w:t></w:t>
      </w:r>
      <w:r>
        <w:rPr>
          <w:rFonts w:hint="eastAsia"/>
        </w:rPr>
        <w:t>с</w:t>
      </w:r>
      <w:r>
        <w:t></w:t>
      </w:r>
      <w:r>
        <w:rPr>
          <w:rFonts w:hint="eastAsia"/>
        </w:rPr>
        <w:t>одной</w:t>
      </w:r>
      <w:r>
        <w:t></w:t>
      </w:r>
      <w:r>
        <w:rPr>
          <w:rFonts w:hint="eastAsia"/>
        </w:rPr>
        <w:t>кафедры</w:t>
      </w:r>
      <w:r>
        <w:t></w:t>
      </w:r>
      <w:r>
        <w:rPr>
          <w:rFonts w:hint="eastAsia"/>
        </w:rPr>
        <w:t>на</w:t>
      </w:r>
      <w:r>
        <w:t></w:t>
      </w:r>
      <w:r>
        <w:rPr>
          <w:rFonts w:hint="eastAsia"/>
        </w:rPr>
        <w:t>другую</w:t>
      </w:r>
      <w:r>
        <w:t></w:t>
      </w:r>
      <w:r>
        <w:t></w:t>
      </w:r>
      <w:r>
        <w:rPr>
          <w:rFonts w:hint="eastAsia"/>
        </w:rPr>
        <w:t>Как</w:t>
      </w:r>
      <w:r>
        <w:t></w:t>
      </w:r>
      <w:r>
        <w:rPr>
          <w:rFonts w:hint="eastAsia"/>
        </w:rPr>
        <w:t>минимум</w:t>
      </w:r>
      <w:r>
        <w:t></w:t>
      </w:r>
      <w:r>
        <w:t></w:t>
      </w:r>
      <w:r>
        <w:rPr>
          <w:rFonts w:hint="eastAsia"/>
        </w:rPr>
        <w:t>в</w:t>
      </w:r>
      <w:r>
        <w:t></w:t>
      </w:r>
      <w:r>
        <w:rPr>
          <w:rFonts w:hint="eastAsia"/>
        </w:rPr>
        <w:t>шести</w:t>
      </w:r>
      <w:r>
        <w:t></w:t>
      </w:r>
      <w:r>
        <w:rPr>
          <w:rFonts w:hint="eastAsia"/>
        </w:rPr>
        <w:t>случаях</w:t>
      </w:r>
      <w:r>
        <w:t></w:t>
      </w:r>
      <w:r>
        <w:rPr>
          <w:rFonts w:hint="eastAsia"/>
        </w:rPr>
        <w:t>архиереи</w:t>
      </w:r>
      <w:r>
        <w:t></w:t>
      </w:r>
      <w:r>
        <w:rPr>
          <w:rFonts w:hint="eastAsia"/>
        </w:rPr>
        <w:t>поставлены</w:t>
      </w:r>
      <w:r>
        <w:t></w:t>
      </w:r>
      <w:r>
        <w:rPr>
          <w:rFonts w:hint="eastAsia"/>
        </w:rPr>
        <w:t>не</w:t>
      </w:r>
      <w:r>
        <w:t></w:t>
      </w:r>
      <w:r>
        <w:rPr>
          <w:rFonts w:hint="eastAsia"/>
        </w:rPr>
        <w:t>из</w:t>
      </w:r>
      <w:r>
        <w:t></w:t>
      </w:r>
      <w:r>
        <w:rPr>
          <w:rFonts w:hint="eastAsia"/>
        </w:rPr>
        <w:t>настоятелей</w:t>
      </w:r>
      <w:r>
        <w:t></w:t>
      </w:r>
      <w:r>
        <w:rPr>
          <w:rFonts w:hint="eastAsia"/>
        </w:rPr>
        <w:t>монастырей</w:t>
      </w:r>
      <w:r>
        <w:t></w:t>
      </w:r>
      <w:r>
        <w:t></w:t>
      </w:r>
      <w:r>
        <w:rPr>
          <w:rFonts w:hint="eastAsia"/>
        </w:rPr>
        <w:t>В</w:t>
      </w:r>
      <w:r>
        <w:t></w:t>
      </w:r>
      <w:r>
        <w:rPr>
          <w:rFonts w:hint="eastAsia"/>
        </w:rPr>
        <w:t>правление</w:t>
      </w:r>
      <w:r>
        <w:t></w:t>
      </w:r>
      <w:r>
        <w:rPr>
          <w:rFonts w:hint="eastAsia"/>
        </w:rPr>
        <w:t>Василия</w:t>
      </w:r>
      <w:r>
        <w:t></w:t>
      </w:r>
      <w:r>
        <w:t></w:t>
      </w:r>
      <w:r>
        <w:t></w:t>
      </w:r>
      <w:r>
        <w:t></w:t>
      </w:r>
      <w:r>
        <w:t></w:t>
      </w:r>
      <w:r>
        <w:rPr>
          <w:rFonts w:hint="eastAsia"/>
        </w:rPr>
        <w:t>ситуация</w:t>
      </w:r>
      <w:r>
        <w:t></w:t>
      </w:r>
      <w:r>
        <w:rPr>
          <w:rFonts w:hint="eastAsia"/>
        </w:rPr>
        <w:t>меняется</w:t>
      </w:r>
      <w:r>
        <w:t></w:t>
      </w:r>
      <w:r>
        <w:rPr>
          <w:rFonts w:hint="eastAsia"/>
        </w:rPr>
        <w:t>совершенно</w:t>
      </w:r>
      <w:r>
        <w:t></w:t>
      </w:r>
      <w:r>
        <w:t></w:t>
      </w:r>
      <w:r>
        <w:rPr>
          <w:rFonts w:hint="eastAsia"/>
        </w:rPr>
        <w:t>и</w:t>
      </w:r>
      <w:r>
        <w:t></w:t>
      </w:r>
      <w:r>
        <w:t></w:t>
      </w:r>
      <w:r>
        <w:rPr>
          <w:rFonts w:hint="eastAsia"/>
        </w:rPr>
        <w:t>по</w:t>
      </w:r>
      <w:r>
        <w:t></w:t>
      </w:r>
      <w:r>
        <w:rPr>
          <w:rFonts w:hint="eastAsia"/>
        </w:rPr>
        <w:t>всей</w:t>
      </w:r>
      <w:r>
        <w:t></w:t>
      </w:r>
      <w:r>
        <w:rPr>
          <w:rFonts w:hint="eastAsia"/>
        </w:rPr>
        <w:t>видимости</w:t>
      </w:r>
      <w:r>
        <w:t></w:t>
      </w:r>
      <w:r>
        <w:t></w:t>
      </w:r>
      <w:r>
        <w:rPr>
          <w:rFonts w:hint="eastAsia"/>
        </w:rPr>
        <w:t>уже</w:t>
      </w:r>
      <w:r>
        <w:t></w:t>
      </w:r>
      <w:r>
        <w:rPr>
          <w:rFonts w:hint="eastAsia"/>
        </w:rPr>
        <w:t>становится</w:t>
      </w:r>
      <w:r>
        <w:t></w:t>
      </w:r>
      <w:r>
        <w:rPr>
          <w:rFonts w:hint="eastAsia"/>
        </w:rPr>
        <w:t>нормой</w:t>
      </w:r>
      <w:r>
        <w:t></w:t>
      </w:r>
      <w:r>
        <w:rPr>
          <w:rFonts w:hint="eastAsia"/>
        </w:rPr>
        <w:t>избирать</w:t>
      </w:r>
      <w:r>
        <w:t></w:t>
      </w:r>
      <w:r>
        <w:rPr>
          <w:rFonts w:hint="eastAsia"/>
        </w:rPr>
        <w:t>архиереев</w:t>
      </w:r>
      <w:r>
        <w:t></w:t>
      </w:r>
      <w:r>
        <w:rPr>
          <w:rFonts w:hint="eastAsia"/>
        </w:rPr>
        <w:t>только</w:t>
      </w:r>
      <w:r>
        <w:t></w:t>
      </w:r>
      <w:r>
        <w:rPr>
          <w:rFonts w:hint="eastAsia"/>
        </w:rPr>
        <w:t>из</w:t>
      </w:r>
      <w:r>
        <w:t></w:t>
      </w:r>
      <w:r>
        <w:rPr>
          <w:rFonts w:hint="eastAsia"/>
        </w:rPr>
        <w:t>архимандритов</w:t>
      </w:r>
      <w:r>
        <w:t></w:t>
      </w:r>
      <w:r>
        <w:rPr>
          <w:rFonts w:hint="eastAsia"/>
        </w:rPr>
        <w:t>или</w:t>
      </w:r>
      <w:r>
        <w:t></w:t>
      </w:r>
      <w:r>
        <w:rPr>
          <w:rFonts w:hint="eastAsia"/>
        </w:rPr>
        <w:t>игуменов</w:t>
      </w:r>
      <w:r>
        <w:t></w:t>
      </w:r>
      <w:r>
        <w:rPr>
          <w:rFonts w:hint="eastAsia"/>
        </w:rPr>
        <w:t>монастырей</w:t>
      </w:r>
      <w:r>
        <w:t></w:t>
      </w:r>
      <w:r>
        <w:t></w:t>
      </w:r>
      <w:r>
        <w:t></w:t>
      </w:r>
      <w:r>
        <w:rPr>
          <w:rFonts w:hint="eastAsia"/>
        </w:rPr>
        <w:t>так</w:t>
      </w:r>
      <w:r>
        <w:t></w:t>
      </w:r>
      <w:r>
        <w:rPr>
          <w:rFonts w:hint="eastAsia"/>
        </w:rPr>
        <w:t>было</w:t>
      </w:r>
      <w:r>
        <w:t></w:t>
      </w:r>
      <w:r>
        <w:rPr>
          <w:rFonts w:hint="eastAsia"/>
        </w:rPr>
        <w:t>во</w:t>
      </w:r>
      <w:r>
        <w:t></w:t>
      </w:r>
      <w:r>
        <w:rPr>
          <w:rFonts w:hint="eastAsia"/>
        </w:rPr>
        <w:t>всех</w:t>
      </w:r>
      <w:r>
        <w:t></w:t>
      </w:r>
      <w:r>
        <w:rPr>
          <w:rFonts w:hint="eastAsia"/>
        </w:rPr>
        <w:t>известных</w:t>
      </w:r>
      <w:r>
        <w:t></w:t>
      </w:r>
      <w:r>
        <w:rPr>
          <w:rFonts w:hint="eastAsia"/>
        </w:rPr>
        <w:t>случаях</w:t>
      </w:r>
      <w:r>
        <w:t></w:t>
      </w:r>
      <w:r>
        <w:t></w:t>
      </w:r>
      <w:r>
        <w:rPr>
          <w:rFonts w:hint="eastAsia"/>
        </w:rPr>
        <w:t>Был</w:t>
      </w:r>
      <w:r>
        <w:t></w:t>
      </w:r>
      <w:r>
        <w:rPr>
          <w:rFonts w:hint="eastAsia"/>
        </w:rPr>
        <w:t>сделан</w:t>
      </w:r>
      <w:r>
        <w:t></w:t>
      </w:r>
      <w:r>
        <w:rPr>
          <w:rFonts w:hint="eastAsia"/>
        </w:rPr>
        <w:t>вывод</w:t>
      </w:r>
      <w:r>
        <w:t></w:t>
      </w:r>
      <w:r>
        <w:rPr>
          <w:rFonts w:hint="eastAsia"/>
        </w:rPr>
        <w:t>и</w:t>
      </w:r>
      <w:r>
        <w:t></w:t>
      </w:r>
      <w:r>
        <w:rPr>
          <w:rFonts w:hint="eastAsia"/>
        </w:rPr>
        <w:t>о</w:t>
      </w:r>
      <w:r>
        <w:t></w:t>
      </w:r>
      <w:r>
        <w:rPr>
          <w:rFonts w:hint="eastAsia"/>
        </w:rPr>
        <w:t>том</w:t>
      </w:r>
      <w:r>
        <w:t></w:t>
      </w:r>
      <w:r>
        <w:t></w:t>
      </w:r>
      <w:r>
        <w:rPr>
          <w:rFonts w:hint="eastAsia"/>
        </w:rPr>
        <w:t>что</w:t>
      </w:r>
      <w:r>
        <w:t></w:t>
      </w:r>
      <w:r>
        <w:rPr>
          <w:rFonts w:hint="eastAsia"/>
        </w:rPr>
        <w:t>во</w:t>
      </w:r>
      <w:r>
        <w:t></w:t>
      </w:r>
      <w:r>
        <w:rPr>
          <w:rFonts w:hint="eastAsia"/>
        </w:rPr>
        <w:t>второй</w:t>
      </w:r>
      <w:r>
        <w:t></w:t>
      </w:r>
      <w:r>
        <w:rPr>
          <w:rFonts w:hint="eastAsia"/>
        </w:rPr>
        <w:t>половине</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w:t>
      </w:r>
      <w:r>
        <w:t></w:t>
      </w:r>
      <w:r>
        <w:t></w:t>
      </w:r>
      <w:r>
        <w:rPr>
          <w:rFonts w:hint="eastAsia"/>
        </w:rPr>
        <w:t>было</w:t>
      </w:r>
      <w:r>
        <w:t></w:t>
      </w:r>
      <w:r>
        <w:rPr>
          <w:rFonts w:hint="eastAsia"/>
        </w:rPr>
        <w:t>принято</w:t>
      </w:r>
      <w:r>
        <w:t></w:t>
      </w:r>
      <w:r>
        <w:rPr>
          <w:rFonts w:hint="eastAsia"/>
        </w:rPr>
        <w:t>поставление</w:t>
      </w:r>
      <w:r>
        <w:t></w:t>
      </w:r>
      <w:r>
        <w:rPr>
          <w:rFonts w:hint="eastAsia"/>
        </w:rPr>
        <w:t>владык</w:t>
      </w:r>
      <w:r>
        <w:t></w:t>
      </w:r>
      <w:r>
        <w:rPr>
          <w:rFonts w:hint="eastAsia"/>
        </w:rPr>
        <w:t>на</w:t>
      </w:r>
      <w:r>
        <w:t></w:t>
      </w:r>
      <w:r>
        <w:rPr>
          <w:rFonts w:hint="eastAsia"/>
        </w:rPr>
        <w:t>одном</w:t>
      </w:r>
      <w:r>
        <w:t></w:t>
      </w:r>
      <w:r>
        <w:rPr>
          <w:rFonts w:hint="eastAsia"/>
        </w:rPr>
        <w:t>соборе</w:t>
      </w:r>
      <w:r>
        <w:t></w:t>
      </w:r>
      <w:r>
        <w:t></w:t>
      </w:r>
      <w:r>
        <w:rPr>
          <w:rFonts w:hint="eastAsia"/>
        </w:rPr>
        <w:t>а</w:t>
      </w:r>
      <w:r>
        <w:t></w:t>
      </w:r>
      <w:r>
        <w:rPr>
          <w:rFonts w:hint="eastAsia"/>
        </w:rPr>
        <w:t>не</w:t>
      </w:r>
      <w:r>
        <w:t></w:t>
      </w:r>
      <w:r>
        <w:rPr>
          <w:rFonts w:hint="eastAsia"/>
        </w:rPr>
        <w:t>на</w:t>
      </w:r>
      <w:r>
        <w:t></w:t>
      </w:r>
      <w:r>
        <w:rPr>
          <w:rFonts w:hint="eastAsia"/>
        </w:rPr>
        <w:t>нескольких</w:t>
      </w:r>
      <w:r>
        <w:t></w:t>
      </w:r>
      <w:r>
        <w:rPr>
          <w:rFonts w:hint="eastAsia"/>
        </w:rPr>
        <w:t>для</w:t>
      </w:r>
      <w:r>
        <w:t></w:t>
      </w:r>
      <w:r>
        <w:rPr>
          <w:rFonts w:hint="eastAsia"/>
        </w:rPr>
        <w:t>каждого</w:t>
      </w:r>
      <w:r>
        <w:t></w:t>
      </w:r>
      <w:r>
        <w:rPr>
          <w:rFonts w:hint="eastAsia"/>
        </w:rPr>
        <w:t>отдельного</w:t>
      </w:r>
      <w:r>
        <w:t></w:t>
      </w:r>
      <w:r>
        <w:rPr>
          <w:rFonts w:hint="eastAsia"/>
        </w:rPr>
        <w:t>случая</w:t>
      </w:r>
      <w:r>
        <w:t></w:t>
      </w:r>
      <w:r>
        <w:rPr>
          <w:rFonts w:hint="eastAsia"/>
        </w:rPr>
        <w:t>рукоположения</w:t>
      </w:r>
      <w:r>
        <w:t></w:t>
      </w:r>
      <w:r>
        <w:t></w:t>
      </w:r>
      <w:r>
        <w:rPr>
          <w:rFonts w:hint="eastAsia"/>
        </w:rPr>
        <w:t>В</w:t>
      </w:r>
      <w:r>
        <w:t></w:t>
      </w:r>
      <w:r>
        <w:rPr>
          <w:rFonts w:hint="eastAsia"/>
        </w:rPr>
        <w:t>ряде</w:t>
      </w:r>
      <w:r>
        <w:t></w:t>
      </w:r>
      <w:r>
        <w:rPr>
          <w:rFonts w:hint="eastAsia"/>
        </w:rPr>
        <w:t>случаев</w:t>
      </w:r>
      <w:r>
        <w:t></w:t>
      </w:r>
      <w:r>
        <w:t></w:t>
      </w:r>
      <w:r>
        <w:rPr>
          <w:rFonts w:hint="eastAsia"/>
        </w:rPr>
        <w:t>хотя</w:t>
      </w:r>
      <w:r>
        <w:t></w:t>
      </w:r>
      <w:r>
        <w:rPr>
          <w:rFonts w:hint="eastAsia"/>
        </w:rPr>
        <w:t>не</w:t>
      </w:r>
      <w:r>
        <w:t></w:t>
      </w:r>
      <w:r>
        <w:rPr>
          <w:rFonts w:hint="eastAsia"/>
        </w:rPr>
        <w:t>всегда</w:t>
      </w:r>
      <w:r>
        <w:t></w:t>
      </w:r>
      <w:r>
        <w:t></w:t>
      </w:r>
      <w:r>
        <w:rPr>
          <w:rFonts w:hint="eastAsia"/>
        </w:rPr>
        <w:t>хиротонии</w:t>
      </w:r>
      <w:r>
        <w:t></w:t>
      </w:r>
      <w:r>
        <w:rPr>
          <w:rFonts w:hint="eastAsia"/>
        </w:rPr>
        <w:t>епископов</w:t>
      </w:r>
      <w:r>
        <w:t></w:t>
      </w:r>
      <w:r>
        <w:rPr>
          <w:rFonts w:hint="eastAsia"/>
        </w:rPr>
        <w:t>на</w:t>
      </w:r>
      <w:r>
        <w:t></w:t>
      </w:r>
      <w:r>
        <w:rPr>
          <w:rFonts w:hint="eastAsia"/>
        </w:rPr>
        <w:t>таких</w:t>
      </w:r>
      <w:r>
        <w:t></w:t>
      </w:r>
      <w:r>
        <w:rPr>
          <w:rFonts w:hint="eastAsia"/>
        </w:rPr>
        <w:t>соборах</w:t>
      </w:r>
      <w:r>
        <w:t></w:t>
      </w:r>
      <w:r>
        <w:rPr>
          <w:rFonts w:hint="eastAsia"/>
        </w:rPr>
        <w:t>совершались</w:t>
      </w:r>
      <w:r>
        <w:t></w:t>
      </w:r>
      <w:r>
        <w:rPr>
          <w:rFonts w:hint="eastAsia"/>
        </w:rPr>
        <w:t>с</w:t>
      </w:r>
      <w:r>
        <w:t></w:t>
      </w:r>
      <w:r>
        <w:rPr>
          <w:rFonts w:hint="eastAsia"/>
        </w:rPr>
        <w:t>перерывом</w:t>
      </w:r>
      <w:r>
        <w:t></w:t>
      </w:r>
      <w:r>
        <w:rPr>
          <w:rFonts w:hint="eastAsia"/>
        </w:rPr>
        <w:t>в</w:t>
      </w:r>
      <w:r>
        <w:t></w:t>
      </w:r>
      <w:r>
        <w:rPr>
          <w:rFonts w:hint="eastAsia"/>
        </w:rPr>
        <w:t>семь</w:t>
      </w:r>
      <w:r>
        <w:t></w:t>
      </w:r>
      <w:r>
        <w:rPr>
          <w:rFonts w:hint="eastAsia"/>
        </w:rPr>
        <w:t>дней</w:t>
      </w:r>
      <w:r>
        <w:t></w:t>
      </w:r>
      <w:r>
        <w:t></w:t>
      </w:r>
      <w:r>
        <w:t></w:t>
      </w:r>
      <w:r>
        <w:rPr>
          <w:rFonts w:hint="eastAsia"/>
        </w:rPr>
        <w:t>Рукоположения</w:t>
      </w:r>
      <w:r>
        <w:t></w:t>
      </w:r>
      <w:r>
        <w:rPr>
          <w:rFonts w:hint="eastAsia"/>
        </w:rPr>
        <w:t>с</w:t>
      </w:r>
      <w:r>
        <w:t></w:t>
      </w:r>
      <w:r>
        <w:rPr>
          <w:rFonts w:hint="eastAsia"/>
        </w:rPr>
        <w:t>семидневным</w:t>
      </w:r>
      <w:r>
        <w:t></w:t>
      </w:r>
      <w:r>
        <w:rPr>
          <w:rFonts w:hint="eastAsia"/>
        </w:rPr>
        <w:t>перерывом</w:t>
      </w:r>
      <w:r>
        <w:t></w:t>
      </w:r>
      <w:r>
        <w:rPr>
          <w:rFonts w:hint="eastAsia"/>
        </w:rPr>
        <w:t>были</w:t>
      </w:r>
      <w:r>
        <w:t></w:t>
      </w:r>
      <w:r>
        <w:rPr>
          <w:rFonts w:hint="eastAsia"/>
        </w:rPr>
        <w:t>особенно</w:t>
      </w:r>
      <w:r>
        <w:t></w:t>
      </w:r>
      <w:r>
        <w:rPr>
          <w:rFonts w:hint="eastAsia"/>
        </w:rPr>
        <w:t>популярны</w:t>
      </w:r>
      <w:r>
        <w:t></w:t>
      </w:r>
      <w:r>
        <w:rPr>
          <w:rFonts w:hint="eastAsia"/>
        </w:rPr>
        <w:t>в</w:t>
      </w:r>
      <w:r>
        <w:t></w:t>
      </w:r>
      <w:r>
        <w:t></w:t>
      </w:r>
      <w:r>
        <w:t></w:t>
      </w:r>
      <w:r>
        <w:t></w:t>
      </w:r>
      <w:r>
        <w:rPr>
          <w:rFonts w:hint="eastAsia"/>
        </w:rPr>
        <w:t>е</w:t>
      </w:r>
      <w:r>
        <w:t></w:t>
      </w:r>
      <w:r>
        <w:rPr>
          <w:rFonts w:hint="eastAsia"/>
        </w:rPr>
        <w:t>гг</w:t>
      </w:r>
      <w:r>
        <w:t></w:t>
      </w:r>
      <w:r>
        <w:t></w:t>
      </w:r>
      <w:r>
        <w:t></w:t>
      </w:r>
      <w:r>
        <w:t></w:t>
      </w:r>
      <w:r>
        <w:t></w:t>
      </w:r>
      <w:r>
        <w:t></w:t>
      </w:r>
      <w:r>
        <w:rPr>
          <w:rFonts w:hint="eastAsia"/>
        </w:rPr>
        <w:t>в</w:t>
      </w:r>
      <w:r>
        <w:t></w:t>
      </w:r>
      <w:r>
        <w:t></w:t>
      </w:r>
      <w:r>
        <w:rPr>
          <w:rFonts w:hint="eastAsia"/>
        </w:rPr>
        <w:t>при</w:t>
      </w:r>
      <w:r>
        <w:t></w:t>
      </w:r>
      <w:r>
        <w:rPr>
          <w:rFonts w:hint="eastAsia"/>
        </w:rPr>
        <w:t>митрополите</w:t>
      </w:r>
      <w:r>
        <w:t></w:t>
      </w:r>
      <w:r>
        <w:rPr>
          <w:rFonts w:hint="eastAsia"/>
        </w:rPr>
        <w:t>Данииле</w:t>
      </w:r>
      <w:r>
        <w:t></w:t>
      </w:r>
      <w:r>
        <w:t></w:t>
      </w:r>
    </w:p>
    <w:p w:rsidR="009833D2" w:rsidRDefault="009833D2" w:rsidP="009833D2">
      <w:r>
        <w:rPr>
          <w:rFonts w:hint="eastAsia"/>
        </w:rPr>
        <w:t>Глава</w:t>
      </w:r>
      <w:r>
        <w:t></w:t>
      </w:r>
      <w:r>
        <w:t></w:t>
      </w:r>
      <w:r>
        <w:t></w:t>
      </w:r>
      <w:r>
        <w:t></w:t>
      </w:r>
      <w:r>
        <w:t></w:t>
      </w:r>
      <w:r>
        <w:rPr>
          <w:rFonts w:hint="eastAsia"/>
        </w:rPr>
        <w:t>Провиденциализм</w:t>
      </w:r>
      <w:r>
        <w:t></w:t>
      </w:r>
      <w:r>
        <w:rPr>
          <w:rFonts w:hint="eastAsia"/>
        </w:rPr>
        <w:t>и</w:t>
      </w:r>
      <w:r>
        <w:t></w:t>
      </w:r>
      <w:r>
        <w:rPr>
          <w:rFonts w:hint="eastAsia"/>
        </w:rPr>
        <w:t>прагматизм</w:t>
      </w:r>
      <w:r>
        <w:t></w:t>
      </w:r>
      <w:r>
        <w:rPr>
          <w:rFonts w:hint="eastAsia"/>
        </w:rPr>
        <w:t>как</w:t>
      </w:r>
      <w:r>
        <w:t></w:t>
      </w:r>
      <w:r>
        <w:rPr>
          <w:rFonts w:hint="eastAsia"/>
        </w:rPr>
        <w:t>факторы</w:t>
      </w:r>
      <w:r>
        <w:t></w:t>
      </w:r>
      <w:r>
        <w:rPr>
          <w:rFonts w:hint="eastAsia"/>
        </w:rPr>
        <w:t>политической</w:t>
      </w:r>
      <w:r>
        <w:t></w:t>
      </w:r>
      <w:r>
        <w:rPr>
          <w:rFonts w:hint="eastAsia"/>
        </w:rPr>
        <w:t>деятельности</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t></w:t>
      </w:r>
      <w:r>
        <w:rPr>
          <w:rFonts w:hint="eastAsia"/>
        </w:rPr>
        <w:t>посвящена</w:t>
      </w:r>
      <w:r>
        <w:t></w:t>
      </w:r>
      <w:r>
        <w:rPr>
          <w:rFonts w:hint="eastAsia"/>
        </w:rPr>
        <w:t>изучению</w:t>
      </w:r>
      <w:r>
        <w:t></w:t>
      </w:r>
      <w:r>
        <w:rPr>
          <w:rFonts w:hint="eastAsia"/>
        </w:rPr>
        <w:t>соотношения</w:t>
      </w:r>
      <w:r>
        <w:t></w:t>
      </w:r>
      <w:r>
        <w:rPr>
          <w:rFonts w:hint="eastAsia"/>
        </w:rPr>
        <w:t>личных</w:t>
      </w:r>
      <w:r>
        <w:t></w:t>
      </w:r>
      <w:r>
        <w:rPr>
          <w:rFonts w:hint="eastAsia"/>
        </w:rPr>
        <w:t>и</w:t>
      </w:r>
      <w:r>
        <w:t></w:t>
      </w:r>
      <w:r>
        <w:rPr>
          <w:rFonts w:hint="eastAsia"/>
        </w:rPr>
        <w:t>общеполитических</w:t>
      </w:r>
      <w:r>
        <w:t></w:t>
      </w:r>
      <w:r>
        <w:rPr>
          <w:rFonts w:hint="eastAsia"/>
        </w:rPr>
        <w:t>мотивов</w:t>
      </w:r>
      <w:r>
        <w:t></w:t>
      </w:r>
      <w:r>
        <w:rPr>
          <w:rFonts w:hint="eastAsia"/>
        </w:rPr>
        <w:t>государственной</w:t>
      </w:r>
      <w:r>
        <w:t></w:t>
      </w:r>
      <w:r>
        <w:rPr>
          <w:rFonts w:hint="eastAsia"/>
        </w:rPr>
        <w:t>деятельности</w:t>
      </w:r>
      <w:r>
        <w:t></w:t>
      </w:r>
      <w:r>
        <w:rPr>
          <w:rFonts w:hint="eastAsia"/>
        </w:rPr>
        <w:t>великих</w:t>
      </w:r>
      <w:r>
        <w:t></w:t>
      </w:r>
      <w:r>
        <w:rPr>
          <w:rFonts w:hint="eastAsia"/>
        </w:rPr>
        <w:t>князей</w:t>
      </w:r>
      <w:r>
        <w:t></w:t>
      </w:r>
      <w:r>
        <w:t></w:t>
      </w:r>
      <w:r>
        <w:rPr>
          <w:rFonts w:hint="eastAsia"/>
        </w:rPr>
        <w:t>В</w:t>
      </w:r>
      <w:r>
        <w:t></w:t>
      </w:r>
      <w:r>
        <w:rPr>
          <w:rFonts w:hint="eastAsia"/>
        </w:rPr>
        <w:t>первом</w:t>
      </w:r>
      <w:r>
        <w:t></w:t>
      </w:r>
      <w:r>
        <w:rPr>
          <w:rFonts w:hint="eastAsia"/>
        </w:rPr>
        <w:t>параграфе</w:t>
      </w:r>
      <w:r>
        <w:t></w:t>
      </w:r>
      <w:r>
        <w:rPr>
          <w:rFonts w:hint="eastAsia"/>
        </w:rPr>
        <w:t>рассматривается</w:t>
      </w:r>
      <w:r>
        <w:t></w:t>
      </w:r>
      <w:r>
        <w:rPr>
          <w:rFonts w:hint="eastAsia"/>
        </w:rPr>
        <w:t>церковно</w:t>
      </w:r>
      <w:r>
        <w:t></w:t>
      </w:r>
      <w:r>
        <w:rPr>
          <w:rFonts w:hint="eastAsia"/>
        </w:rPr>
        <w:t>политический</w:t>
      </w:r>
      <w:r>
        <w:t></w:t>
      </w:r>
      <w:r>
        <w:rPr>
          <w:rFonts w:hint="eastAsia"/>
        </w:rPr>
        <w:t>аспект</w:t>
      </w:r>
      <w:r>
        <w:t></w:t>
      </w:r>
      <w:r>
        <w:rPr>
          <w:rFonts w:hint="eastAsia"/>
        </w:rPr>
        <w:t>первых</w:t>
      </w:r>
      <w:r>
        <w:t></w:t>
      </w:r>
      <w:r>
        <w:rPr>
          <w:rFonts w:hint="eastAsia"/>
        </w:rPr>
        <w:t>военных</w:t>
      </w:r>
      <w:r>
        <w:t></w:t>
      </w:r>
      <w:r>
        <w:rPr>
          <w:rFonts w:hint="eastAsia"/>
        </w:rPr>
        <w:t>походов</w:t>
      </w:r>
      <w:r>
        <w:t></w:t>
      </w:r>
      <w:r>
        <w:rPr>
          <w:rFonts w:hint="eastAsia"/>
        </w:rPr>
        <w:t>Ивана</w:t>
      </w:r>
      <w:r>
        <w:t></w:t>
      </w:r>
      <w:r>
        <w:t></w:t>
      </w:r>
      <w:r>
        <w:t></w:t>
      </w:r>
      <w:r>
        <w:t></w:t>
      </w:r>
      <w:r>
        <w:t></w:t>
      </w:r>
      <w:r>
        <w:t></w:t>
      </w:r>
      <w:r>
        <w:rPr>
          <w:rFonts w:hint="eastAsia"/>
        </w:rPr>
        <w:t>Первые</w:t>
      </w:r>
      <w:r>
        <w:t></w:t>
      </w:r>
      <w:r>
        <w:rPr>
          <w:rFonts w:hint="eastAsia"/>
        </w:rPr>
        <w:t>военные</w:t>
      </w:r>
      <w:r>
        <w:t></w:t>
      </w:r>
      <w:r>
        <w:rPr>
          <w:rFonts w:hint="eastAsia"/>
        </w:rPr>
        <w:t>кампании</w:t>
      </w:r>
      <w:r>
        <w:t></w:t>
      </w:r>
      <w:r>
        <w:rPr>
          <w:rFonts w:hint="eastAsia"/>
        </w:rPr>
        <w:t>времени</w:t>
      </w:r>
      <w:r>
        <w:t></w:t>
      </w:r>
      <w:r>
        <w:rPr>
          <w:rFonts w:hint="eastAsia"/>
        </w:rPr>
        <w:t>его</w:t>
      </w:r>
      <w:r>
        <w:t></w:t>
      </w:r>
      <w:r>
        <w:rPr>
          <w:rFonts w:hint="eastAsia"/>
        </w:rPr>
        <w:t>правления</w:t>
      </w:r>
      <w:r>
        <w:t></w:t>
      </w:r>
      <w:r>
        <w:rPr>
          <w:rFonts w:hint="eastAsia"/>
        </w:rPr>
        <w:t>имели</w:t>
      </w:r>
      <w:r>
        <w:t></w:t>
      </w:r>
      <w:r>
        <w:rPr>
          <w:rFonts w:hint="eastAsia"/>
        </w:rPr>
        <w:t>исключительную</w:t>
      </w:r>
      <w:r>
        <w:t></w:t>
      </w:r>
      <w:r>
        <w:rPr>
          <w:rFonts w:hint="eastAsia"/>
        </w:rPr>
        <w:t>важность</w:t>
      </w:r>
      <w:r>
        <w:t></w:t>
      </w:r>
      <w:r>
        <w:rPr>
          <w:rFonts w:hint="eastAsia"/>
        </w:rPr>
        <w:t>для</w:t>
      </w:r>
      <w:r>
        <w:t></w:t>
      </w:r>
      <w:r>
        <w:rPr>
          <w:rFonts w:hint="eastAsia"/>
        </w:rPr>
        <w:t>молодого</w:t>
      </w:r>
      <w:r>
        <w:t></w:t>
      </w:r>
      <w:r>
        <w:rPr>
          <w:rFonts w:hint="eastAsia"/>
        </w:rPr>
        <w:t>великого</w:t>
      </w:r>
      <w:r>
        <w:t></w:t>
      </w:r>
      <w:r>
        <w:rPr>
          <w:rFonts w:hint="eastAsia"/>
        </w:rPr>
        <w:t>князя</w:t>
      </w:r>
      <w:r>
        <w:t></w:t>
      </w:r>
      <w:r>
        <w:t></w:t>
      </w:r>
      <w:r>
        <w:rPr>
          <w:rFonts w:hint="eastAsia"/>
        </w:rPr>
        <w:t>Походы</w:t>
      </w:r>
      <w:r>
        <w:t></w:t>
      </w:r>
      <w:r>
        <w:t></w:t>
      </w:r>
      <w:r>
        <w:t></w:t>
      </w:r>
      <w:r>
        <w:t></w:t>
      </w:r>
      <w:r>
        <w:t></w:t>
      </w:r>
      <w:r>
        <w:t></w:t>
      </w:r>
      <w:r>
        <w:rPr>
          <w:rFonts w:hint="eastAsia"/>
        </w:rPr>
        <w:t>г</w:t>
      </w:r>
      <w:r>
        <w:t></w:t>
      </w:r>
      <w:r>
        <w:t></w:t>
      </w:r>
      <w:r>
        <w:rPr>
          <w:rFonts w:hint="eastAsia"/>
        </w:rPr>
        <w:t>на</w:t>
      </w:r>
      <w:r>
        <w:t></w:t>
      </w:r>
      <w:r>
        <w:rPr>
          <w:rFonts w:hint="eastAsia"/>
        </w:rPr>
        <w:t>Великую</w:t>
      </w:r>
      <w:r>
        <w:t></w:t>
      </w:r>
      <w:r>
        <w:rPr>
          <w:rFonts w:hint="eastAsia"/>
        </w:rPr>
        <w:t>Пермь</w:t>
      </w:r>
      <w:r>
        <w:t></w:t>
      </w:r>
      <w:r>
        <w:rPr>
          <w:rFonts w:hint="eastAsia"/>
        </w:rPr>
        <w:t>и</w:t>
      </w:r>
      <w:r>
        <w:t></w:t>
      </w:r>
      <w:r>
        <w:t></w:t>
      </w:r>
      <w:r>
        <w:t></w:t>
      </w:r>
      <w:r>
        <w:t></w:t>
      </w:r>
      <w:r>
        <w:t></w:t>
      </w:r>
      <w:r>
        <w:t></w:t>
      </w:r>
      <w:r>
        <w:rPr>
          <w:rFonts w:hint="eastAsia"/>
        </w:rPr>
        <w:t>г</w:t>
      </w:r>
      <w:r>
        <w:t></w:t>
      </w:r>
      <w:r>
        <w:t></w:t>
      </w:r>
      <w:r>
        <w:rPr>
          <w:rFonts w:hint="eastAsia"/>
        </w:rPr>
        <w:t>на</w:t>
      </w:r>
      <w:r>
        <w:t></w:t>
      </w:r>
      <w:r>
        <w:rPr>
          <w:rFonts w:hint="eastAsia"/>
        </w:rPr>
        <w:t>ливонскую</w:t>
      </w:r>
      <w:r>
        <w:t></w:t>
      </w:r>
      <w:r>
        <w:rPr>
          <w:rFonts w:hint="eastAsia"/>
        </w:rPr>
        <w:t>границу</w:t>
      </w:r>
      <w:r>
        <w:t></w:t>
      </w:r>
      <w:r>
        <w:rPr>
          <w:rFonts w:hint="eastAsia"/>
        </w:rPr>
        <w:t>были</w:t>
      </w:r>
      <w:r>
        <w:t></w:t>
      </w:r>
      <w:r>
        <w:rPr>
          <w:rFonts w:hint="eastAsia"/>
        </w:rPr>
        <w:t>призваны</w:t>
      </w:r>
      <w:r>
        <w:t></w:t>
      </w:r>
      <w:r>
        <w:rPr>
          <w:rFonts w:hint="eastAsia"/>
        </w:rPr>
        <w:t>служить</w:t>
      </w:r>
      <w:r>
        <w:t></w:t>
      </w:r>
      <w:r>
        <w:rPr>
          <w:rFonts w:hint="eastAsia"/>
        </w:rPr>
        <w:t>укреплению</w:t>
      </w:r>
      <w:r>
        <w:t></w:t>
      </w:r>
      <w:r>
        <w:rPr>
          <w:rFonts w:hint="eastAsia"/>
        </w:rPr>
        <w:t>авторитета</w:t>
      </w:r>
      <w:r>
        <w:t></w:t>
      </w:r>
      <w:r>
        <w:rPr>
          <w:rFonts w:hint="eastAsia"/>
        </w:rPr>
        <w:t>великокняжеской</w:t>
      </w:r>
      <w:r>
        <w:t></w:t>
      </w:r>
      <w:r>
        <w:rPr>
          <w:rFonts w:hint="eastAsia"/>
        </w:rPr>
        <w:t>власти</w:t>
      </w:r>
      <w:r>
        <w:t></w:t>
      </w:r>
      <w:r>
        <w:t></w:t>
      </w:r>
      <w:r>
        <w:rPr>
          <w:rFonts w:hint="eastAsia"/>
        </w:rPr>
        <w:t>Отчасти</w:t>
      </w:r>
      <w:r>
        <w:t></w:t>
      </w:r>
      <w:r>
        <w:rPr>
          <w:rFonts w:hint="eastAsia"/>
        </w:rPr>
        <w:t>это</w:t>
      </w:r>
      <w:r>
        <w:t></w:t>
      </w:r>
      <w:r>
        <w:rPr>
          <w:rFonts w:hint="eastAsia"/>
        </w:rPr>
        <w:t>было</w:t>
      </w:r>
      <w:r>
        <w:t></w:t>
      </w:r>
      <w:r>
        <w:rPr>
          <w:rFonts w:hint="eastAsia"/>
        </w:rPr>
        <w:t>вызвано</w:t>
      </w:r>
      <w:r>
        <w:t></w:t>
      </w:r>
      <w:r>
        <w:rPr>
          <w:rFonts w:hint="eastAsia"/>
        </w:rPr>
        <w:t>напряжённой</w:t>
      </w:r>
      <w:r>
        <w:t></w:t>
      </w:r>
      <w:r>
        <w:rPr>
          <w:rFonts w:hint="eastAsia"/>
        </w:rPr>
        <w:t>обстановкой</w:t>
      </w:r>
      <w:r>
        <w:t></w:t>
      </w:r>
      <w:r>
        <w:t></w:t>
      </w:r>
      <w:r>
        <w:rPr>
          <w:rFonts w:hint="eastAsia"/>
        </w:rPr>
        <w:t>в</w:t>
      </w:r>
      <w:r>
        <w:t></w:t>
      </w:r>
      <w:r>
        <w:rPr>
          <w:rFonts w:hint="eastAsia"/>
        </w:rPr>
        <w:t>которой</w:t>
      </w:r>
      <w:r>
        <w:t></w:t>
      </w:r>
      <w:r>
        <w:rPr>
          <w:rFonts w:hint="eastAsia"/>
        </w:rPr>
        <w:t>происходило</w:t>
      </w:r>
      <w:r>
        <w:t></w:t>
      </w:r>
      <w:r>
        <w:rPr>
          <w:rFonts w:hint="eastAsia"/>
        </w:rPr>
        <w:t>восшествие</w:t>
      </w:r>
      <w:r>
        <w:t></w:t>
      </w:r>
      <w:r>
        <w:rPr>
          <w:rFonts w:hint="eastAsia"/>
        </w:rPr>
        <w:t>Ивана</w:t>
      </w:r>
      <w:r>
        <w:t></w:t>
      </w:r>
      <w:r>
        <w:t></w:t>
      </w:r>
      <w:r>
        <w:t></w:t>
      </w:r>
      <w:r>
        <w:t></w:t>
      </w:r>
      <w:r>
        <w:t></w:t>
      </w:r>
      <w:r>
        <w:rPr>
          <w:rFonts w:hint="eastAsia"/>
        </w:rPr>
        <w:t>на</w:t>
      </w:r>
      <w:r>
        <w:t></w:t>
      </w:r>
      <w:r>
        <w:rPr>
          <w:rFonts w:hint="eastAsia"/>
        </w:rPr>
        <w:t>престол</w:t>
      </w:r>
      <w:r>
        <w:t></w:t>
      </w:r>
      <w:r>
        <w:t></w:t>
      </w:r>
      <w:r>
        <w:rPr>
          <w:rFonts w:hint="eastAsia"/>
        </w:rPr>
        <w:t>жестокая</w:t>
      </w:r>
      <w:r>
        <w:t></w:t>
      </w:r>
      <w:r>
        <w:rPr>
          <w:rFonts w:hint="eastAsia"/>
        </w:rPr>
        <w:t>казнь</w:t>
      </w:r>
      <w:r>
        <w:t></w:t>
      </w:r>
      <w:r>
        <w:rPr>
          <w:rFonts w:hint="eastAsia"/>
        </w:rPr>
        <w:t>отцом</w:t>
      </w:r>
      <w:r>
        <w:t></w:t>
      </w:r>
      <w:r>
        <w:rPr>
          <w:rFonts w:hint="eastAsia"/>
        </w:rPr>
        <w:t>Ивана</w:t>
      </w:r>
      <w:r>
        <w:t></w:t>
      </w:r>
      <w:r>
        <w:t></w:t>
      </w:r>
      <w:r>
        <w:t></w:t>
      </w:r>
      <w:r>
        <w:t></w:t>
      </w:r>
      <w:r>
        <w:t></w:t>
      </w:r>
      <w:r>
        <w:t></w:t>
      </w:r>
      <w:r>
        <w:rPr>
          <w:rFonts w:hint="eastAsia"/>
        </w:rPr>
        <w:t>Василием</w:t>
      </w:r>
      <w:r>
        <w:t></w:t>
      </w:r>
      <w:r>
        <w:rPr>
          <w:rFonts w:hint="eastAsia"/>
        </w:rPr>
        <w:t>Тёмным</w:t>
      </w:r>
      <w:r>
        <w:t></w:t>
      </w:r>
      <w:r>
        <w:t></w:t>
      </w:r>
      <w:r>
        <w:rPr>
          <w:rFonts w:hint="eastAsia"/>
        </w:rPr>
        <w:t>сторонников</w:t>
      </w:r>
      <w:r>
        <w:t></w:t>
      </w:r>
      <w:r>
        <w:rPr>
          <w:rFonts w:hint="eastAsia"/>
        </w:rPr>
        <w:t>серпуховского</w:t>
      </w:r>
      <w:r>
        <w:t></w:t>
      </w:r>
      <w:r>
        <w:rPr>
          <w:rFonts w:hint="eastAsia"/>
        </w:rPr>
        <w:t>князя</w:t>
      </w:r>
      <w:r>
        <w:t></w:t>
      </w:r>
      <w:r>
        <w:rPr>
          <w:rFonts w:hint="eastAsia"/>
        </w:rPr>
        <w:t>Василия</w:t>
      </w:r>
      <w:r>
        <w:t></w:t>
      </w:r>
      <w:r>
        <w:rPr>
          <w:rFonts w:hint="eastAsia"/>
        </w:rPr>
        <w:t>Ярославича</w:t>
      </w:r>
      <w:r>
        <w:t></w:t>
      </w:r>
      <w:r>
        <w:rPr>
          <w:rFonts w:hint="eastAsia"/>
        </w:rPr>
        <w:t>в</w:t>
      </w:r>
      <w:r>
        <w:t></w:t>
      </w:r>
      <w:r>
        <w:rPr>
          <w:rFonts w:hint="eastAsia"/>
        </w:rPr>
        <w:t>великопостные</w:t>
      </w:r>
      <w:r>
        <w:t></w:t>
      </w:r>
      <w:r>
        <w:rPr>
          <w:rFonts w:hint="eastAsia"/>
        </w:rPr>
        <w:t>дни</w:t>
      </w:r>
      <w:r>
        <w:t></w:t>
      </w:r>
      <w:r>
        <w:t></w:t>
      </w:r>
      <w:r>
        <w:t></w:t>
      </w:r>
      <w:r>
        <w:t></w:t>
      </w:r>
      <w:r>
        <w:t></w:t>
      </w:r>
      <w:r>
        <w:t></w:t>
      </w:r>
      <w:r>
        <w:rPr>
          <w:rFonts w:hint="eastAsia"/>
        </w:rPr>
        <w:t>года</w:t>
      </w:r>
      <w:r>
        <w:t></w:t>
      </w:r>
      <w:r>
        <w:t></w:t>
      </w:r>
      <w:r>
        <w:t></w:t>
      </w:r>
      <w:r>
        <w:rPr>
          <w:rFonts w:hint="eastAsia"/>
        </w:rPr>
        <w:t>Уже</w:t>
      </w:r>
      <w:r>
        <w:t></w:t>
      </w:r>
      <w:r>
        <w:rPr>
          <w:rFonts w:hint="eastAsia"/>
        </w:rPr>
        <w:t>в</w:t>
      </w:r>
      <w:r>
        <w:t></w:t>
      </w:r>
      <w:r>
        <w:rPr>
          <w:rFonts w:hint="eastAsia"/>
        </w:rPr>
        <w:t>первые</w:t>
      </w:r>
      <w:r>
        <w:t></w:t>
      </w:r>
      <w:r>
        <w:rPr>
          <w:rFonts w:hint="eastAsia"/>
        </w:rPr>
        <w:t>годы</w:t>
      </w:r>
      <w:r>
        <w:t></w:t>
      </w:r>
      <w:r>
        <w:rPr>
          <w:rFonts w:hint="eastAsia"/>
        </w:rPr>
        <w:t>правления</w:t>
      </w:r>
      <w:r>
        <w:t></w:t>
      </w:r>
      <w:r>
        <w:rPr>
          <w:rFonts w:hint="eastAsia"/>
        </w:rPr>
        <w:t>Иван</w:t>
      </w:r>
      <w:r>
        <w:t></w:t>
      </w:r>
      <w:r>
        <w:t></w:t>
      </w:r>
      <w:r>
        <w:t></w:t>
      </w:r>
      <w:r>
        <w:t></w:t>
      </w:r>
      <w:r>
        <w:t></w:t>
      </w:r>
      <w:r>
        <w:rPr>
          <w:rFonts w:hint="eastAsia"/>
        </w:rPr>
        <w:t>пытался</w:t>
      </w:r>
      <w:r>
        <w:t></w:t>
      </w:r>
      <w:r>
        <w:rPr>
          <w:rFonts w:hint="eastAsia"/>
        </w:rPr>
        <w:t>со</w:t>
      </w:r>
      <w:r>
        <w:t></w:t>
      </w:r>
      <w:r>
        <w:rPr>
          <w:rFonts w:hint="eastAsia"/>
        </w:rPr>
        <w:t>всей</w:t>
      </w:r>
      <w:r>
        <w:t></w:t>
      </w:r>
      <w:r>
        <w:rPr>
          <w:rFonts w:hint="eastAsia"/>
        </w:rPr>
        <w:t>определённостью</w:t>
      </w:r>
      <w:r>
        <w:t></w:t>
      </w:r>
      <w:r>
        <w:rPr>
          <w:rFonts w:hint="eastAsia"/>
        </w:rPr>
        <w:t>заявить</w:t>
      </w:r>
      <w:r>
        <w:t></w:t>
      </w:r>
      <w:r>
        <w:rPr>
          <w:rFonts w:hint="eastAsia"/>
        </w:rPr>
        <w:t>себя</w:t>
      </w:r>
      <w:r>
        <w:t></w:t>
      </w:r>
      <w:r>
        <w:rPr>
          <w:rFonts w:hint="eastAsia"/>
        </w:rPr>
        <w:t>в</w:t>
      </w:r>
      <w:r>
        <w:t></w:t>
      </w:r>
      <w:r>
        <w:rPr>
          <w:rFonts w:hint="eastAsia"/>
        </w:rPr>
        <w:t>качестве</w:t>
      </w:r>
      <w:r>
        <w:t></w:t>
      </w:r>
      <w:r>
        <w:rPr>
          <w:rFonts w:hint="eastAsia"/>
        </w:rPr>
        <w:t>единственного</w:t>
      </w:r>
      <w:r>
        <w:t></w:t>
      </w:r>
      <w:r>
        <w:rPr>
          <w:rFonts w:hint="eastAsia"/>
        </w:rPr>
        <w:t>правителя</w:t>
      </w:r>
      <w:r>
        <w:t></w:t>
      </w:r>
      <w:r>
        <w:rPr>
          <w:rFonts w:hint="eastAsia"/>
        </w:rPr>
        <w:t>Северо</w:t>
      </w:r>
      <w:r>
        <w:t></w:t>
      </w:r>
      <w:r>
        <w:rPr>
          <w:rFonts w:hint="eastAsia"/>
        </w:rPr>
        <w:t>Восточной</w:t>
      </w:r>
      <w:r>
        <w:t></w:t>
      </w:r>
      <w:r>
        <w:rPr>
          <w:rFonts w:hint="eastAsia"/>
        </w:rPr>
        <w:t>Руси</w:t>
      </w:r>
      <w:r>
        <w:t></w:t>
      </w:r>
      <w:r>
        <w:t></w:t>
      </w:r>
      <w:r>
        <w:rPr>
          <w:rFonts w:hint="eastAsia"/>
        </w:rPr>
        <w:t>в</w:t>
      </w:r>
      <w:r>
        <w:t></w:t>
      </w:r>
      <w:r>
        <w:rPr>
          <w:rFonts w:hint="eastAsia"/>
        </w:rPr>
        <w:t>воле</w:t>
      </w:r>
      <w:r>
        <w:t></w:t>
      </w:r>
      <w:r>
        <w:rPr>
          <w:rFonts w:hint="eastAsia"/>
        </w:rPr>
        <w:t>которого</w:t>
      </w:r>
      <w:r>
        <w:t></w:t>
      </w:r>
      <w:r>
        <w:rPr>
          <w:rFonts w:hint="eastAsia"/>
        </w:rPr>
        <w:t>находилось</w:t>
      </w:r>
      <w:r>
        <w:t></w:t>
      </w:r>
      <w:r>
        <w:rPr>
          <w:rFonts w:hint="eastAsia"/>
        </w:rPr>
        <w:t>решение</w:t>
      </w:r>
      <w:r>
        <w:t></w:t>
      </w:r>
      <w:r>
        <w:rPr>
          <w:rFonts w:hint="eastAsia"/>
        </w:rPr>
        <w:t>всех</w:t>
      </w:r>
      <w:r>
        <w:t></w:t>
      </w:r>
      <w:r>
        <w:rPr>
          <w:rFonts w:hint="eastAsia"/>
        </w:rPr>
        <w:t>политических</w:t>
      </w:r>
      <w:r>
        <w:t></w:t>
      </w:r>
      <w:r>
        <w:rPr>
          <w:rFonts w:hint="eastAsia"/>
        </w:rPr>
        <w:t>и</w:t>
      </w:r>
      <w:r>
        <w:t></w:t>
      </w:r>
      <w:r>
        <w:rPr>
          <w:rFonts w:hint="eastAsia"/>
        </w:rPr>
        <w:t>многих</w:t>
      </w:r>
      <w:r>
        <w:t></w:t>
      </w:r>
      <w:r>
        <w:rPr>
          <w:rFonts w:hint="eastAsia"/>
        </w:rPr>
        <w:t>церковных</w:t>
      </w:r>
      <w:r>
        <w:t></w:t>
      </w:r>
      <w:r>
        <w:rPr>
          <w:rFonts w:hint="eastAsia"/>
        </w:rPr>
        <w:t>вопросов</w:t>
      </w:r>
      <w:r>
        <w:t></w:t>
      </w:r>
      <w:r>
        <w:t></w:t>
      </w:r>
      <w:r>
        <w:rPr>
          <w:rFonts w:hint="eastAsia"/>
        </w:rPr>
        <w:t>Образ</w:t>
      </w:r>
      <w:r>
        <w:t></w:t>
      </w:r>
      <w:r>
        <w:rPr>
          <w:rFonts w:hint="eastAsia"/>
        </w:rPr>
        <w:t>благочестивого</w:t>
      </w:r>
      <w:r>
        <w:t></w:t>
      </w:r>
      <w:r>
        <w:rPr>
          <w:rFonts w:hint="eastAsia"/>
        </w:rPr>
        <w:t>православного</w:t>
      </w:r>
      <w:r>
        <w:t></w:t>
      </w:r>
      <w:r>
        <w:rPr>
          <w:rFonts w:hint="eastAsia"/>
        </w:rPr>
        <w:t>властителя</w:t>
      </w:r>
      <w:r>
        <w:t></w:t>
      </w:r>
      <w:r>
        <w:rPr>
          <w:rFonts w:hint="eastAsia"/>
        </w:rPr>
        <w:t>и</w:t>
      </w:r>
      <w:r>
        <w:t></w:t>
      </w:r>
      <w:r>
        <w:rPr>
          <w:rFonts w:hint="eastAsia"/>
        </w:rPr>
        <w:t>одновременно</w:t>
      </w:r>
      <w:r>
        <w:t></w:t>
      </w:r>
      <w:r>
        <w:rPr>
          <w:rFonts w:hint="eastAsia"/>
        </w:rPr>
        <w:t>князя</w:t>
      </w:r>
      <w:r>
        <w:t></w:t>
      </w:r>
      <w:r>
        <w:rPr>
          <w:rFonts w:hint="eastAsia"/>
        </w:rPr>
        <w:t>воина</w:t>
      </w:r>
      <w:r>
        <w:t></w:t>
      </w:r>
      <w:r>
        <w:rPr>
          <w:rFonts w:hint="eastAsia"/>
        </w:rPr>
        <w:t>был</w:t>
      </w:r>
      <w:r>
        <w:t></w:t>
      </w:r>
      <w:r>
        <w:rPr>
          <w:rFonts w:hint="eastAsia"/>
        </w:rPr>
        <w:t>одним</w:t>
      </w:r>
      <w:r>
        <w:t></w:t>
      </w:r>
      <w:r>
        <w:rPr>
          <w:rFonts w:hint="eastAsia"/>
        </w:rPr>
        <w:t>из</w:t>
      </w:r>
      <w:r>
        <w:t></w:t>
      </w:r>
      <w:r>
        <w:rPr>
          <w:rFonts w:hint="eastAsia"/>
        </w:rPr>
        <w:t>важнейших</w:t>
      </w:r>
      <w:r>
        <w:t></w:t>
      </w:r>
      <w:r>
        <w:rPr>
          <w:rFonts w:hint="eastAsia"/>
        </w:rPr>
        <w:t>способов</w:t>
      </w:r>
      <w:r>
        <w:t></w:t>
      </w:r>
      <w:r>
        <w:rPr>
          <w:rFonts w:hint="eastAsia"/>
        </w:rPr>
        <w:t>утверждения</w:t>
      </w:r>
      <w:r>
        <w:t></w:t>
      </w:r>
      <w:r>
        <w:rPr>
          <w:rFonts w:hint="eastAsia"/>
        </w:rPr>
        <w:t>Ивана</w:t>
      </w:r>
      <w:r>
        <w:t></w:t>
      </w:r>
      <w:r>
        <w:t></w:t>
      </w:r>
      <w:r>
        <w:t></w:t>
      </w:r>
      <w:r>
        <w:t></w:t>
      </w:r>
      <w:r>
        <w:t></w:t>
      </w:r>
      <w:r>
        <w:t></w:t>
      </w:r>
      <w:r>
        <w:rPr>
          <w:rFonts w:hint="eastAsia"/>
        </w:rPr>
        <w:t>начиная</w:t>
      </w:r>
      <w:r>
        <w:t></w:t>
      </w:r>
      <w:r>
        <w:rPr>
          <w:rFonts w:hint="eastAsia"/>
        </w:rPr>
        <w:t>с</w:t>
      </w:r>
      <w:r>
        <w:t></w:t>
      </w:r>
      <w:r>
        <w:rPr>
          <w:rFonts w:hint="eastAsia"/>
        </w:rPr>
        <w:t>первых</w:t>
      </w:r>
      <w:r>
        <w:t></w:t>
      </w:r>
      <w:r>
        <w:rPr>
          <w:rFonts w:hint="eastAsia"/>
        </w:rPr>
        <w:t>лет</w:t>
      </w:r>
      <w:r>
        <w:t></w:t>
      </w:r>
      <w:r>
        <w:rPr>
          <w:rFonts w:hint="eastAsia"/>
        </w:rPr>
        <w:t>его</w:t>
      </w:r>
      <w:r>
        <w:t></w:t>
      </w:r>
      <w:r>
        <w:rPr>
          <w:rFonts w:hint="eastAsia"/>
        </w:rPr>
        <w:t>самостоятельного</w:t>
      </w:r>
      <w:r>
        <w:t></w:t>
      </w:r>
      <w:r>
        <w:rPr>
          <w:rFonts w:hint="eastAsia"/>
        </w:rPr>
        <w:t>правления</w:t>
      </w:r>
      <w:r>
        <w:t></w:t>
      </w:r>
    </w:p>
    <w:p w:rsidR="009833D2" w:rsidRDefault="009833D2" w:rsidP="009833D2">
      <w:r>
        <w:rPr>
          <w:rFonts w:hint="eastAsia"/>
        </w:rPr>
        <w:t>Во</w:t>
      </w:r>
      <w:r>
        <w:t></w:t>
      </w:r>
      <w:r>
        <w:rPr>
          <w:rFonts w:hint="eastAsia"/>
        </w:rPr>
        <w:t>втором</w:t>
      </w:r>
      <w:r>
        <w:t></w:t>
      </w:r>
      <w:r>
        <w:rPr>
          <w:rFonts w:hint="eastAsia"/>
        </w:rPr>
        <w:t>параграфе</w:t>
      </w:r>
      <w:r>
        <w:t></w:t>
      </w:r>
      <w:r>
        <w:rPr>
          <w:rFonts w:hint="eastAsia"/>
        </w:rPr>
        <w:t>исследуются</w:t>
      </w:r>
      <w:r>
        <w:t></w:t>
      </w:r>
      <w:r>
        <w:rPr>
          <w:rFonts w:hint="eastAsia"/>
        </w:rPr>
        <w:t>первые</w:t>
      </w:r>
      <w:r>
        <w:t></w:t>
      </w:r>
      <w:r>
        <w:rPr>
          <w:rFonts w:hint="eastAsia"/>
        </w:rPr>
        <w:t>церковно</w:t>
      </w:r>
      <w:r>
        <w:t></w:t>
      </w:r>
      <w:r>
        <w:rPr>
          <w:rFonts w:hint="eastAsia"/>
        </w:rPr>
        <w:t>политические</w:t>
      </w:r>
      <w:r>
        <w:t></w:t>
      </w:r>
      <w:r>
        <w:rPr>
          <w:rFonts w:hint="eastAsia"/>
        </w:rPr>
        <w:t>шаги</w:t>
      </w:r>
      <w:r>
        <w:t></w:t>
      </w:r>
      <w:r>
        <w:rPr>
          <w:rFonts w:hint="eastAsia"/>
        </w:rPr>
        <w:t>Василия</w:t>
      </w:r>
      <w:r>
        <w:t></w:t>
      </w:r>
      <w:r>
        <w:t></w:t>
      </w:r>
      <w:r>
        <w:t></w:t>
      </w:r>
      <w:r>
        <w:t></w:t>
      </w:r>
      <w:r>
        <w:t></w:t>
      </w:r>
      <w:r>
        <w:t></w:t>
      </w:r>
      <w:r>
        <w:rPr>
          <w:rFonts w:hint="eastAsia"/>
        </w:rPr>
        <w:t>Он</w:t>
      </w:r>
      <w:r>
        <w:t></w:t>
      </w:r>
      <w:r>
        <w:t></w:t>
      </w:r>
      <w:r>
        <w:rPr>
          <w:rFonts w:hint="eastAsia"/>
        </w:rPr>
        <w:t>как</w:t>
      </w:r>
      <w:r>
        <w:t></w:t>
      </w:r>
      <w:r>
        <w:rPr>
          <w:rFonts w:hint="eastAsia"/>
        </w:rPr>
        <w:t>и</w:t>
      </w:r>
      <w:r>
        <w:t></w:t>
      </w:r>
      <w:r>
        <w:rPr>
          <w:rFonts w:hint="eastAsia"/>
        </w:rPr>
        <w:t>всякий</w:t>
      </w:r>
      <w:r>
        <w:t></w:t>
      </w:r>
      <w:r>
        <w:rPr>
          <w:rFonts w:hint="eastAsia"/>
        </w:rPr>
        <w:t>наследник</w:t>
      </w:r>
      <w:r>
        <w:t></w:t>
      </w:r>
      <w:r>
        <w:rPr>
          <w:rFonts w:hint="eastAsia"/>
        </w:rPr>
        <w:t>власти</w:t>
      </w:r>
      <w:r>
        <w:t></w:t>
      </w:r>
      <w:r>
        <w:rPr>
          <w:rFonts w:hint="eastAsia"/>
        </w:rPr>
        <w:t>в</w:t>
      </w:r>
      <w:r>
        <w:t></w:t>
      </w:r>
      <w:r>
        <w:rPr>
          <w:rFonts w:hint="eastAsia"/>
        </w:rPr>
        <w:t>средневековье</w:t>
      </w:r>
      <w:r>
        <w:t></w:t>
      </w:r>
      <w:r>
        <w:t></w:t>
      </w:r>
      <w:r>
        <w:rPr>
          <w:rFonts w:hint="eastAsia"/>
        </w:rPr>
        <w:t>зависел</w:t>
      </w:r>
      <w:r>
        <w:t></w:t>
      </w:r>
      <w:r>
        <w:rPr>
          <w:rFonts w:hint="eastAsia"/>
        </w:rPr>
        <w:t>от</w:t>
      </w:r>
      <w:r>
        <w:t></w:t>
      </w:r>
      <w:r>
        <w:rPr>
          <w:rFonts w:hint="eastAsia"/>
        </w:rPr>
        <w:t>своего</w:t>
      </w:r>
      <w:r>
        <w:t></w:t>
      </w:r>
      <w:r>
        <w:rPr>
          <w:rFonts w:hint="eastAsia"/>
        </w:rPr>
        <w:t>предшественника</w:t>
      </w:r>
      <w:r>
        <w:t></w:t>
      </w:r>
      <w:r>
        <w:t></w:t>
      </w:r>
      <w:r>
        <w:rPr>
          <w:rFonts w:hint="eastAsia"/>
        </w:rPr>
        <w:t>Причём</w:t>
      </w:r>
      <w:r>
        <w:t></w:t>
      </w:r>
      <w:r>
        <w:rPr>
          <w:rFonts w:hint="eastAsia"/>
        </w:rPr>
        <w:t>эта</w:t>
      </w:r>
      <w:r>
        <w:t></w:t>
      </w:r>
      <w:r>
        <w:rPr>
          <w:rFonts w:hint="eastAsia"/>
        </w:rPr>
        <w:t>зависимость</w:t>
      </w:r>
      <w:r>
        <w:t></w:t>
      </w:r>
      <w:r>
        <w:rPr>
          <w:rFonts w:hint="eastAsia"/>
        </w:rPr>
        <w:t>выражалась</w:t>
      </w:r>
      <w:r>
        <w:t></w:t>
      </w:r>
      <w:r>
        <w:rPr>
          <w:rFonts w:hint="eastAsia"/>
        </w:rPr>
        <w:t>не</w:t>
      </w:r>
      <w:r>
        <w:t></w:t>
      </w:r>
      <w:r>
        <w:rPr>
          <w:rFonts w:hint="eastAsia"/>
        </w:rPr>
        <w:t>только</w:t>
      </w:r>
      <w:r>
        <w:t></w:t>
      </w:r>
      <w:r>
        <w:rPr>
          <w:rFonts w:hint="eastAsia"/>
        </w:rPr>
        <w:t>в</w:t>
      </w:r>
      <w:r>
        <w:t></w:t>
      </w:r>
      <w:r>
        <w:rPr>
          <w:rFonts w:hint="eastAsia"/>
        </w:rPr>
        <w:t>рациональных</w:t>
      </w:r>
      <w:r>
        <w:t></w:t>
      </w:r>
      <w:r>
        <w:rPr>
          <w:rFonts w:hint="eastAsia"/>
        </w:rPr>
        <w:t>формах</w:t>
      </w:r>
      <w:r>
        <w:t></w:t>
      </w:r>
      <w:r>
        <w:t></w:t>
      </w:r>
      <w:r>
        <w:rPr>
          <w:rFonts w:hint="eastAsia"/>
        </w:rPr>
        <w:t>но</w:t>
      </w:r>
      <w:r>
        <w:t></w:t>
      </w:r>
      <w:r>
        <w:rPr>
          <w:rFonts w:hint="eastAsia"/>
        </w:rPr>
        <w:t>и</w:t>
      </w:r>
      <w:r>
        <w:t></w:t>
      </w:r>
      <w:r>
        <w:rPr>
          <w:rFonts w:hint="eastAsia"/>
        </w:rPr>
        <w:t>в</w:t>
      </w:r>
      <w:r>
        <w:t></w:t>
      </w:r>
      <w:r>
        <w:rPr>
          <w:rFonts w:hint="eastAsia"/>
        </w:rPr>
        <w:t>представлениях</w:t>
      </w:r>
      <w:r>
        <w:t></w:t>
      </w:r>
      <w:r>
        <w:rPr>
          <w:rFonts w:hint="eastAsia"/>
        </w:rPr>
        <w:t>о</w:t>
      </w:r>
      <w:r>
        <w:t></w:t>
      </w:r>
      <w:r>
        <w:rPr>
          <w:rFonts w:hint="eastAsia"/>
        </w:rPr>
        <w:t>сакральном</w:t>
      </w:r>
      <w:r>
        <w:t></w:t>
      </w:r>
      <w:r>
        <w:rPr>
          <w:rFonts w:hint="eastAsia"/>
        </w:rPr>
        <w:t>преемстве</w:t>
      </w:r>
      <w:r>
        <w:t></w:t>
      </w:r>
      <w:r>
        <w:t></w:t>
      </w:r>
      <w:r>
        <w:rPr>
          <w:rFonts w:hint="eastAsia"/>
        </w:rPr>
        <w:t>Средневековое</w:t>
      </w:r>
      <w:r>
        <w:t></w:t>
      </w:r>
      <w:r>
        <w:rPr>
          <w:rFonts w:hint="eastAsia"/>
        </w:rPr>
        <w:t>общество</w:t>
      </w:r>
      <w:r>
        <w:t></w:t>
      </w:r>
      <w:r>
        <w:rPr>
          <w:rFonts w:hint="eastAsia"/>
        </w:rPr>
        <w:t>строилось</w:t>
      </w:r>
      <w:r>
        <w:t></w:t>
      </w:r>
      <w:r>
        <w:rPr>
          <w:rFonts w:hint="eastAsia"/>
        </w:rPr>
        <w:t>на</w:t>
      </w:r>
      <w:r>
        <w:t></w:t>
      </w:r>
      <w:r>
        <w:rPr>
          <w:rFonts w:hint="eastAsia"/>
        </w:rPr>
        <w:t>основе</w:t>
      </w:r>
      <w:r>
        <w:t></w:t>
      </w:r>
      <w:r>
        <w:rPr>
          <w:rFonts w:hint="eastAsia"/>
        </w:rPr>
        <w:t>личностных</w:t>
      </w:r>
      <w:r>
        <w:t></w:t>
      </w:r>
      <w:r>
        <w:rPr>
          <w:rFonts w:hint="eastAsia"/>
        </w:rPr>
        <w:t>связей</w:t>
      </w:r>
      <w:r>
        <w:t></w:t>
      </w:r>
      <w:r>
        <w:t></w:t>
      </w:r>
      <w:r>
        <w:rPr>
          <w:rFonts w:hint="eastAsia"/>
        </w:rPr>
        <w:t>А</w:t>
      </w:r>
      <w:r>
        <w:t></w:t>
      </w:r>
      <w:r>
        <w:rPr>
          <w:rFonts w:hint="eastAsia"/>
        </w:rPr>
        <w:t>государство</w:t>
      </w:r>
      <w:r>
        <w:t></w:t>
      </w:r>
      <w:r>
        <w:rPr>
          <w:rFonts w:hint="eastAsia"/>
        </w:rPr>
        <w:t>воплощалось</w:t>
      </w:r>
      <w:r>
        <w:t></w:t>
      </w:r>
      <w:r>
        <w:t></w:t>
      </w:r>
      <w:r>
        <w:rPr>
          <w:rFonts w:hint="eastAsia"/>
        </w:rPr>
        <w:t>в</w:t>
      </w:r>
      <w:r>
        <w:t></w:t>
      </w:r>
      <w:r>
        <w:rPr>
          <w:rFonts w:hint="eastAsia"/>
        </w:rPr>
        <w:t>первую</w:t>
      </w:r>
      <w:r>
        <w:t></w:t>
      </w:r>
      <w:r>
        <w:rPr>
          <w:rFonts w:hint="eastAsia"/>
        </w:rPr>
        <w:t>очередь</w:t>
      </w:r>
      <w:r>
        <w:t></w:t>
      </w:r>
      <w:r>
        <w:t></w:t>
      </w:r>
      <w:r>
        <w:rPr>
          <w:rFonts w:hint="eastAsia"/>
        </w:rPr>
        <w:t>в</w:t>
      </w:r>
      <w:r>
        <w:t></w:t>
      </w:r>
      <w:r>
        <w:rPr>
          <w:rFonts w:hint="eastAsia"/>
        </w:rPr>
        <w:t>личности</w:t>
      </w:r>
      <w:r>
        <w:t></w:t>
      </w:r>
      <w:r>
        <w:rPr>
          <w:rFonts w:hint="eastAsia"/>
        </w:rPr>
        <w:t>государя</w:t>
      </w:r>
      <w:r>
        <w:t></w:t>
      </w:r>
      <w:r>
        <w:t></w:t>
      </w:r>
      <w:r>
        <w:rPr>
          <w:rFonts w:hint="eastAsia"/>
        </w:rPr>
        <w:t>Василий</w:t>
      </w:r>
      <w:r>
        <w:t></w:t>
      </w:r>
      <w:r>
        <w:t></w:t>
      </w:r>
      <w:r>
        <w:rPr>
          <w:rFonts w:hint="eastAsia"/>
        </w:rPr>
        <w:t>чтобы</w:t>
      </w:r>
      <w:r>
        <w:t></w:t>
      </w:r>
      <w:r>
        <w:rPr>
          <w:rFonts w:hint="eastAsia"/>
        </w:rPr>
        <w:t>сохранить</w:t>
      </w:r>
      <w:r>
        <w:t></w:t>
      </w:r>
      <w:r>
        <w:rPr>
          <w:rFonts w:hint="eastAsia"/>
        </w:rPr>
        <w:t>сущностную</w:t>
      </w:r>
      <w:r>
        <w:t></w:t>
      </w:r>
      <w:r>
        <w:rPr>
          <w:rFonts w:hint="eastAsia"/>
        </w:rPr>
        <w:t>связь</w:t>
      </w:r>
      <w:r>
        <w:t></w:t>
      </w:r>
      <w:r>
        <w:rPr>
          <w:rFonts w:hint="eastAsia"/>
        </w:rPr>
        <w:t>с</w:t>
      </w:r>
      <w:r>
        <w:t></w:t>
      </w:r>
      <w:r>
        <w:rPr>
          <w:rFonts w:hint="eastAsia"/>
        </w:rPr>
        <w:t>Иваном</w:t>
      </w:r>
      <w:r>
        <w:t></w:t>
      </w:r>
      <w:r>
        <w:t></w:t>
      </w:r>
      <w:r>
        <w:t></w:t>
      </w:r>
      <w:r>
        <w:t></w:t>
      </w:r>
      <w:r>
        <w:t></w:t>
      </w:r>
      <w:r>
        <w:t></w:t>
      </w:r>
      <w:r>
        <w:rPr>
          <w:rFonts w:hint="eastAsia"/>
        </w:rPr>
        <w:t>должен</w:t>
      </w:r>
      <w:r>
        <w:t></w:t>
      </w:r>
      <w:r>
        <w:rPr>
          <w:rFonts w:hint="eastAsia"/>
        </w:rPr>
        <w:t>был</w:t>
      </w:r>
      <w:r>
        <w:t></w:t>
      </w:r>
      <w:r>
        <w:rPr>
          <w:rFonts w:hint="eastAsia"/>
        </w:rPr>
        <w:t>в</w:t>
      </w:r>
      <w:r>
        <w:t></w:t>
      </w:r>
      <w:r>
        <w:rPr>
          <w:rFonts w:hint="eastAsia"/>
        </w:rPr>
        <w:t>сходных</w:t>
      </w:r>
      <w:r>
        <w:t></w:t>
      </w:r>
      <w:r>
        <w:rPr>
          <w:rFonts w:hint="eastAsia"/>
        </w:rPr>
        <w:t>ситуациях</w:t>
      </w:r>
      <w:r>
        <w:t></w:t>
      </w:r>
      <w:r>
        <w:rPr>
          <w:rFonts w:hint="eastAsia"/>
        </w:rPr>
        <w:t>копировать</w:t>
      </w:r>
      <w:r>
        <w:t></w:t>
      </w:r>
      <w:r>
        <w:rPr>
          <w:rFonts w:hint="eastAsia"/>
        </w:rPr>
        <w:t>действия</w:t>
      </w:r>
      <w:r>
        <w:t></w:t>
      </w:r>
      <w:r>
        <w:rPr>
          <w:rFonts w:hint="eastAsia"/>
        </w:rPr>
        <w:t>своего</w:t>
      </w:r>
      <w:r>
        <w:t></w:t>
      </w:r>
      <w:r>
        <w:rPr>
          <w:rFonts w:hint="eastAsia"/>
        </w:rPr>
        <w:t>отца</w:t>
      </w:r>
      <w:r>
        <w:t></w:t>
      </w:r>
    </w:p>
    <w:p w:rsidR="009833D2" w:rsidRDefault="009833D2" w:rsidP="009833D2">
      <w:r>
        <w:t></w:t>
      </w:r>
      <w:r>
        <w:t></w:t>
      </w:r>
    </w:p>
    <w:p w:rsidR="009833D2" w:rsidRDefault="009833D2" w:rsidP="009833D2">
      <w:r>
        <w:t></w:t>
      </w:r>
    </w:p>
    <w:p w:rsidR="009833D2" w:rsidRDefault="009833D2" w:rsidP="009833D2">
      <w:r>
        <w:rPr>
          <w:rFonts w:hint="eastAsia"/>
        </w:rPr>
        <w:t>тем</w:t>
      </w:r>
      <w:r>
        <w:t></w:t>
      </w:r>
      <w:r>
        <w:rPr>
          <w:rFonts w:hint="eastAsia"/>
        </w:rPr>
        <w:t>более</w:t>
      </w:r>
      <w:r>
        <w:t></w:t>
      </w:r>
      <w:r>
        <w:t></w:t>
      </w:r>
      <w:r>
        <w:rPr>
          <w:rFonts w:hint="eastAsia"/>
        </w:rPr>
        <w:t>если</w:t>
      </w:r>
      <w:r>
        <w:t></w:t>
      </w:r>
      <w:r>
        <w:rPr>
          <w:rFonts w:hint="eastAsia"/>
        </w:rPr>
        <w:t>учесть</w:t>
      </w:r>
      <w:r>
        <w:t></w:t>
      </w:r>
      <w:r>
        <w:rPr>
          <w:rFonts w:hint="eastAsia"/>
        </w:rPr>
        <w:t>тот</w:t>
      </w:r>
      <w:r>
        <w:t></w:t>
      </w:r>
      <w:r>
        <w:rPr>
          <w:rFonts w:hint="eastAsia"/>
        </w:rPr>
        <w:t>успех</w:t>
      </w:r>
      <w:r>
        <w:t></w:t>
      </w:r>
      <w:r>
        <w:t></w:t>
      </w:r>
      <w:r>
        <w:rPr>
          <w:rFonts w:hint="eastAsia"/>
        </w:rPr>
        <w:t>который</w:t>
      </w:r>
      <w:r>
        <w:t></w:t>
      </w:r>
      <w:r>
        <w:rPr>
          <w:rFonts w:hint="eastAsia"/>
        </w:rPr>
        <w:t>имело</w:t>
      </w:r>
      <w:r>
        <w:t></w:t>
      </w:r>
      <w:r>
        <w:rPr>
          <w:rFonts w:hint="eastAsia"/>
        </w:rPr>
        <w:t>большинство</w:t>
      </w:r>
      <w:r>
        <w:t></w:t>
      </w:r>
      <w:r>
        <w:rPr>
          <w:rFonts w:hint="eastAsia"/>
        </w:rPr>
        <w:t>решений</w:t>
      </w:r>
      <w:r>
        <w:t></w:t>
      </w:r>
      <w:r>
        <w:rPr>
          <w:rFonts w:hint="eastAsia"/>
        </w:rPr>
        <w:t>Ивана</w:t>
      </w:r>
      <w:r>
        <w:t></w:t>
      </w:r>
      <w:r>
        <w:t></w:t>
      </w:r>
      <w:r>
        <w:t></w:t>
      </w:r>
      <w:r>
        <w:t></w:t>
      </w:r>
      <w:r>
        <w:t></w:t>
      </w:r>
      <w:r>
        <w:t></w:t>
      </w:r>
      <w:r>
        <w:rPr>
          <w:rFonts w:hint="eastAsia"/>
        </w:rPr>
        <w:t>Согласно</w:t>
      </w:r>
      <w:r>
        <w:t></w:t>
      </w:r>
      <w:r>
        <w:rPr>
          <w:rFonts w:hint="eastAsia"/>
        </w:rPr>
        <w:t>логике</w:t>
      </w:r>
      <w:r>
        <w:t></w:t>
      </w:r>
      <w:r>
        <w:rPr>
          <w:rFonts w:hint="eastAsia"/>
        </w:rPr>
        <w:t>мышления</w:t>
      </w:r>
      <w:r>
        <w:t></w:t>
      </w:r>
      <w:r>
        <w:rPr>
          <w:rFonts w:hint="eastAsia"/>
        </w:rPr>
        <w:t>средневековья</w:t>
      </w:r>
      <w:r>
        <w:t></w:t>
      </w:r>
      <w:r>
        <w:t></w:t>
      </w:r>
      <w:r>
        <w:rPr>
          <w:rFonts w:hint="eastAsia"/>
        </w:rPr>
        <w:t>раз</w:t>
      </w:r>
      <w:r>
        <w:t></w:t>
      </w:r>
      <w:r>
        <w:rPr>
          <w:rFonts w:hint="eastAsia"/>
        </w:rPr>
        <w:t>совершённое</w:t>
      </w:r>
      <w:r>
        <w:t></w:t>
      </w:r>
      <w:r>
        <w:rPr>
          <w:rFonts w:hint="eastAsia"/>
        </w:rPr>
        <w:t>действие</w:t>
      </w:r>
      <w:r>
        <w:t></w:t>
      </w:r>
      <w:r>
        <w:t></w:t>
      </w:r>
      <w:r>
        <w:rPr>
          <w:rFonts w:hint="eastAsia"/>
        </w:rPr>
        <w:t>при</w:t>
      </w:r>
      <w:r>
        <w:t></w:t>
      </w:r>
      <w:r>
        <w:rPr>
          <w:rFonts w:hint="eastAsia"/>
        </w:rPr>
        <w:t>повторении</w:t>
      </w:r>
      <w:r>
        <w:t></w:t>
      </w:r>
      <w:r>
        <w:rPr>
          <w:rFonts w:hint="eastAsia"/>
        </w:rPr>
        <w:t>и</w:t>
      </w:r>
      <w:r>
        <w:t></w:t>
      </w:r>
      <w:r>
        <w:rPr>
          <w:rFonts w:hint="eastAsia"/>
        </w:rPr>
        <w:t>соблюдении</w:t>
      </w:r>
      <w:r>
        <w:t></w:t>
      </w:r>
      <w:r>
        <w:rPr>
          <w:rFonts w:hint="eastAsia"/>
        </w:rPr>
        <w:t>всех</w:t>
      </w:r>
      <w:r>
        <w:t></w:t>
      </w:r>
      <w:r>
        <w:rPr>
          <w:rFonts w:hint="eastAsia"/>
        </w:rPr>
        <w:t>необходимых</w:t>
      </w:r>
      <w:r>
        <w:t></w:t>
      </w:r>
      <w:r>
        <w:rPr>
          <w:rFonts w:hint="eastAsia"/>
        </w:rPr>
        <w:t>условий</w:t>
      </w:r>
      <w:r>
        <w:t></w:t>
      </w:r>
      <w:r>
        <w:t></w:t>
      </w:r>
      <w:r>
        <w:rPr>
          <w:rFonts w:hint="eastAsia"/>
        </w:rPr>
        <w:t>также</w:t>
      </w:r>
      <w:r>
        <w:t></w:t>
      </w:r>
      <w:r>
        <w:rPr>
          <w:rFonts w:hint="eastAsia"/>
        </w:rPr>
        <w:t>должно</w:t>
      </w:r>
      <w:r>
        <w:t></w:t>
      </w:r>
      <w:r>
        <w:rPr>
          <w:rFonts w:hint="eastAsia"/>
        </w:rPr>
        <w:t>было</w:t>
      </w:r>
      <w:r>
        <w:t></w:t>
      </w:r>
      <w:r>
        <w:rPr>
          <w:rFonts w:hint="eastAsia"/>
        </w:rPr>
        <w:t>завершиться</w:t>
      </w:r>
      <w:r>
        <w:t></w:t>
      </w:r>
      <w:r>
        <w:rPr>
          <w:rFonts w:hint="eastAsia"/>
        </w:rPr>
        <w:t>успешно</w:t>
      </w:r>
      <w:r>
        <w:t></w:t>
      </w:r>
      <w:r>
        <w:t></w:t>
      </w:r>
      <w:r>
        <w:rPr>
          <w:rFonts w:hint="eastAsia"/>
        </w:rPr>
        <w:t>Исследование</w:t>
      </w:r>
      <w:r>
        <w:t></w:t>
      </w:r>
      <w:r>
        <w:rPr>
          <w:rFonts w:hint="eastAsia"/>
        </w:rPr>
        <w:t>показало</w:t>
      </w:r>
      <w:r>
        <w:t></w:t>
      </w:r>
      <w:r>
        <w:t></w:t>
      </w:r>
      <w:r>
        <w:rPr>
          <w:rFonts w:hint="eastAsia"/>
        </w:rPr>
        <w:t>что</w:t>
      </w:r>
      <w:r>
        <w:t></w:t>
      </w:r>
      <w:r>
        <w:rPr>
          <w:rFonts w:hint="eastAsia"/>
        </w:rPr>
        <w:t>в</w:t>
      </w:r>
      <w:r>
        <w:t></w:t>
      </w:r>
      <w:r>
        <w:rPr>
          <w:rFonts w:hint="eastAsia"/>
        </w:rPr>
        <w:t>церковно</w:t>
      </w:r>
      <w:r>
        <w:t></w:t>
      </w:r>
      <w:r>
        <w:rPr>
          <w:rFonts w:hint="eastAsia"/>
        </w:rPr>
        <w:t>политическои</w:t>
      </w:r>
      <w:r>
        <w:t></w:t>
      </w:r>
      <w:r>
        <w:rPr>
          <w:rFonts w:hint="eastAsia"/>
        </w:rPr>
        <w:t>сфере</w:t>
      </w:r>
      <w:r>
        <w:t></w:t>
      </w:r>
      <w:r>
        <w:rPr>
          <w:rFonts w:hint="eastAsia"/>
        </w:rPr>
        <w:t>начало</w:t>
      </w:r>
      <w:r>
        <w:t></w:t>
      </w:r>
      <w:r>
        <w:rPr>
          <w:rFonts w:hint="eastAsia"/>
        </w:rPr>
        <w:t>правления</w:t>
      </w:r>
      <w:r>
        <w:t></w:t>
      </w:r>
      <w:r>
        <w:rPr>
          <w:rFonts w:hint="eastAsia"/>
        </w:rPr>
        <w:t>Василия</w:t>
      </w:r>
      <w:r>
        <w:t></w:t>
      </w:r>
      <w:r>
        <w:t></w:t>
      </w:r>
      <w:r>
        <w:t></w:t>
      </w:r>
      <w:r>
        <w:t></w:t>
      </w:r>
      <w:r>
        <w:t></w:t>
      </w:r>
      <w:r>
        <w:t></w:t>
      </w:r>
      <w:r>
        <w:rPr>
          <w:rFonts w:hint="eastAsia"/>
        </w:rPr>
        <w:t>ознаменовалось</w:t>
      </w:r>
      <w:r>
        <w:t></w:t>
      </w:r>
      <w:r>
        <w:rPr>
          <w:rFonts w:hint="eastAsia"/>
        </w:rPr>
        <w:t>повторением</w:t>
      </w:r>
      <w:r>
        <w:t></w:t>
      </w:r>
      <w:r>
        <w:rPr>
          <w:rFonts w:hint="eastAsia"/>
        </w:rPr>
        <w:t>первых</w:t>
      </w:r>
      <w:r>
        <w:t></w:t>
      </w:r>
      <w:r>
        <w:rPr>
          <w:rFonts w:hint="eastAsia"/>
        </w:rPr>
        <w:t>шагов</w:t>
      </w:r>
      <w:r>
        <w:t></w:t>
      </w:r>
      <w:r>
        <w:rPr>
          <w:rFonts w:hint="eastAsia"/>
        </w:rPr>
        <w:t>Ивана</w:t>
      </w:r>
      <w:r>
        <w:t></w:t>
      </w:r>
      <w:r>
        <w:t></w:t>
      </w:r>
      <w:r>
        <w:t></w:t>
      </w:r>
      <w:r>
        <w:t></w:t>
      </w:r>
      <w:r>
        <w:t></w:t>
      </w:r>
      <w:r>
        <w:t></w:t>
      </w:r>
      <w:r>
        <w:rPr>
          <w:rFonts w:hint="eastAsia"/>
        </w:rPr>
        <w:t>Великий</w:t>
      </w:r>
      <w:r>
        <w:t></w:t>
      </w:r>
      <w:r>
        <w:rPr>
          <w:rFonts w:hint="eastAsia"/>
        </w:rPr>
        <w:t>князь</w:t>
      </w:r>
      <w:r>
        <w:t></w:t>
      </w:r>
      <w:r>
        <w:rPr>
          <w:rFonts w:hint="eastAsia"/>
        </w:rPr>
        <w:t>Московский</w:t>
      </w:r>
      <w:r>
        <w:t></w:t>
      </w:r>
      <w:r>
        <w:rPr>
          <w:rFonts w:hint="eastAsia"/>
        </w:rPr>
        <w:t>Василий</w:t>
      </w:r>
      <w:r>
        <w:t></w:t>
      </w:r>
      <w:r>
        <w:rPr>
          <w:rFonts w:hint="eastAsia"/>
        </w:rPr>
        <w:t>действовал</w:t>
      </w:r>
      <w:r>
        <w:t></w:t>
      </w:r>
      <w:r>
        <w:rPr>
          <w:rFonts w:hint="eastAsia"/>
        </w:rPr>
        <w:t>в</w:t>
      </w:r>
      <w:r>
        <w:t></w:t>
      </w:r>
      <w:r>
        <w:rPr>
          <w:rFonts w:hint="eastAsia"/>
        </w:rPr>
        <w:t>рамках</w:t>
      </w:r>
      <w:r>
        <w:t></w:t>
      </w:r>
      <w:r>
        <w:t></w:t>
      </w:r>
      <w:r>
        <w:rPr>
          <w:rFonts w:hint="eastAsia"/>
        </w:rPr>
        <w:t>обусловленных</w:t>
      </w:r>
      <w:r>
        <w:t></w:t>
      </w:r>
      <w:r>
        <w:rPr>
          <w:rFonts w:hint="eastAsia"/>
        </w:rPr>
        <w:t>понятиями</w:t>
      </w:r>
      <w:r>
        <w:t></w:t>
      </w:r>
      <w:r>
        <w:rPr>
          <w:rFonts w:hint="eastAsia"/>
        </w:rPr>
        <w:t>средневековья</w:t>
      </w:r>
      <w:r>
        <w:t></w:t>
      </w:r>
      <w:r>
        <w:rPr>
          <w:rFonts w:hint="eastAsia"/>
        </w:rPr>
        <w:t>о</w:t>
      </w:r>
      <w:r>
        <w:t></w:t>
      </w:r>
      <w:r>
        <w:rPr>
          <w:rFonts w:hint="eastAsia"/>
        </w:rPr>
        <w:t>социальном</w:t>
      </w:r>
      <w:r>
        <w:t></w:t>
      </w:r>
      <w:r>
        <w:rPr>
          <w:rFonts w:hint="eastAsia"/>
        </w:rPr>
        <w:t>статусе</w:t>
      </w:r>
      <w:r>
        <w:t></w:t>
      </w:r>
      <w:r>
        <w:rPr>
          <w:rFonts w:hint="eastAsia"/>
        </w:rPr>
        <w:t>и</w:t>
      </w:r>
      <w:r>
        <w:t></w:t>
      </w:r>
      <w:r>
        <w:rPr>
          <w:rFonts w:hint="eastAsia"/>
        </w:rPr>
        <w:t>роле</w:t>
      </w:r>
      <w:r>
        <w:t></w:t>
      </w:r>
      <w:r>
        <w:t></w:t>
      </w:r>
      <w:r>
        <w:rPr>
          <w:rFonts w:hint="eastAsia"/>
        </w:rPr>
        <w:t>отведённой</w:t>
      </w:r>
      <w:r>
        <w:t></w:t>
      </w:r>
      <w:r>
        <w:rPr>
          <w:rFonts w:hint="eastAsia"/>
        </w:rPr>
        <w:t>Богом</w:t>
      </w:r>
      <w:r>
        <w:t></w:t>
      </w:r>
      <w:r>
        <w:rPr>
          <w:rFonts w:hint="eastAsia"/>
        </w:rPr>
        <w:t>каждому</w:t>
      </w:r>
      <w:r>
        <w:t></w:t>
      </w:r>
      <w:r>
        <w:rPr>
          <w:rFonts w:hint="eastAsia"/>
        </w:rPr>
        <w:t>человеку</w:t>
      </w:r>
      <w:r>
        <w:t></w:t>
      </w:r>
      <w:r>
        <w:t></w:t>
      </w:r>
      <w:r>
        <w:rPr>
          <w:rFonts w:hint="eastAsia"/>
        </w:rPr>
        <w:t>Уже</w:t>
      </w:r>
      <w:r>
        <w:t></w:t>
      </w:r>
      <w:r>
        <w:rPr>
          <w:rFonts w:hint="eastAsia"/>
        </w:rPr>
        <w:t>в</w:t>
      </w:r>
      <w:r>
        <w:t></w:t>
      </w:r>
      <w:r>
        <w:rPr>
          <w:rFonts w:hint="eastAsia"/>
        </w:rPr>
        <w:t>первые</w:t>
      </w:r>
      <w:r>
        <w:t></w:t>
      </w:r>
      <w:r>
        <w:rPr>
          <w:rFonts w:hint="eastAsia"/>
        </w:rPr>
        <w:t>годы</w:t>
      </w:r>
      <w:r>
        <w:t></w:t>
      </w:r>
      <w:r>
        <w:rPr>
          <w:rFonts w:hint="eastAsia"/>
        </w:rPr>
        <w:t>правления</w:t>
      </w:r>
      <w:r>
        <w:t></w:t>
      </w:r>
      <w:r>
        <w:rPr>
          <w:rFonts w:hint="eastAsia"/>
        </w:rPr>
        <w:t>Василий</w:t>
      </w:r>
      <w:r>
        <w:t></w:t>
      </w:r>
      <w:r>
        <w:t></w:t>
      </w:r>
      <w:r>
        <w:t></w:t>
      </w:r>
      <w:r>
        <w:t></w:t>
      </w:r>
      <w:r>
        <w:t></w:t>
      </w:r>
      <w:r>
        <w:rPr>
          <w:rFonts w:hint="eastAsia"/>
        </w:rPr>
        <w:t>показал</w:t>
      </w:r>
      <w:r>
        <w:t></w:t>
      </w:r>
      <w:r>
        <w:t></w:t>
      </w:r>
      <w:r>
        <w:rPr>
          <w:rFonts w:hint="eastAsia"/>
        </w:rPr>
        <w:t>что</w:t>
      </w:r>
      <w:r>
        <w:t></w:t>
      </w:r>
      <w:r>
        <w:rPr>
          <w:rFonts w:hint="eastAsia"/>
        </w:rPr>
        <w:t>в</w:t>
      </w:r>
      <w:r>
        <w:t></w:t>
      </w:r>
      <w:r>
        <w:rPr>
          <w:rFonts w:hint="eastAsia"/>
        </w:rPr>
        <w:t>целом</w:t>
      </w:r>
      <w:r>
        <w:t></w:t>
      </w:r>
      <w:r>
        <w:rPr>
          <w:rFonts w:hint="eastAsia"/>
        </w:rPr>
        <w:t>будет</w:t>
      </w:r>
      <w:r>
        <w:t></w:t>
      </w:r>
      <w:r>
        <w:rPr>
          <w:rFonts w:hint="eastAsia"/>
        </w:rPr>
        <w:t>придерживаться</w:t>
      </w:r>
      <w:r>
        <w:t></w:t>
      </w:r>
      <w:r>
        <w:rPr>
          <w:rFonts w:hint="eastAsia"/>
        </w:rPr>
        <w:t>того</w:t>
      </w:r>
      <w:r>
        <w:t></w:t>
      </w:r>
      <w:r>
        <w:rPr>
          <w:rFonts w:hint="eastAsia"/>
        </w:rPr>
        <w:t>же</w:t>
      </w:r>
      <w:r>
        <w:t></w:t>
      </w:r>
      <w:r>
        <w:rPr>
          <w:rFonts w:hint="eastAsia"/>
        </w:rPr>
        <w:t>духа</w:t>
      </w:r>
      <w:r>
        <w:t></w:t>
      </w:r>
      <w:r>
        <w:rPr>
          <w:rFonts w:hint="eastAsia"/>
        </w:rPr>
        <w:t>политики</w:t>
      </w:r>
      <w:r>
        <w:t></w:t>
      </w:r>
      <w:r>
        <w:t></w:t>
      </w:r>
      <w:r>
        <w:rPr>
          <w:rFonts w:hint="eastAsia"/>
        </w:rPr>
        <w:t>что</w:t>
      </w:r>
      <w:r>
        <w:t></w:t>
      </w:r>
      <w:r>
        <w:rPr>
          <w:rFonts w:hint="eastAsia"/>
        </w:rPr>
        <w:t>и</w:t>
      </w:r>
      <w:r>
        <w:t></w:t>
      </w:r>
      <w:r>
        <w:rPr>
          <w:rFonts w:hint="eastAsia"/>
        </w:rPr>
        <w:t>его</w:t>
      </w:r>
      <w:r>
        <w:t></w:t>
      </w:r>
      <w:r>
        <w:rPr>
          <w:rFonts w:hint="eastAsia"/>
        </w:rPr>
        <w:t>отец</w:t>
      </w:r>
      <w:r>
        <w:t></w:t>
      </w:r>
    </w:p>
    <w:p w:rsidR="009833D2" w:rsidRDefault="009833D2" w:rsidP="009833D2">
      <w:r>
        <w:rPr>
          <w:rFonts w:hint="eastAsia"/>
        </w:rPr>
        <w:t>Третий</w:t>
      </w:r>
      <w:r>
        <w:t></w:t>
      </w:r>
      <w:r>
        <w:rPr>
          <w:rFonts w:hint="eastAsia"/>
        </w:rPr>
        <w:t>параграф</w:t>
      </w:r>
      <w:r>
        <w:t></w:t>
      </w:r>
      <w:r>
        <w:rPr>
          <w:rFonts w:hint="eastAsia"/>
        </w:rPr>
        <w:t>посвящен</w:t>
      </w:r>
      <w:r>
        <w:t></w:t>
      </w:r>
      <w:r>
        <w:rPr>
          <w:rFonts w:hint="eastAsia"/>
        </w:rPr>
        <w:t>проблеме</w:t>
      </w:r>
      <w:r>
        <w:t></w:t>
      </w:r>
      <w:r>
        <w:rPr>
          <w:rFonts w:hint="eastAsia"/>
        </w:rPr>
        <w:t>почитания</w:t>
      </w:r>
      <w:r>
        <w:t></w:t>
      </w:r>
      <w:r>
        <w:rPr>
          <w:rFonts w:hint="eastAsia"/>
        </w:rPr>
        <w:t>праздника</w:t>
      </w:r>
      <w:r>
        <w:t></w:t>
      </w:r>
      <w:r>
        <w:rPr>
          <w:rFonts w:hint="eastAsia"/>
        </w:rPr>
        <w:t>Преображения</w:t>
      </w:r>
      <w:r>
        <w:t></w:t>
      </w:r>
      <w:r>
        <w:rPr>
          <w:rFonts w:hint="eastAsia"/>
        </w:rPr>
        <w:t>Господня</w:t>
      </w:r>
      <w:r>
        <w:t></w:t>
      </w:r>
      <w:r>
        <w:rPr>
          <w:rFonts w:hint="eastAsia"/>
        </w:rPr>
        <w:t>в</w:t>
      </w:r>
      <w:r>
        <w:t></w:t>
      </w:r>
      <w:r>
        <w:rPr>
          <w:rFonts w:hint="eastAsia"/>
        </w:rPr>
        <w:t>связи</w:t>
      </w:r>
      <w:r>
        <w:t></w:t>
      </w:r>
      <w:r>
        <w:rPr>
          <w:rFonts w:hint="eastAsia"/>
        </w:rPr>
        <w:t>с</w:t>
      </w:r>
      <w:r>
        <w:t></w:t>
      </w:r>
      <w:r>
        <w:rPr>
          <w:rFonts w:hint="eastAsia"/>
        </w:rPr>
        <w:t>военной</w:t>
      </w:r>
      <w:r>
        <w:t></w:t>
      </w:r>
      <w:r>
        <w:rPr>
          <w:rFonts w:hint="eastAsia"/>
        </w:rPr>
        <w:t>деятельностью</w:t>
      </w:r>
      <w:r>
        <w:t></w:t>
      </w:r>
      <w:r>
        <w:rPr>
          <w:rFonts w:hint="eastAsia"/>
        </w:rPr>
        <w:t>Ивана</w:t>
      </w:r>
      <w:r>
        <w:t></w:t>
      </w:r>
      <w:r>
        <w:t></w:t>
      </w:r>
      <w:r>
        <w:t></w:t>
      </w:r>
      <w:r>
        <w:t></w:t>
      </w:r>
      <w:r>
        <w:t></w:t>
      </w:r>
      <w:r>
        <w:rPr>
          <w:rFonts w:hint="eastAsia"/>
        </w:rPr>
        <w:t>и</w:t>
      </w:r>
      <w:r>
        <w:t></w:t>
      </w:r>
      <w:r>
        <w:rPr>
          <w:rFonts w:hint="eastAsia"/>
        </w:rPr>
        <w:t>Василия</w:t>
      </w:r>
      <w:r>
        <w:t></w:t>
      </w:r>
      <w:r>
        <w:t></w:t>
      </w:r>
      <w:r>
        <w:t></w:t>
      </w:r>
      <w:r>
        <w:t></w:t>
      </w:r>
      <w:r>
        <w:t></w:t>
      </w:r>
      <w:r>
        <w:t></w:t>
      </w:r>
      <w:r>
        <w:rPr>
          <w:rFonts w:hint="eastAsia"/>
        </w:rPr>
        <w:t>Было</w:t>
      </w:r>
      <w:r>
        <w:t></w:t>
      </w:r>
      <w:r>
        <w:rPr>
          <w:rFonts w:hint="eastAsia"/>
        </w:rPr>
        <w:t>установлено</w:t>
      </w:r>
      <w:r>
        <w:t></w:t>
      </w:r>
      <w:r>
        <w:t></w:t>
      </w:r>
      <w:r>
        <w:rPr>
          <w:rFonts w:hint="eastAsia"/>
        </w:rPr>
        <w:t>что</w:t>
      </w:r>
      <w:r>
        <w:t></w:t>
      </w:r>
      <w:r>
        <w:rPr>
          <w:rFonts w:hint="eastAsia"/>
        </w:rPr>
        <w:t>праздник</w:t>
      </w:r>
      <w:r>
        <w:t></w:t>
      </w:r>
      <w:r>
        <w:rPr>
          <w:rFonts w:hint="eastAsia"/>
        </w:rPr>
        <w:t>Преображения</w:t>
      </w:r>
      <w:r>
        <w:t></w:t>
      </w:r>
      <w:r>
        <w:rPr>
          <w:rFonts w:hint="eastAsia"/>
        </w:rPr>
        <w:t>Господня</w:t>
      </w:r>
      <w:r>
        <w:t></w:t>
      </w:r>
      <w:r>
        <w:rPr>
          <w:rFonts w:hint="eastAsia"/>
        </w:rPr>
        <w:t>особо</w:t>
      </w:r>
      <w:r>
        <w:t></w:t>
      </w:r>
      <w:r>
        <w:rPr>
          <w:rFonts w:hint="eastAsia"/>
        </w:rPr>
        <w:t>чтился</w:t>
      </w:r>
      <w:r>
        <w:t></w:t>
      </w:r>
      <w:r>
        <w:rPr>
          <w:rFonts w:hint="eastAsia"/>
        </w:rPr>
        <w:t>в</w:t>
      </w:r>
      <w:r>
        <w:t></w:t>
      </w:r>
      <w:r>
        <w:rPr>
          <w:rFonts w:hint="eastAsia"/>
        </w:rPr>
        <w:t>династии</w:t>
      </w:r>
      <w:r>
        <w:t></w:t>
      </w:r>
      <w:r>
        <w:rPr>
          <w:rFonts w:hint="eastAsia"/>
        </w:rPr>
        <w:t>Даниловичей</w:t>
      </w:r>
      <w:r>
        <w:t></w:t>
      </w:r>
      <w:r>
        <w:rPr>
          <w:rFonts w:hint="eastAsia"/>
        </w:rPr>
        <w:t>со</w:t>
      </w:r>
      <w:r>
        <w:t></w:t>
      </w:r>
      <w:r>
        <w:rPr>
          <w:rFonts w:hint="eastAsia"/>
        </w:rPr>
        <w:t>времён</w:t>
      </w:r>
      <w:r>
        <w:t></w:t>
      </w:r>
      <w:r>
        <w:rPr>
          <w:rFonts w:hint="eastAsia"/>
        </w:rPr>
        <w:t>Ивана</w:t>
      </w:r>
      <w:r>
        <w:t></w:t>
      </w:r>
      <w:r>
        <w:rPr>
          <w:rFonts w:hint="eastAsia"/>
        </w:rPr>
        <w:t>Калиты</w:t>
      </w:r>
      <w:r>
        <w:t></w:t>
      </w:r>
      <w:r>
        <w:t></w:t>
      </w:r>
      <w:r>
        <w:rPr>
          <w:rFonts w:hint="eastAsia"/>
        </w:rPr>
        <w:t>а</w:t>
      </w:r>
      <w:r>
        <w:t></w:t>
      </w:r>
      <w:r>
        <w:rPr>
          <w:rFonts w:hint="eastAsia"/>
        </w:rPr>
        <w:t>корни</w:t>
      </w:r>
      <w:r>
        <w:t></w:t>
      </w:r>
      <w:r>
        <w:rPr>
          <w:rFonts w:hint="eastAsia"/>
        </w:rPr>
        <w:t>этого</w:t>
      </w:r>
      <w:r>
        <w:t></w:t>
      </w:r>
      <w:r>
        <w:rPr>
          <w:rFonts w:hint="eastAsia"/>
        </w:rPr>
        <w:t>культа</w:t>
      </w:r>
      <w:r>
        <w:t></w:t>
      </w:r>
      <w:r>
        <w:rPr>
          <w:rFonts w:hint="eastAsia"/>
        </w:rPr>
        <w:t>уходят</w:t>
      </w:r>
      <w:r>
        <w:t></w:t>
      </w:r>
      <w:r>
        <w:rPr>
          <w:rFonts w:hint="eastAsia"/>
        </w:rPr>
        <w:t>ещё</w:t>
      </w:r>
      <w:r>
        <w:t></w:t>
      </w:r>
      <w:r>
        <w:rPr>
          <w:rFonts w:hint="eastAsia"/>
        </w:rPr>
        <w:t>во</w:t>
      </w:r>
      <w:r>
        <w:t></w:t>
      </w:r>
      <w:r>
        <w:rPr>
          <w:rFonts w:hint="eastAsia"/>
        </w:rPr>
        <w:t>владимирскую</w:t>
      </w:r>
      <w:r>
        <w:t></w:t>
      </w:r>
      <w:r>
        <w:rPr>
          <w:rFonts w:hint="eastAsia"/>
        </w:rPr>
        <w:t>эпоху</w:t>
      </w:r>
      <w:r>
        <w:t></w:t>
      </w:r>
      <w:r>
        <w:t></w:t>
      </w:r>
      <w:r>
        <w:rPr>
          <w:rFonts w:hint="eastAsia"/>
        </w:rPr>
        <w:t>В</w:t>
      </w:r>
      <w:r>
        <w:t></w:t>
      </w:r>
      <w:r>
        <w:rPr>
          <w:rFonts w:hint="eastAsia"/>
        </w:rPr>
        <w:t>течение</w:t>
      </w:r>
      <w:r>
        <w:t></w:t>
      </w:r>
      <w:r>
        <w:t></w:t>
      </w:r>
      <w:r>
        <w:t></w:t>
      </w:r>
      <w:r>
        <w:t></w:t>
      </w:r>
      <w:r>
        <w:t></w:t>
      </w:r>
      <w:r>
        <w:t></w:t>
      </w:r>
      <w:r>
        <w:t></w:t>
      </w:r>
      <w:r>
        <w:t></w:t>
      </w:r>
      <w:r>
        <w:t></w:t>
      </w:r>
      <w:r>
        <w:t></w:t>
      </w:r>
      <w:r>
        <w:t></w:t>
      </w:r>
      <w:r>
        <w:rPr>
          <w:rFonts w:hint="eastAsia"/>
        </w:rPr>
        <w:t>веков</w:t>
      </w:r>
      <w:r>
        <w:t></w:t>
      </w:r>
      <w:r>
        <w:rPr>
          <w:rFonts w:hint="eastAsia"/>
        </w:rPr>
        <w:t>происходили</w:t>
      </w:r>
      <w:r>
        <w:t></w:t>
      </w:r>
      <w:r>
        <w:rPr>
          <w:rFonts w:hint="eastAsia"/>
        </w:rPr>
        <w:t>всплески</w:t>
      </w:r>
      <w:r>
        <w:t></w:t>
      </w:r>
      <w:r>
        <w:rPr>
          <w:rFonts w:hint="eastAsia"/>
        </w:rPr>
        <w:t>почитания</w:t>
      </w:r>
      <w:r>
        <w:t></w:t>
      </w:r>
      <w:r>
        <w:rPr>
          <w:rFonts w:hint="eastAsia"/>
        </w:rPr>
        <w:t>Преображения</w:t>
      </w:r>
      <w:r>
        <w:t></w:t>
      </w:r>
      <w:r>
        <w:rPr>
          <w:rFonts w:hint="eastAsia"/>
        </w:rPr>
        <w:t>представителями</w:t>
      </w:r>
      <w:r>
        <w:t></w:t>
      </w:r>
      <w:r>
        <w:rPr>
          <w:rFonts w:hint="eastAsia"/>
        </w:rPr>
        <w:t>московского</w:t>
      </w:r>
      <w:r>
        <w:t></w:t>
      </w:r>
      <w:r>
        <w:rPr>
          <w:rFonts w:hint="eastAsia"/>
        </w:rPr>
        <w:t>великокняжеского</w:t>
      </w:r>
      <w:r>
        <w:t></w:t>
      </w:r>
      <w:r>
        <w:rPr>
          <w:rFonts w:hint="eastAsia"/>
        </w:rPr>
        <w:t>дома</w:t>
      </w:r>
      <w:r>
        <w:t></w:t>
      </w:r>
      <w:r>
        <w:t></w:t>
      </w:r>
      <w:r>
        <w:rPr>
          <w:rFonts w:hint="eastAsia"/>
        </w:rPr>
        <w:t>Наибольшее</w:t>
      </w:r>
      <w:r>
        <w:t></w:t>
      </w:r>
      <w:r>
        <w:rPr>
          <w:rFonts w:hint="eastAsia"/>
        </w:rPr>
        <w:t>значение</w:t>
      </w:r>
      <w:r>
        <w:t></w:t>
      </w:r>
      <w:r>
        <w:rPr>
          <w:rFonts w:hint="eastAsia"/>
        </w:rPr>
        <w:t>Преображенский</w:t>
      </w:r>
      <w:r>
        <w:t></w:t>
      </w:r>
      <w:r>
        <w:rPr>
          <w:rFonts w:hint="eastAsia"/>
        </w:rPr>
        <w:t>культ</w:t>
      </w:r>
      <w:r>
        <w:t></w:t>
      </w:r>
      <w:r>
        <w:rPr>
          <w:rFonts w:hint="eastAsia"/>
        </w:rPr>
        <w:t>приобретает</w:t>
      </w:r>
      <w:r>
        <w:t></w:t>
      </w:r>
      <w:r>
        <w:rPr>
          <w:rFonts w:hint="eastAsia"/>
        </w:rPr>
        <w:t>в</w:t>
      </w:r>
      <w:r>
        <w:t></w:t>
      </w:r>
      <w:r>
        <w:rPr>
          <w:rFonts w:hint="eastAsia"/>
        </w:rPr>
        <w:t>годы</w:t>
      </w:r>
      <w:r>
        <w:t></w:t>
      </w:r>
      <w:r>
        <w:rPr>
          <w:rFonts w:hint="eastAsia"/>
        </w:rPr>
        <w:t>правления</w:t>
      </w:r>
      <w:r>
        <w:t></w:t>
      </w:r>
      <w:r>
        <w:rPr>
          <w:rFonts w:hint="eastAsia"/>
        </w:rPr>
        <w:t>Ивана</w:t>
      </w:r>
      <w:r>
        <w:t></w:t>
      </w:r>
      <w:r>
        <w:t></w:t>
      </w:r>
      <w:r>
        <w:t></w:t>
      </w:r>
      <w:r>
        <w:t></w:t>
      </w:r>
      <w:r>
        <w:t></w:t>
      </w:r>
      <w:r>
        <w:t></w:t>
      </w:r>
      <w:r>
        <w:rPr>
          <w:rFonts w:hint="eastAsia"/>
        </w:rPr>
        <w:t>при</w:t>
      </w:r>
      <w:r>
        <w:t></w:t>
      </w:r>
      <w:r>
        <w:rPr>
          <w:rFonts w:hint="eastAsia"/>
        </w:rPr>
        <w:t>этом</w:t>
      </w:r>
      <w:r>
        <w:t></w:t>
      </w:r>
      <w:r>
        <w:rPr>
          <w:rFonts w:hint="eastAsia"/>
        </w:rPr>
        <w:t>он</w:t>
      </w:r>
      <w:r>
        <w:t></w:t>
      </w:r>
      <w:r>
        <w:rPr>
          <w:rFonts w:hint="eastAsia"/>
        </w:rPr>
        <w:t>связывается</w:t>
      </w:r>
      <w:r>
        <w:t></w:t>
      </w:r>
      <w:r>
        <w:rPr>
          <w:rFonts w:hint="eastAsia"/>
        </w:rPr>
        <w:t>с</w:t>
      </w:r>
      <w:r>
        <w:t></w:t>
      </w:r>
      <w:r>
        <w:rPr>
          <w:rFonts w:hint="eastAsia"/>
        </w:rPr>
        <w:t>военной</w:t>
      </w:r>
      <w:r>
        <w:t></w:t>
      </w:r>
      <w:r>
        <w:rPr>
          <w:rFonts w:hint="eastAsia"/>
        </w:rPr>
        <w:t>деятельностью</w:t>
      </w:r>
      <w:r>
        <w:t></w:t>
      </w:r>
      <w:r>
        <w:rPr>
          <w:rFonts w:hint="eastAsia"/>
        </w:rPr>
        <w:t>великого</w:t>
      </w:r>
      <w:r>
        <w:t></w:t>
      </w:r>
      <w:r>
        <w:rPr>
          <w:rFonts w:hint="eastAsia"/>
        </w:rPr>
        <w:t>князя</w:t>
      </w:r>
      <w:r>
        <w:t></w:t>
      </w:r>
      <w:r>
        <w:t></w:t>
      </w:r>
      <w:r>
        <w:rPr>
          <w:rFonts w:hint="eastAsia"/>
        </w:rPr>
        <w:t>Развитие</w:t>
      </w:r>
      <w:r>
        <w:t></w:t>
      </w:r>
      <w:r>
        <w:rPr>
          <w:rFonts w:hint="eastAsia"/>
        </w:rPr>
        <w:t>военной</w:t>
      </w:r>
      <w:r>
        <w:t></w:t>
      </w:r>
      <w:r>
        <w:rPr>
          <w:rFonts w:hint="eastAsia"/>
        </w:rPr>
        <w:t>составляющей</w:t>
      </w:r>
      <w:r>
        <w:t></w:t>
      </w:r>
      <w:r>
        <w:rPr>
          <w:rFonts w:hint="eastAsia"/>
        </w:rPr>
        <w:t>Преображенского</w:t>
      </w:r>
      <w:r>
        <w:t></w:t>
      </w:r>
      <w:r>
        <w:rPr>
          <w:rFonts w:hint="eastAsia"/>
        </w:rPr>
        <w:t>культа</w:t>
      </w:r>
      <w:r>
        <w:t></w:t>
      </w:r>
      <w:r>
        <w:rPr>
          <w:rFonts w:hint="eastAsia"/>
        </w:rPr>
        <w:t>было</w:t>
      </w:r>
      <w:r>
        <w:t></w:t>
      </w:r>
      <w:r>
        <w:rPr>
          <w:rFonts w:hint="eastAsia"/>
        </w:rPr>
        <w:t>обусловлено</w:t>
      </w:r>
      <w:r>
        <w:t></w:t>
      </w:r>
      <w:r>
        <w:rPr>
          <w:rFonts w:hint="eastAsia"/>
        </w:rPr>
        <w:t>комплексом</w:t>
      </w:r>
      <w:r>
        <w:t></w:t>
      </w:r>
      <w:r>
        <w:rPr>
          <w:rFonts w:hint="eastAsia"/>
        </w:rPr>
        <w:t>причин</w:t>
      </w:r>
      <w:r>
        <w:t></w:t>
      </w:r>
      <w:r>
        <w:t></w:t>
      </w:r>
      <w:r>
        <w:rPr>
          <w:rFonts w:hint="eastAsia"/>
        </w:rPr>
        <w:t>Среди</w:t>
      </w:r>
      <w:r>
        <w:t></w:t>
      </w:r>
      <w:r>
        <w:rPr>
          <w:rFonts w:hint="eastAsia"/>
        </w:rPr>
        <w:t>них</w:t>
      </w:r>
      <w:r>
        <w:t></w:t>
      </w:r>
      <w:r>
        <w:rPr>
          <w:rFonts w:hint="eastAsia"/>
        </w:rPr>
        <w:t>идеологическая</w:t>
      </w:r>
      <w:r>
        <w:t></w:t>
      </w:r>
      <w:r>
        <w:t></w:t>
      </w:r>
      <w:r>
        <w:rPr>
          <w:rFonts w:hint="eastAsia"/>
        </w:rPr>
        <w:t>связанная</w:t>
      </w:r>
      <w:r>
        <w:t></w:t>
      </w:r>
      <w:r>
        <w:rPr>
          <w:rFonts w:hint="eastAsia"/>
        </w:rPr>
        <w:t>с</w:t>
      </w:r>
      <w:r>
        <w:t></w:t>
      </w:r>
      <w:r>
        <w:rPr>
          <w:rFonts w:hint="eastAsia"/>
        </w:rPr>
        <w:t>усиленным</w:t>
      </w:r>
      <w:r>
        <w:t></w:t>
      </w:r>
      <w:r>
        <w:rPr>
          <w:rFonts w:hint="eastAsia"/>
        </w:rPr>
        <w:t>вниманием</w:t>
      </w:r>
      <w:r>
        <w:t></w:t>
      </w:r>
      <w:r>
        <w:rPr>
          <w:rFonts w:hint="eastAsia"/>
        </w:rPr>
        <w:t>московских</w:t>
      </w:r>
      <w:r>
        <w:t></w:t>
      </w:r>
      <w:r>
        <w:rPr>
          <w:rFonts w:hint="eastAsia"/>
        </w:rPr>
        <w:t>идеологов</w:t>
      </w:r>
      <w:r>
        <w:t></w:t>
      </w:r>
      <w:r>
        <w:rPr>
          <w:rFonts w:hint="eastAsia"/>
        </w:rPr>
        <w:t>к</w:t>
      </w:r>
      <w:r>
        <w:t></w:t>
      </w:r>
      <w:r>
        <w:rPr>
          <w:rFonts w:hint="eastAsia"/>
        </w:rPr>
        <w:t>эпохе</w:t>
      </w:r>
      <w:r>
        <w:t></w:t>
      </w:r>
      <w:r>
        <w:rPr>
          <w:rFonts w:hint="eastAsia"/>
        </w:rPr>
        <w:t>Киевской</w:t>
      </w:r>
      <w:r>
        <w:t></w:t>
      </w:r>
      <w:r>
        <w:rPr>
          <w:rFonts w:hint="eastAsia"/>
        </w:rPr>
        <w:t>Руси</w:t>
      </w:r>
      <w:r>
        <w:t></w:t>
      </w:r>
      <w:r>
        <w:t></w:t>
      </w:r>
      <w:r>
        <w:rPr>
          <w:rFonts w:hint="eastAsia"/>
        </w:rPr>
        <w:t>где</w:t>
      </w:r>
      <w:r>
        <w:t></w:t>
      </w:r>
      <w:r>
        <w:rPr>
          <w:rFonts w:hint="eastAsia"/>
        </w:rPr>
        <w:t>были</w:t>
      </w:r>
      <w:r>
        <w:t></w:t>
      </w:r>
      <w:r>
        <w:rPr>
          <w:rFonts w:hint="eastAsia"/>
        </w:rPr>
        <w:t>найдены</w:t>
      </w:r>
      <w:r>
        <w:t></w:t>
      </w:r>
      <w:r>
        <w:rPr>
          <w:rFonts w:hint="eastAsia"/>
        </w:rPr>
        <w:t>истоки</w:t>
      </w:r>
      <w:r>
        <w:t></w:t>
      </w:r>
      <w:r>
        <w:rPr>
          <w:rFonts w:hint="eastAsia"/>
        </w:rPr>
        <w:t>воинского</w:t>
      </w:r>
      <w:r>
        <w:t></w:t>
      </w:r>
      <w:r>
        <w:rPr>
          <w:rFonts w:hint="eastAsia"/>
        </w:rPr>
        <w:t>почитания</w:t>
      </w:r>
      <w:r>
        <w:t></w:t>
      </w:r>
      <w:r>
        <w:rPr>
          <w:rFonts w:hint="eastAsia"/>
        </w:rPr>
        <w:t>Преображения</w:t>
      </w:r>
      <w:r>
        <w:t></w:t>
      </w:r>
      <w:r>
        <w:t></w:t>
      </w:r>
      <w:r>
        <w:rPr>
          <w:rFonts w:hint="eastAsia"/>
        </w:rPr>
        <w:t>богословская</w:t>
      </w:r>
      <w:r>
        <w:t></w:t>
      </w:r>
      <w:r>
        <w:t></w:t>
      </w:r>
      <w:r>
        <w:rPr>
          <w:rFonts w:hint="eastAsia"/>
        </w:rPr>
        <w:t>основанная</w:t>
      </w:r>
      <w:r>
        <w:t></w:t>
      </w:r>
      <w:r>
        <w:rPr>
          <w:rFonts w:hint="eastAsia"/>
        </w:rPr>
        <w:t>на</w:t>
      </w:r>
      <w:r>
        <w:t></w:t>
      </w:r>
      <w:r>
        <w:rPr>
          <w:rFonts w:hint="eastAsia"/>
        </w:rPr>
        <w:t>традиционных</w:t>
      </w:r>
      <w:r>
        <w:t></w:t>
      </w:r>
      <w:r>
        <w:rPr>
          <w:rFonts w:hint="eastAsia"/>
        </w:rPr>
        <w:t>воззрениях</w:t>
      </w:r>
      <w:r>
        <w:t></w:t>
      </w:r>
      <w:r>
        <w:rPr>
          <w:rFonts w:hint="eastAsia"/>
        </w:rPr>
        <w:t>восточно</w:t>
      </w:r>
      <w:r>
        <w:t></w:t>
      </w:r>
      <w:r>
        <w:rPr>
          <w:rFonts w:hint="eastAsia"/>
        </w:rPr>
        <w:t>христианского</w:t>
      </w:r>
      <w:r>
        <w:t></w:t>
      </w:r>
      <w:r>
        <w:rPr>
          <w:rFonts w:hint="eastAsia"/>
        </w:rPr>
        <w:t>богословия</w:t>
      </w:r>
      <w:r>
        <w:t></w:t>
      </w:r>
      <w:r>
        <w:rPr>
          <w:rFonts w:hint="eastAsia"/>
        </w:rPr>
        <w:t>и</w:t>
      </w:r>
      <w:r>
        <w:t></w:t>
      </w:r>
      <w:r>
        <w:rPr>
          <w:rFonts w:hint="eastAsia"/>
        </w:rPr>
        <w:t>ряд</w:t>
      </w:r>
      <w:r>
        <w:t></w:t>
      </w:r>
      <w:r>
        <w:rPr>
          <w:rFonts w:hint="eastAsia"/>
        </w:rPr>
        <w:t>других</w:t>
      </w:r>
      <w:r>
        <w:t></w:t>
      </w:r>
      <w:r>
        <w:t></w:t>
      </w:r>
      <w:r>
        <w:rPr>
          <w:rFonts w:hint="eastAsia"/>
        </w:rPr>
        <w:t>Особое</w:t>
      </w:r>
      <w:r>
        <w:t></w:t>
      </w:r>
      <w:r>
        <w:rPr>
          <w:rFonts w:hint="eastAsia"/>
        </w:rPr>
        <w:t>отношение</w:t>
      </w:r>
      <w:r>
        <w:t></w:t>
      </w:r>
      <w:r>
        <w:rPr>
          <w:rFonts w:hint="eastAsia"/>
        </w:rPr>
        <w:t>к</w:t>
      </w:r>
      <w:r>
        <w:t></w:t>
      </w:r>
      <w:r>
        <w:rPr>
          <w:rFonts w:hint="eastAsia"/>
        </w:rPr>
        <w:t>Преображению</w:t>
      </w:r>
      <w:r>
        <w:t></w:t>
      </w:r>
      <w:r>
        <w:rPr>
          <w:rFonts w:hint="eastAsia"/>
        </w:rPr>
        <w:t>Господню</w:t>
      </w:r>
      <w:r>
        <w:t></w:t>
      </w:r>
      <w:r>
        <w:rPr>
          <w:rFonts w:hint="eastAsia"/>
        </w:rPr>
        <w:t>было</w:t>
      </w:r>
      <w:r>
        <w:t></w:t>
      </w:r>
      <w:r>
        <w:rPr>
          <w:rFonts w:hint="eastAsia"/>
        </w:rPr>
        <w:t>свойственно</w:t>
      </w:r>
      <w:r>
        <w:t></w:t>
      </w:r>
      <w:r>
        <w:rPr>
          <w:rFonts w:hint="eastAsia"/>
        </w:rPr>
        <w:t>не</w:t>
      </w:r>
      <w:r>
        <w:t></w:t>
      </w:r>
      <w:r>
        <w:rPr>
          <w:rFonts w:hint="eastAsia"/>
        </w:rPr>
        <w:t>только</w:t>
      </w:r>
      <w:r>
        <w:t></w:t>
      </w:r>
      <w:r>
        <w:rPr>
          <w:rFonts w:hint="eastAsia"/>
        </w:rPr>
        <w:t>великому</w:t>
      </w:r>
      <w:r>
        <w:t></w:t>
      </w:r>
      <w:r>
        <w:rPr>
          <w:rFonts w:hint="eastAsia"/>
        </w:rPr>
        <w:t>князю</w:t>
      </w:r>
      <w:r>
        <w:t></w:t>
      </w:r>
      <w:r>
        <w:rPr>
          <w:rFonts w:hint="eastAsia"/>
        </w:rPr>
        <w:t>Ивану</w:t>
      </w:r>
      <w:r>
        <w:t></w:t>
      </w:r>
      <w:r>
        <w:t></w:t>
      </w:r>
      <w:r>
        <w:t></w:t>
      </w:r>
      <w:r>
        <w:t></w:t>
      </w:r>
      <w:r>
        <w:t></w:t>
      </w:r>
      <w:r>
        <w:t></w:t>
      </w:r>
      <w:r>
        <w:rPr>
          <w:rFonts w:hint="eastAsia"/>
        </w:rPr>
        <w:t>но</w:t>
      </w:r>
      <w:r>
        <w:t></w:t>
      </w:r>
      <w:r>
        <w:rPr>
          <w:rFonts w:hint="eastAsia"/>
        </w:rPr>
        <w:t>и</w:t>
      </w:r>
      <w:r>
        <w:t></w:t>
      </w:r>
      <w:r>
        <w:rPr>
          <w:rFonts w:hint="eastAsia"/>
        </w:rPr>
        <w:t>другим</w:t>
      </w:r>
      <w:r>
        <w:t></w:t>
      </w:r>
      <w:r>
        <w:rPr>
          <w:rFonts w:hint="eastAsia"/>
        </w:rPr>
        <w:t>представителям</w:t>
      </w:r>
      <w:r>
        <w:t></w:t>
      </w:r>
      <w:r>
        <w:rPr>
          <w:rFonts w:hint="eastAsia"/>
        </w:rPr>
        <w:t>Московского</w:t>
      </w:r>
      <w:r>
        <w:t></w:t>
      </w:r>
      <w:r>
        <w:rPr>
          <w:rFonts w:hint="eastAsia"/>
        </w:rPr>
        <w:t>княжеского</w:t>
      </w:r>
      <w:r>
        <w:t></w:t>
      </w:r>
      <w:r>
        <w:rPr>
          <w:rFonts w:hint="eastAsia"/>
        </w:rPr>
        <w:t>дома</w:t>
      </w:r>
      <w:r>
        <w:t></w:t>
      </w:r>
      <w:r>
        <w:t></w:t>
      </w:r>
      <w:r>
        <w:rPr>
          <w:rFonts w:hint="eastAsia"/>
        </w:rPr>
        <w:t>а</w:t>
      </w:r>
      <w:r>
        <w:t></w:t>
      </w:r>
      <w:r>
        <w:rPr>
          <w:rFonts w:hint="eastAsia"/>
        </w:rPr>
        <w:t>также</w:t>
      </w:r>
      <w:r>
        <w:t></w:t>
      </w:r>
      <w:r>
        <w:rPr>
          <w:rFonts w:hint="eastAsia"/>
        </w:rPr>
        <w:t>ближайшему</w:t>
      </w:r>
      <w:r>
        <w:t></w:t>
      </w:r>
      <w:r>
        <w:rPr>
          <w:rFonts w:hint="eastAsia"/>
        </w:rPr>
        <w:t>окружению</w:t>
      </w:r>
      <w:r>
        <w:t></w:t>
      </w:r>
      <w:r>
        <w:t></w:t>
      </w:r>
      <w:r>
        <w:rPr>
          <w:rFonts w:hint="eastAsia"/>
        </w:rPr>
        <w:t>В</w:t>
      </w:r>
      <w:r>
        <w:t></w:t>
      </w:r>
      <w:r>
        <w:rPr>
          <w:rFonts w:hint="eastAsia"/>
        </w:rPr>
        <w:t>годы</w:t>
      </w:r>
      <w:r>
        <w:t></w:t>
      </w:r>
      <w:r>
        <w:rPr>
          <w:rFonts w:hint="eastAsia"/>
        </w:rPr>
        <w:t>правления</w:t>
      </w:r>
      <w:r>
        <w:t></w:t>
      </w:r>
      <w:r>
        <w:rPr>
          <w:rFonts w:hint="eastAsia"/>
        </w:rPr>
        <w:t>Василия</w:t>
      </w:r>
      <w:r>
        <w:t></w:t>
      </w:r>
      <w:r>
        <w:t></w:t>
      </w:r>
      <w:r>
        <w:t></w:t>
      </w:r>
      <w:r>
        <w:t></w:t>
      </w:r>
      <w:r>
        <w:t></w:t>
      </w:r>
      <w:r>
        <w:rPr>
          <w:rFonts w:hint="eastAsia"/>
        </w:rPr>
        <w:t>Ивановича</w:t>
      </w:r>
      <w:r>
        <w:t></w:t>
      </w:r>
      <w:r>
        <w:rPr>
          <w:rFonts w:hint="eastAsia"/>
        </w:rPr>
        <w:t>почитание</w:t>
      </w:r>
      <w:r>
        <w:t></w:t>
      </w:r>
      <w:r>
        <w:rPr>
          <w:rFonts w:hint="eastAsia"/>
        </w:rPr>
        <w:t>Преображения</w:t>
      </w:r>
      <w:r>
        <w:t></w:t>
      </w:r>
      <w:r>
        <w:rPr>
          <w:rFonts w:hint="eastAsia"/>
        </w:rPr>
        <w:t>сохранится</w:t>
      </w:r>
      <w:r>
        <w:t></w:t>
      </w:r>
      <w:r>
        <w:rPr>
          <w:rFonts w:hint="eastAsia"/>
        </w:rPr>
        <w:t>в</w:t>
      </w:r>
      <w:r>
        <w:t></w:t>
      </w:r>
      <w:r>
        <w:rPr>
          <w:rFonts w:hint="eastAsia"/>
        </w:rPr>
        <w:t>великокняжеской</w:t>
      </w:r>
      <w:r>
        <w:t></w:t>
      </w:r>
      <w:r>
        <w:rPr>
          <w:rFonts w:hint="eastAsia"/>
        </w:rPr>
        <w:t>среде</w:t>
      </w:r>
      <w:r>
        <w:t></w:t>
      </w:r>
      <w:r>
        <w:t></w:t>
      </w:r>
      <w:r>
        <w:rPr>
          <w:rFonts w:hint="eastAsia"/>
        </w:rPr>
        <w:t>но</w:t>
      </w:r>
      <w:r>
        <w:t></w:t>
      </w:r>
      <w:r>
        <w:rPr>
          <w:rFonts w:hint="eastAsia"/>
        </w:rPr>
        <w:t>примет</w:t>
      </w:r>
      <w:r>
        <w:t></w:t>
      </w:r>
      <w:r>
        <w:rPr>
          <w:rFonts w:hint="eastAsia"/>
        </w:rPr>
        <w:t>другую</w:t>
      </w:r>
      <w:r>
        <w:t></w:t>
      </w:r>
      <w:r>
        <w:rPr>
          <w:rFonts w:hint="eastAsia"/>
        </w:rPr>
        <w:t>форму</w:t>
      </w:r>
      <w:r>
        <w:t></w:t>
      </w:r>
      <w:r>
        <w:t></w:t>
      </w:r>
      <w:r>
        <w:rPr>
          <w:rFonts w:hint="eastAsia"/>
        </w:rPr>
        <w:t>Теперь</w:t>
      </w:r>
      <w:r>
        <w:t></w:t>
      </w:r>
      <w:r>
        <w:rPr>
          <w:rFonts w:hint="eastAsia"/>
        </w:rPr>
        <w:t>оно</w:t>
      </w:r>
      <w:r>
        <w:t></w:t>
      </w:r>
      <w:r>
        <w:t></w:t>
      </w:r>
      <w:r>
        <w:rPr>
          <w:rFonts w:hint="eastAsia"/>
        </w:rPr>
        <w:t>по</w:t>
      </w:r>
      <w:r>
        <w:t></w:t>
      </w:r>
      <w:r>
        <w:rPr>
          <w:rFonts w:hint="eastAsia"/>
        </w:rPr>
        <w:t>всей</w:t>
      </w:r>
      <w:r>
        <w:t></w:t>
      </w:r>
      <w:r>
        <w:rPr>
          <w:rFonts w:hint="eastAsia"/>
        </w:rPr>
        <w:t>видимости</w:t>
      </w:r>
      <w:r>
        <w:t></w:t>
      </w:r>
      <w:r>
        <w:t></w:t>
      </w:r>
      <w:r>
        <w:rPr>
          <w:rFonts w:hint="eastAsia"/>
        </w:rPr>
        <w:t>больше</w:t>
      </w:r>
      <w:r>
        <w:t></w:t>
      </w:r>
      <w:r>
        <w:rPr>
          <w:rFonts w:hint="eastAsia"/>
        </w:rPr>
        <w:t>не</w:t>
      </w:r>
      <w:r>
        <w:t></w:t>
      </w:r>
      <w:r>
        <w:rPr>
          <w:rFonts w:hint="eastAsia"/>
        </w:rPr>
        <w:t>связывалось</w:t>
      </w:r>
      <w:r>
        <w:t></w:t>
      </w:r>
      <w:r>
        <w:rPr>
          <w:rFonts w:hint="eastAsia"/>
        </w:rPr>
        <w:t>с</w:t>
      </w:r>
      <w:r>
        <w:t></w:t>
      </w:r>
      <w:r>
        <w:rPr>
          <w:rFonts w:hint="eastAsia"/>
        </w:rPr>
        <w:t>военной</w:t>
      </w:r>
      <w:r>
        <w:t></w:t>
      </w:r>
      <w:r>
        <w:rPr>
          <w:rFonts w:hint="eastAsia"/>
        </w:rPr>
        <w:t>деятельностью</w:t>
      </w:r>
      <w:r>
        <w:t></w:t>
      </w:r>
      <w:r>
        <w:rPr>
          <w:rFonts w:hint="eastAsia"/>
        </w:rPr>
        <w:t>московского</w:t>
      </w:r>
      <w:r>
        <w:t></w:t>
      </w:r>
      <w:r>
        <w:rPr>
          <w:rFonts w:hint="eastAsia"/>
        </w:rPr>
        <w:t>государя</w:t>
      </w:r>
      <w:r>
        <w:t></w:t>
      </w:r>
      <w:r>
        <w:t></w:t>
      </w:r>
      <w:r>
        <w:rPr>
          <w:rFonts w:hint="eastAsia"/>
        </w:rPr>
        <w:t>однако</w:t>
      </w:r>
      <w:r>
        <w:t></w:t>
      </w:r>
      <w:r>
        <w:rPr>
          <w:rFonts w:hint="eastAsia"/>
        </w:rPr>
        <w:t>нашло</w:t>
      </w:r>
      <w:r>
        <w:t></w:t>
      </w:r>
      <w:r>
        <w:rPr>
          <w:rFonts w:hint="eastAsia"/>
        </w:rPr>
        <w:t>отражение</w:t>
      </w:r>
      <w:r>
        <w:t></w:t>
      </w:r>
      <w:r>
        <w:rPr>
          <w:rFonts w:hint="eastAsia"/>
        </w:rPr>
        <w:t>в</w:t>
      </w:r>
      <w:r>
        <w:t></w:t>
      </w:r>
      <w:r>
        <w:rPr>
          <w:rFonts w:hint="eastAsia"/>
        </w:rPr>
        <w:t>развернувшемся</w:t>
      </w:r>
      <w:r>
        <w:t></w:t>
      </w:r>
      <w:r>
        <w:rPr>
          <w:rFonts w:hint="eastAsia"/>
        </w:rPr>
        <w:t>каменном</w:t>
      </w:r>
      <w:r>
        <w:t></w:t>
      </w:r>
      <w:r>
        <w:rPr>
          <w:rFonts w:hint="eastAsia"/>
        </w:rPr>
        <w:t>строительстве</w:t>
      </w:r>
      <w:r>
        <w:t></w:t>
      </w:r>
      <w:r>
        <w:rPr>
          <w:rFonts w:hint="eastAsia"/>
        </w:rPr>
        <w:t>Преображенских</w:t>
      </w:r>
      <w:r>
        <w:t></w:t>
      </w:r>
      <w:r>
        <w:rPr>
          <w:rFonts w:hint="eastAsia"/>
        </w:rPr>
        <w:t>храмов</w:t>
      </w:r>
      <w:r>
        <w:t></w:t>
      </w:r>
      <w:r>
        <w:rPr>
          <w:rFonts w:hint="eastAsia"/>
        </w:rPr>
        <w:t>во</w:t>
      </w:r>
      <w:r>
        <w:t></w:t>
      </w:r>
      <w:r>
        <w:rPr>
          <w:rFonts w:hint="eastAsia"/>
        </w:rPr>
        <w:t>многих</w:t>
      </w:r>
      <w:r>
        <w:t></w:t>
      </w:r>
      <w:r>
        <w:rPr>
          <w:rFonts w:hint="eastAsia"/>
        </w:rPr>
        <w:t>землях</w:t>
      </w:r>
      <w:r>
        <w:t></w:t>
      </w:r>
      <w:r>
        <w:rPr>
          <w:rFonts w:hint="eastAsia"/>
        </w:rPr>
        <w:t>единого</w:t>
      </w:r>
      <w:r>
        <w:t></w:t>
      </w:r>
      <w:r>
        <w:rPr>
          <w:rFonts w:hint="eastAsia"/>
        </w:rPr>
        <w:t>Русского</w:t>
      </w:r>
      <w:r>
        <w:t></w:t>
      </w:r>
      <w:r>
        <w:rPr>
          <w:rFonts w:hint="eastAsia"/>
        </w:rPr>
        <w:t>государства</w:t>
      </w:r>
      <w:r>
        <w:t></w:t>
      </w:r>
      <w:r>
        <w:t></w:t>
      </w:r>
      <w:r>
        <w:rPr>
          <w:rFonts w:hint="eastAsia"/>
        </w:rPr>
        <w:t>Возврат</w:t>
      </w:r>
      <w:r>
        <w:t></w:t>
      </w:r>
      <w:r>
        <w:rPr>
          <w:rFonts w:hint="eastAsia"/>
        </w:rPr>
        <w:t>к</w:t>
      </w:r>
      <w:r>
        <w:t></w:t>
      </w:r>
      <w:r>
        <w:rPr>
          <w:rFonts w:hint="eastAsia"/>
        </w:rPr>
        <w:t>Преображенскому</w:t>
      </w:r>
      <w:r>
        <w:t></w:t>
      </w:r>
      <w:r>
        <w:rPr>
          <w:rFonts w:hint="eastAsia"/>
        </w:rPr>
        <w:t>культу</w:t>
      </w:r>
      <w:r>
        <w:t></w:t>
      </w:r>
      <w:r>
        <w:rPr>
          <w:rFonts w:hint="eastAsia"/>
        </w:rPr>
        <w:t>в</w:t>
      </w:r>
      <w:r>
        <w:t></w:t>
      </w:r>
      <w:r>
        <w:rPr>
          <w:rFonts w:hint="eastAsia"/>
        </w:rPr>
        <w:t>связи</w:t>
      </w:r>
      <w:r>
        <w:t></w:t>
      </w:r>
      <w:r>
        <w:rPr>
          <w:rFonts w:hint="eastAsia"/>
        </w:rPr>
        <w:t>с</w:t>
      </w:r>
      <w:r>
        <w:t></w:t>
      </w:r>
      <w:r>
        <w:rPr>
          <w:rFonts w:hint="eastAsia"/>
        </w:rPr>
        <w:t>военной</w:t>
      </w:r>
      <w:r>
        <w:t></w:t>
      </w:r>
      <w:r>
        <w:rPr>
          <w:rFonts w:hint="eastAsia"/>
        </w:rPr>
        <w:t>деятельностью</w:t>
      </w:r>
      <w:r>
        <w:t></w:t>
      </w:r>
      <w:r>
        <w:rPr>
          <w:rFonts w:hint="eastAsia"/>
        </w:rPr>
        <w:t>государей</w:t>
      </w:r>
      <w:r>
        <w:t></w:t>
      </w:r>
      <w:r>
        <w:rPr>
          <w:rFonts w:hint="eastAsia"/>
        </w:rPr>
        <w:t>наметился</w:t>
      </w:r>
      <w:r>
        <w:t></w:t>
      </w:r>
      <w:r>
        <w:rPr>
          <w:rFonts w:hint="eastAsia"/>
        </w:rPr>
        <w:t>в</w:t>
      </w:r>
      <w:r>
        <w:t></w:t>
      </w:r>
      <w:r>
        <w:rPr>
          <w:rFonts w:hint="eastAsia"/>
        </w:rPr>
        <w:t>эпоху</w:t>
      </w:r>
      <w:r>
        <w:t></w:t>
      </w:r>
      <w:r>
        <w:rPr>
          <w:rFonts w:hint="eastAsia"/>
        </w:rPr>
        <w:t>Ивана</w:t>
      </w:r>
      <w:r>
        <w:t></w:t>
      </w:r>
      <w:r>
        <w:rPr>
          <w:rFonts w:hint="eastAsia"/>
        </w:rPr>
        <w:t>Грозного</w:t>
      </w:r>
      <w:r>
        <w:t></w:t>
      </w:r>
    </w:p>
    <w:p w:rsidR="009833D2" w:rsidRDefault="009833D2" w:rsidP="009833D2">
      <w:r>
        <w:rPr>
          <w:rFonts w:hint="eastAsia"/>
        </w:rPr>
        <w:t>В</w:t>
      </w:r>
      <w:r>
        <w:t></w:t>
      </w:r>
      <w:r>
        <w:rPr>
          <w:rFonts w:hint="eastAsia"/>
        </w:rPr>
        <w:t>Заключении</w:t>
      </w:r>
      <w:r>
        <w:t></w:t>
      </w:r>
      <w:r>
        <w:rPr>
          <w:rFonts w:hint="eastAsia"/>
        </w:rPr>
        <w:t>на</w:t>
      </w:r>
      <w:r>
        <w:t></w:t>
      </w:r>
      <w:r>
        <w:rPr>
          <w:rFonts w:hint="eastAsia"/>
        </w:rPr>
        <w:t>основе</w:t>
      </w:r>
      <w:r>
        <w:t></w:t>
      </w:r>
      <w:r>
        <w:rPr>
          <w:rFonts w:hint="eastAsia"/>
        </w:rPr>
        <w:t>исследованного</w:t>
      </w:r>
      <w:r>
        <w:t></w:t>
      </w:r>
      <w:r>
        <w:rPr>
          <w:rFonts w:hint="eastAsia"/>
        </w:rPr>
        <w:t>в</w:t>
      </w:r>
      <w:r>
        <w:t></w:t>
      </w:r>
      <w:r>
        <w:rPr>
          <w:rFonts w:hint="eastAsia"/>
        </w:rPr>
        <w:t>диссертации</w:t>
      </w:r>
      <w:r>
        <w:t></w:t>
      </w:r>
      <w:r>
        <w:rPr>
          <w:rFonts w:hint="eastAsia"/>
        </w:rPr>
        <w:t>материала</w:t>
      </w:r>
      <w:r>
        <w:t></w:t>
      </w:r>
      <w:r>
        <w:rPr>
          <w:rFonts w:hint="eastAsia"/>
        </w:rPr>
        <w:t>подводятся</w:t>
      </w:r>
      <w:r>
        <w:t></w:t>
      </w:r>
      <w:r>
        <w:rPr>
          <w:rFonts w:hint="eastAsia"/>
        </w:rPr>
        <w:t>основные</w:t>
      </w:r>
      <w:r>
        <w:t></w:t>
      </w:r>
      <w:r>
        <w:rPr>
          <w:rFonts w:hint="eastAsia"/>
        </w:rPr>
        <w:t>итоги</w:t>
      </w:r>
      <w:r>
        <w:t></w:t>
      </w:r>
      <w:r>
        <w:rPr>
          <w:rFonts w:hint="eastAsia"/>
        </w:rPr>
        <w:t>исследования</w:t>
      </w:r>
      <w:r>
        <w:t></w:t>
      </w:r>
      <w:r>
        <w:t></w:t>
      </w:r>
      <w:r>
        <w:rPr>
          <w:rFonts w:hint="eastAsia"/>
        </w:rPr>
        <w:t>суммируются</w:t>
      </w:r>
      <w:r>
        <w:t></w:t>
      </w:r>
      <w:r>
        <w:rPr>
          <w:rFonts w:hint="eastAsia"/>
        </w:rPr>
        <w:t>главные</w:t>
      </w:r>
      <w:r>
        <w:t></w:t>
      </w:r>
      <w:r>
        <w:rPr>
          <w:rFonts w:hint="eastAsia"/>
        </w:rPr>
        <w:t>оценки</w:t>
      </w:r>
      <w:r>
        <w:t></w:t>
      </w:r>
      <w:r>
        <w:rPr>
          <w:rFonts w:hint="eastAsia"/>
        </w:rPr>
        <w:t>и</w:t>
      </w:r>
      <w:r>
        <w:t></w:t>
      </w:r>
      <w:r>
        <w:rPr>
          <w:rFonts w:hint="eastAsia"/>
        </w:rPr>
        <w:t>выводы</w:t>
      </w:r>
      <w:r>
        <w:t></w:t>
      </w:r>
    </w:p>
    <w:p w:rsidR="009833D2" w:rsidRDefault="009833D2" w:rsidP="009833D2">
      <w:r>
        <w:rPr>
          <w:rFonts w:hint="eastAsia"/>
        </w:rPr>
        <w:t>Диссертационное</w:t>
      </w:r>
      <w:r>
        <w:t></w:t>
      </w:r>
      <w:r>
        <w:rPr>
          <w:rFonts w:hint="eastAsia"/>
        </w:rPr>
        <w:t>исследование</w:t>
      </w:r>
      <w:r>
        <w:t></w:t>
      </w:r>
      <w:r>
        <w:rPr>
          <w:rFonts w:hint="eastAsia"/>
        </w:rPr>
        <w:t>показало</w:t>
      </w:r>
      <w:r>
        <w:t></w:t>
      </w:r>
      <w:r>
        <w:t></w:t>
      </w:r>
      <w:r>
        <w:rPr>
          <w:rFonts w:hint="eastAsia"/>
        </w:rPr>
        <w:t>что</w:t>
      </w:r>
      <w:r>
        <w:t></w:t>
      </w:r>
      <w:r>
        <w:rPr>
          <w:rFonts w:hint="eastAsia"/>
        </w:rPr>
        <w:t>проблема</w:t>
      </w:r>
      <w:r>
        <w:t></w:t>
      </w:r>
      <w:r>
        <w:rPr>
          <w:rFonts w:hint="eastAsia"/>
        </w:rPr>
        <w:t>религиозной</w:t>
      </w:r>
      <w:r>
        <w:t></w:t>
      </w:r>
      <w:r>
        <w:rPr>
          <w:rFonts w:hint="eastAsia"/>
        </w:rPr>
        <w:t>составляющей</w:t>
      </w:r>
      <w:r>
        <w:t></w:t>
      </w:r>
      <w:r>
        <w:rPr>
          <w:rFonts w:hint="eastAsia"/>
        </w:rPr>
        <w:t>в</w:t>
      </w:r>
      <w:r>
        <w:t></w:t>
      </w:r>
      <w:r>
        <w:rPr>
          <w:rFonts w:hint="eastAsia"/>
        </w:rPr>
        <w:t>деятельности</w:t>
      </w:r>
      <w:r>
        <w:t></w:t>
      </w:r>
      <w:r>
        <w:rPr>
          <w:rFonts w:hint="eastAsia"/>
        </w:rPr>
        <w:t>государей</w:t>
      </w:r>
      <w:r>
        <w:t></w:t>
      </w:r>
      <w:r>
        <w:rPr>
          <w:rFonts w:hint="eastAsia"/>
        </w:rPr>
        <w:t>чрезвычайно</w:t>
      </w:r>
      <w:r>
        <w:t></w:t>
      </w:r>
      <w:r>
        <w:rPr>
          <w:rFonts w:hint="eastAsia"/>
        </w:rPr>
        <w:t>глубока</w:t>
      </w:r>
      <w:r>
        <w:t></w:t>
      </w:r>
      <w:r>
        <w:rPr>
          <w:rFonts w:hint="eastAsia"/>
        </w:rPr>
        <w:t>и</w:t>
      </w:r>
      <w:r>
        <w:t></w:t>
      </w:r>
      <w:r>
        <w:rPr>
          <w:rFonts w:hint="eastAsia"/>
        </w:rPr>
        <w:t>сложна</w:t>
      </w:r>
      <w:r>
        <w:t></w:t>
      </w:r>
      <w:r>
        <w:t></w:t>
      </w:r>
      <w:r>
        <w:rPr>
          <w:rFonts w:hint="eastAsia"/>
        </w:rPr>
        <w:t>Её</w:t>
      </w:r>
      <w:r>
        <w:t></w:t>
      </w:r>
      <w:r>
        <w:rPr>
          <w:rFonts w:hint="eastAsia"/>
        </w:rPr>
        <w:t>главное</w:t>
      </w:r>
      <w:r>
        <w:t></w:t>
      </w:r>
      <w:r>
        <w:t></w:t>
      </w:r>
      <w:r>
        <w:t></w:t>
      </w:r>
      <w:r>
        <w:t></w:t>
      </w:r>
      <w:r>
        <w:rPr>
          <w:rFonts w:hint="eastAsia"/>
        </w:rPr>
        <w:t>проявление</w:t>
      </w:r>
      <w:r>
        <w:t></w:t>
      </w:r>
      <w:r>
        <w:t></w:t>
      </w:r>
      <w:r>
        <w:t></w:t>
      </w:r>
      <w:r>
        <w:t></w:t>
      </w:r>
      <w:r>
        <w:t></w:t>
      </w:r>
      <w:r>
        <w:t></w:t>
      </w:r>
      <w:r>
        <w:t></w:t>
      </w:r>
      <w:r>
        <w:t></w:t>
      </w:r>
      <w:r>
        <w:t></w:t>
      </w:r>
      <w:r>
        <w:rPr>
          <w:rFonts w:hint="eastAsia"/>
        </w:rPr>
        <w:t>в</w:t>
      </w:r>
      <w:r>
        <w:t></w:t>
      </w:r>
      <w:r>
        <w:t></w:t>
      </w:r>
      <w:r>
        <w:t></w:t>
      </w:r>
      <w:r>
        <w:t></w:t>
      </w:r>
      <w:r>
        <w:rPr>
          <w:rFonts w:hint="eastAsia"/>
        </w:rPr>
        <w:t>церковной</w:t>
      </w:r>
      <w:r>
        <w:t></w:t>
      </w:r>
      <w:r>
        <w:t></w:t>
      </w:r>
      <w:r>
        <w:t></w:t>
      </w:r>
      <w:r>
        <w:t></w:t>
      </w:r>
      <w:r>
        <w:rPr>
          <w:rFonts w:hint="eastAsia"/>
        </w:rPr>
        <w:t>политике</w:t>
      </w:r>
      <w:r>
        <w:t></w:t>
      </w:r>
      <w:r>
        <w:t></w:t>
      </w:r>
      <w:r>
        <w:t></w:t>
      </w:r>
      <w:r>
        <w:t></w:t>
      </w:r>
      <w:r>
        <w:rPr>
          <w:rFonts w:hint="eastAsia"/>
        </w:rPr>
        <w:t>великих</w:t>
      </w:r>
      <w:r>
        <w:t></w:t>
      </w:r>
      <w:r>
        <w:t></w:t>
      </w:r>
      <w:r>
        <w:t></w:t>
      </w:r>
      <w:r>
        <w:t></w:t>
      </w:r>
      <w:r>
        <w:rPr>
          <w:rFonts w:hint="eastAsia"/>
        </w:rPr>
        <w:t>князей</w:t>
      </w:r>
      <w:r>
        <w:t></w:t>
      </w:r>
      <w:r>
        <w:t></w:t>
      </w:r>
      <w:r>
        <w:t></w:t>
      </w:r>
      <w:r>
        <w:t></w:t>
      </w:r>
      <w:r>
        <w:t></w:t>
      </w:r>
      <w:r>
        <w:rPr>
          <w:rFonts w:hint="eastAsia"/>
        </w:rPr>
        <w:t>Процесс</w:t>
      </w:r>
    </w:p>
    <w:p w:rsidR="009833D2" w:rsidRDefault="009833D2" w:rsidP="009833D2">
      <w:r>
        <w:t></w:t>
      </w:r>
      <w:r>
        <w:t></w:t>
      </w:r>
    </w:p>
    <w:p w:rsidR="009833D2" w:rsidRDefault="009833D2" w:rsidP="009833D2">
      <w:r>
        <w:t></w:t>
      </w:r>
    </w:p>
    <w:p w:rsidR="009833D2" w:rsidRDefault="009833D2" w:rsidP="009833D2">
      <w:r>
        <w:rPr>
          <w:rFonts w:hint="eastAsia"/>
        </w:rPr>
        <w:t>постепенного</w:t>
      </w:r>
      <w:r>
        <w:t></w:t>
      </w:r>
      <w:r>
        <w:rPr>
          <w:rFonts w:hint="eastAsia"/>
        </w:rPr>
        <w:t>взаимопроникновения</w:t>
      </w:r>
      <w:r>
        <w:t></w:t>
      </w:r>
      <w:r>
        <w:rPr>
          <w:rFonts w:hint="eastAsia"/>
        </w:rPr>
        <w:t>церкви</w:t>
      </w:r>
      <w:r>
        <w:t></w:t>
      </w:r>
      <w:r>
        <w:rPr>
          <w:rFonts w:hint="eastAsia"/>
        </w:rPr>
        <w:t>и</w:t>
      </w:r>
      <w:r>
        <w:t></w:t>
      </w:r>
      <w:r>
        <w:rPr>
          <w:rFonts w:hint="eastAsia"/>
        </w:rPr>
        <w:t>государства</w:t>
      </w:r>
      <w:r>
        <w:t></w:t>
      </w:r>
      <w:r>
        <w:t></w:t>
      </w:r>
      <w:r>
        <w:rPr>
          <w:rFonts w:hint="eastAsia"/>
        </w:rPr>
        <w:t>как</w:t>
      </w:r>
      <w:r>
        <w:t></w:t>
      </w:r>
      <w:r>
        <w:rPr>
          <w:rFonts w:hint="eastAsia"/>
        </w:rPr>
        <w:t>показано</w:t>
      </w:r>
      <w:r>
        <w:t></w:t>
      </w:r>
      <w:r>
        <w:rPr>
          <w:rFonts w:hint="eastAsia"/>
        </w:rPr>
        <w:t>в</w:t>
      </w:r>
      <w:r>
        <w:t></w:t>
      </w:r>
      <w:r>
        <w:rPr>
          <w:rFonts w:hint="eastAsia"/>
        </w:rPr>
        <w:t>диссертации</w:t>
      </w:r>
      <w:r>
        <w:t></w:t>
      </w:r>
      <w:r>
        <w:t></w:t>
      </w:r>
      <w:r>
        <w:rPr>
          <w:rFonts w:hint="eastAsia"/>
        </w:rPr>
        <w:t>имеет</w:t>
      </w:r>
      <w:r>
        <w:t></w:t>
      </w:r>
      <w:r>
        <w:rPr>
          <w:rFonts w:hint="eastAsia"/>
        </w:rPr>
        <w:t>довольно</w:t>
      </w:r>
      <w:r>
        <w:t></w:t>
      </w:r>
      <w:r>
        <w:rPr>
          <w:rFonts w:hint="eastAsia"/>
        </w:rPr>
        <w:t>определённые</w:t>
      </w:r>
      <w:r>
        <w:t></w:t>
      </w:r>
      <w:r>
        <w:rPr>
          <w:rFonts w:hint="eastAsia"/>
        </w:rPr>
        <w:t>хронологические</w:t>
      </w:r>
      <w:r>
        <w:t></w:t>
      </w:r>
      <w:r>
        <w:t></w:t>
      </w:r>
      <w:r>
        <w:rPr>
          <w:rFonts w:hint="eastAsia"/>
        </w:rPr>
        <w:t>засечки</w:t>
      </w:r>
      <w:r>
        <w:t></w:t>
      </w:r>
      <w:r>
        <w:t></w:t>
      </w:r>
      <w:r>
        <w:t></w:t>
      </w:r>
      <w:r>
        <w:rPr>
          <w:rFonts w:hint="eastAsia"/>
        </w:rPr>
        <w:t>Начав</w:t>
      </w:r>
      <w:r>
        <w:t></w:t>
      </w:r>
      <w:r>
        <w:rPr>
          <w:rFonts w:hint="eastAsia"/>
        </w:rPr>
        <w:t>бурно</w:t>
      </w:r>
      <w:r>
        <w:t></w:t>
      </w:r>
      <w:r>
        <w:rPr>
          <w:rFonts w:hint="eastAsia"/>
        </w:rPr>
        <w:t>развиваться</w:t>
      </w:r>
      <w:r>
        <w:t></w:t>
      </w:r>
      <w:r>
        <w:rPr>
          <w:rFonts w:hint="eastAsia"/>
        </w:rPr>
        <w:t>после</w:t>
      </w:r>
      <w:r>
        <w:t></w:t>
      </w:r>
      <w:r>
        <w:rPr>
          <w:rFonts w:hint="eastAsia"/>
        </w:rPr>
        <w:t>установления</w:t>
      </w:r>
      <w:r>
        <w:t></w:t>
      </w:r>
      <w:r>
        <w:rPr>
          <w:rFonts w:hint="eastAsia"/>
        </w:rPr>
        <w:t>автокефалии</w:t>
      </w:r>
      <w:r>
        <w:t></w:t>
      </w:r>
      <w:r>
        <w:rPr>
          <w:rFonts w:hint="eastAsia"/>
        </w:rPr>
        <w:t>Русской</w:t>
      </w:r>
      <w:r>
        <w:t></w:t>
      </w:r>
      <w:r>
        <w:rPr>
          <w:rFonts w:hint="eastAsia"/>
        </w:rPr>
        <w:t>церкви</w:t>
      </w:r>
      <w:r>
        <w:t></w:t>
      </w:r>
      <w:r>
        <w:rPr>
          <w:rFonts w:hint="eastAsia"/>
        </w:rPr>
        <w:t>в</w:t>
      </w:r>
      <w:r>
        <w:t></w:t>
      </w:r>
      <w:r>
        <w:t></w:t>
      </w:r>
      <w:r>
        <w:t></w:t>
      </w:r>
      <w:r>
        <w:t></w:t>
      </w:r>
      <w:r>
        <w:t></w:t>
      </w:r>
      <w:r>
        <w:t></w:t>
      </w:r>
      <w:r>
        <w:rPr>
          <w:rFonts w:hint="eastAsia"/>
        </w:rPr>
        <w:t>году</w:t>
      </w:r>
      <w:r>
        <w:t></w:t>
      </w:r>
      <w:r>
        <w:t></w:t>
      </w:r>
      <w:r>
        <w:rPr>
          <w:rFonts w:hint="eastAsia"/>
        </w:rPr>
        <w:t>ещё</w:t>
      </w:r>
      <w:r>
        <w:t></w:t>
      </w:r>
      <w:r>
        <w:rPr>
          <w:rFonts w:hint="eastAsia"/>
        </w:rPr>
        <w:t>до</w:t>
      </w:r>
      <w:r>
        <w:t></w:t>
      </w:r>
      <w:r>
        <w:rPr>
          <w:rFonts w:hint="eastAsia"/>
        </w:rPr>
        <w:t>вступления</w:t>
      </w:r>
      <w:r>
        <w:t></w:t>
      </w:r>
      <w:r>
        <w:rPr>
          <w:rFonts w:hint="eastAsia"/>
        </w:rPr>
        <w:t>Ивана</w:t>
      </w:r>
      <w:r>
        <w:t></w:t>
      </w:r>
      <w:r>
        <w:t></w:t>
      </w:r>
      <w:r>
        <w:t></w:t>
      </w:r>
      <w:r>
        <w:t></w:t>
      </w:r>
      <w:r>
        <w:t></w:t>
      </w:r>
      <w:r>
        <w:rPr>
          <w:rFonts w:hint="eastAsia"/>
        </w:rPr>
        <w:t>на</w:t>
      </w:r>
      <w:r>
        <w:t></w:t>
      </w:r>
      <w:r>
        <w:rPr>
          <w:rFonts w:hint="eastAsia"/>
        </w:rPr>
        <w:t>престол</w:t>
      </w:r>
      <w:r>
        <w:t></w:t>
      </w:r>
      <w:r>
        <w:t></w:t>
      </w:r>
      <w:r>
        <w:rPr>
          <w:rFonts w:hint="eastAsia"/>
        </w:rPr>
        <w:t>он</w:t>
      </w:r>
      <w:r>
        <w:t></w:t>
      </w:r>
      <w:r>
        <w:rPr>
          <w:rFonts w:hint="eastAsia"/>
        </w:rPr>
        <w:t>активизировался</w:t>
      </w:r>
      <w:r>
        <w:t></w:t>
      </w:r>
      <w:r>
        <w:rPr>
          <w:rFonts w:hint="eastAsia"/>
        </w:rPr>
        <w:t>с</w:t>
      </w:r>
      <w:r>
        <w:t></w:t>
      </w:r>
      <w:r>
        <w:rPr>
          <w:rFonts w:hint="eastAsia"/>
        </w:rPr>
        <w:t>его</w:t>
      </w:r>
      <w:r>
        <w:t></w:t>
      </w:r>
      <w:r>
        <w:rPr>
          <w:rFonts w:hint="eastAsia"/>
        </w:rPr>
        <w:t>приходом</w:t>
      </w:r>
      <w:r>
        <w:t></w:t>
      </w:r>
      <w:r>
        <w:rPr>
          <w:rFonts w:hint="eastAsia"/>
        </w:rPr>
        <w:t>к</w:t>
      </w:r>
      <w:r>
        <w:t></w:t>
      </w:r>
      <w:r>
        <w:rPr>
          <w:rFonts w:hint="eastAsia"/>
        </w:rPr>
        <w:t>власти</w:t>
      </w:r>
      <w:r>
        <w:t></w:t>
      </w:r>
      <w:r>
        <w:t></w:t>
      </w:r>
      <w:r>
        <w:rPr>
          <w:rFonts w:hint="eastAsia"/>
        </w:rPr>
        <w:t>Уже</w:t>
      </w:r>
      <w:r>
        <w:t></w:t>
      </w:r>
      <w:r>
        <w:rPr>
          <w:rFonts w:hint="eastAsia"/>
        </w:rPr>
        <w:t>в</w:t>
      </w:r>
      <w:r>
        <w:t></w:t>
      </w:r>
      <w:r>
        <w:rPr>
          <w:rFonts w:hint="eastAsia"/>
        </w:rPr>
        <w:t>первые</w:t>
      </w:r>
      <w:r>
        <w:t></w:t>
      </w:r>
      <w:r>
        <w:rPr>
          <w:rFonts w:hint="eastAsia"/>
        </w:rPr>
        <w:t>годы</w:t>
      </w:r>
      <w:r>
        <w:t></w:t>
      </w:r>
      <w:r>
        <w:rPr>
          <w:rFonts w:hint="eastAsia"/>
        </w:rPr>
        <w:t>правления</w:t>
      </w:r>
      <w:r>
        <w:t></w:t>
      </w:r>
      <w:r>
        <w:rPr>
          <w:rFonts w:hint="eastAsia"/>
        </w:rPr>
        <w:t>Ивана</w:t>
      </w:r>
      <w:r>
        <w:t></w:t>
      </w:r>
      <w:r>
        <w:t></w:t>
      </w:r>
      <w:r>
        <w:t></w:t>
      </w:r>
      <w:r>
        <w:t></w:t>
      </w:r>
      <w:r>
        <w:t></w:t>
      </w:r>
      <w:r>
        <w:rPr>
          <w:rFonts w:hint="eastAsia"/>
        </w:rPr>
        <w:t>произошли</w:t>
      </w:r>
      <w:r>
        <w:t></w:t>
      </w:r>
      <w:r>
        <w:rPr>
          <w:rFonts w:hint="eastAsia"/>
        </w:rPr>
        <w:t>некоторые</w:t>
      </w:r>
      <w:r>
        <w:t></w:t>
      </w:r>
      <w:r>
        <w:rPr>
          <w:rFonts w:hint="eastAsia"/>
        </w:rPr>
        <w:t>заметные</w:t>
      </w:r>
      <w:r>
        <w:t></w:t>
      </w:r>
      <w:r>
        <w:rPr>
          <w:rFonts w:hint="eastAsia"/>
        </w:rPr>
        <w:t>подвижки</w:t>
      </w:r>
      <w:r>
        <w:t></w:t>
      </w:r>
      <w:r>
        <w:rPr>
          <w:rFonts w:hint="eastAsia"/>
        </w:rPr>
        <w:t>в</w:t>
      </w:r>
      <w:r>
        <w:t></w:t>
      </w:r>
      <w:r>
        <w:rPr>
          <w:rFonts w:hint="eastAsia"/>
        </w:rPr>
        <w:t>отношениях</w:t>
      </w:r>
      <w:r>
        <w:t></w:t>
      </w:r>
      <w:r>
        <w:rPr>
          <w:rFonts w:hint="eastAsia"/>
        </w:rPr>
        <w:t>государства</w:t>
      </w:r>
      <w:r>
        <w:t></w:t>
      </w:r>
      <w:r>
        <w:rPr>
          <w:rFonts w:hint="eastAsia"/>
        </w:rPr>
        <w:t>и</w:t>
      </w:r>
      <w:r>
        <w:t></w:t>
      </w:r>
      <w:r>
        <w:rPr>
          <w:rFonts w:hint="eastAsia"/>
        </w:rPr>
        <w:t>церкви</w:t>
      </w:r>
      <w:r>
        <w:t></w:t>
      </w:r>
      <w:r>
        <w:t></w:t>
      </w:r>
      <w:r>
        <w:rPr>
          <w:rFonts w:hint="eastAsia"/>
        </w:rPr>
        <w:t>сопровождавшиеся</w:t>
      </w:r>
      <w:r>
        <w:t></w:t>
      </w:r>
      <w:r>
        <w:rPr>
          <w:rFonts w:hint="eastAsia"/>
        </w:rPr>
        <w:t>как</w:t>
      </w:r>
      <w:r>
        <w:t></w:t>
      </w:r>
      <w:r>
        <w:rPr>
          <w:rFonts w:hint="eastAsia"/>
        </w:rPr>
        <w:t>усилением</w:t>
      </w:r>
      <w:r>
        <w:t></w:t>
      </w:r>
      <w:r>
        <w:rPr>
          <w:rFonts w:hint="eastAsia"/>
        </w:rPr>
        <w:t>роли</w:t>
      </w:r>
      <w:r>
        <w:t></w:t>
      </w:r>
      <w:r>
        <w:rPr>
          <w:rFonts w:hint="eastAsia"/>
        </w:rPr>
        <w:t>великого</w:t>
      </w:r>
      <w:r>
        <w:t></w:t>
      </w:r>
      <w:r>
        <w:rPr>
          <w:rFonts w:hint="eastAsia"/>
        </w:rPr>
        <w:t>князя</w:t>
      </w:r>
      <w:r>
        <w:t></w:t>
      </w:r>
      <w:r>
        <w:rPr>
          <w:rFonts w:hint="eastAsia"/>
        </w:rPr>
        <w:t>в</w:t>
      </w:r>
      <w:r>
        <w:t></w:t>
      </w:r>
      <w:r>
        <w:rPr>
          <w:rFonts w:hint="eastAsia"/>
        </w:rPr>
        <w:t>жизни</w:t>
      </w:r>
      <w:r>
        <w:t></w:t>
      </w:r>
      <w:r>
        <w:rPr>
          <w:rFonts w:hint="eastAsia"/>
        </w:rPr>
        <w:t>церковного</w:t>
      </w:r>
      <w:r>
        <w:t></w:t>
      </w:r>
      <w:r>
        <w:rPr>
          <w:rFonts w:hint="eastAsia"/>
        </w:rPr>
        <w:t>организма</w:t>
      </w:r>
      <w:r>
        <w:t></w:t>
      </w:r>
      <w:r>
        <w:t></w:t>
      </w:r>
      <w:r>
        <w:rPr>
          <w:rFonts w:hint="eastAsia"/>
        </w:rPr>
        <w:t>так</w:t>
      </w:r>
      <w:r>
        <w:t></w:t>
      </w:r>
      <w:r>
        <w:rPr>
          <w:rFonts w:hint="eastAsia"/>
        </w:rPr>
        <w:t>и</w:t>
      </w:r>
      <w:r>
        <w:t></w:t>
      </w:r>
      <w:r>
        <w:rPr>
          <w:rFonts w:hint="eastAsia"/>
        </w:rPr>
        <w:t>в</w:t>
      </w:r>
      <w:r>
        <w:t></w:t>
      </w:r>
      <w:r>
        <w:rPr>
          <w:rFonts w:hint="eastAsia"/>
        </w:rPr>
        <w:t>формировании</w:t>
      </w:r>
      <w:r>
        <w:t></w:t>
      </w:r>
      <w:r>
        <w:rPr>
          <w:rFonts w:hint="eastAsia"/>
        </w:rPr>
        <w:t>благосклонной</w:t>
      </w:r>
      <w:r>
        <w:t></w:t>
      </w:r>
      <w:r>
        <w:rPr>
          <w:rFonts w:hint="eastAsia"/>
        </w:rPr>
        <w:t>позиции</w:t>
      </w:r>
      <w:r>
        <w:t></w:t>
      </w:r>
      <w:r>
        <w:rPr>
          <w:rFonts w:hint="eastAsia"/>
        </w:rPr>
        <w:t>церкви</w:t>
      </w:r>
      <w:r>
        <w:t></w:t>
      </w:r>
      <w:r>
        <w:rPr>
          <w:rFonts w:hint="eastAsia"/>
        </w:rPr>
        <w:t>касательно</w:t>
      </w:r>
      <w:r>
        <w:t></w:t>
      </w:r>
      <w:r>
        <w:rPr>
          <w:rFonts w:hint="eastAsia"/>
        </w:rPr>
        <w:t>некоторых</w:t>
      </w:r>
      <w:r>
        <w:t></w:t>
      </w:r>
      <w:r>
        <w:rPr>
          <w:rFonts w:hint="eastAsia"/>
        </w:rPr>
        <w:t>аспектов</w:t>
      </w:r>
      <w:r>
        <w:t></w:t>
      </w:r>
      <w:r>
        <w:rPr>
          <w:rFonts w:hint="eastAsia"/>
        </w:rPr>
        <w:t>деятельности</w:t>
      </w:r>
      <w:r>
        <w:t></w:t>
      </w:r>
      <w:r>
        <w:rPr>
          <w:rFonts w:hint="eastAsia"/>
        </w:rPr>
        <w:t>светской</w:t>
      </w:r>
      <w:r>
        <w:t></w:t>
      </w:r>
      <w:r>
        <w:rPr>
          <w:rFonts w:hint="eastAsia"/>
        </w:rPr>
        <w:t>власти</w:t>
      </w:r>
      <w:r>
        <w:t></w:t>
      </w:r>
      <w:r>
        <w:t></w:t>
      </w:r>
      <w:r>
        <w:rPr>
          <w:rFonts w:hint="eastAsia"/>
        </w:rPr>
        <w:t>Серьёзные</w:t>
      </w:r>
      <w:r>
        <w:t></w:t>
      </w:r>
      <w:r>
        <w:rPr>
          <w:rFonts w:hint="eastAsia"/>
        </w:rPr>
        <w:t>изменения</w:t>
      </w:r>
      <w:r>
        <w:t></w:t>
      </w:r>
      <w:r>
        <w:t></w:t>
      </w:r>
      <w:r>
        <w:rPr>
          <w:rFonts w:hint="eastAsia"/>
        </w:rPr>
        <w:t>явившие</w:t>
      </w:r>
      <w:r>
        <w:t></w:t>
      </w:r>
      <w:r>
        <w:rPr>
          <w:rFonts w:hint="eastAsia"/>
        </w:rPr>
        <w:t>начало</w:t>
      </w:r>
      <w:r>
        <w:t></w:t>
      </w:r>
      <w:r>
        <w:rPr>
          <w:rFonts w:hint="eastAsia"/>
        </w:rPr>
        <w:t>окончательного</w:t>
      </w:r>
      <w:r>
        <w:t></w:t>
      </w:r>
      <w:r>
        <w:rPr>
          <w:rFonts w:hint="eastAsia"/>
        </w:rPr>
        <w:t>перехода</w:t>
      </w:r>
      <w:r>
        <w:t></w:t>
      </w:r>
      <w:r>
        <w:rPr>
          <w:rFonts w:hint="eastAsia"/>
        </w:rPr>
        <w:t>преимущества</w:t>
      </w:r>
      <w:r>
        <w:t></w:t>
      </w:r>
      <w:r>
        <w:rPr>
          <w:rFonts w:hint="eastAsia"/>
        </w:rPr>
        <w:t>государства</w:t>
      </w:r>
      <w:r>
        <w:t></w:t>
      </w:r>
      <w:r>
        <w:rPr>
          <w:rFonts w:hint="eastAsia"/>
        </w:rPr>
        <w:t>над</w:t>
      </w:r>
      <w:r>
        <w:t></w:t>
      </w:r>
      <w:r>
        <w:rPr>
          <w:rFonts w:hint="eastAsia"/>
        </w:rPr>
        <w:t>церковью</w:t>
      </w:r>
      <w:r>
        <w:t></w:t>
      </w:r>
      <w:r>
        <w:rPr>
          <w:rFonts w:hint="eastAsia"/>
        </w:rPr>
        <w:t>приходятся</w:t>
      </w:r>
      <w:r>
        <w:t></w:t>
      </w:r>
      <w:r>
        <w:rPr>
          <w:rFonts w:hint="eastAsia"/>
        </w:rPr>
        <w:t>на</w:t>
      </w:r>
      <w:r>
        <w:t></w:t>
      </w:r>
      <w:r>
        <w:t></w:t>
      </w:r>
      <w:r>
        <w:t></w:t>
      </w:r>
      <w:r>
        <w:t></w:t>
      </w:r>
      <w:r>
        <w:t></w:t>
      </w:r>
      <w:r>
        <w:t></w:t>
      </w:r>
      <w:r>
        <w:t></w:t>
      </w:r>
      <w:r>
        <w:rPr>
          <w:rFonts w:hint="eastAsia"/>
        </w:rPr>
        <w:t>е</w:t>
      </w:r>
      <w:r>
        <w:t></w:t>
      </w:r>
      <w:r>
        <w:rPr>
          <w:rFonts w:hint="eastAsia"/>
        </w:rPr>
        <w:t>гг</w:t>
      </w:r>
      <w:r>
        <w:t></w:t>
      </w:r>
      <w:r>
        <w:t></w:t>
      </w:r>
      <w:r>
        <w:t></w:t>
      </w:r>
      <w:r>
        <w:t></w:t>
      </w:r>
      <w:r>
        <w:t></w:t>
      </w:r>
      <w:r>
        <w:rPr>
          <w:rFonts w:hint="eastAsia"/>
        </w:rPr>
        <w:t>в</w:t>
      </w:r>
      <w:r>
        <w:t></w:t>
      </w:r>
      <w:r>
        <w:t></w:t>
      </w:r>
      <w:r>
        <w:t></w:t>
      </w:r>
      <w:r>
        <w:rPr>
          <w:rFonts w:hint="eastAsia"/>
        </w:rPr>
        <w:t>что</w:t>
      </w:r>
      <w:r>
        <w:t></w:t>
      </w:r>
      <w:r>
        <w:rPr>
          <w:rFonts w:hint="eastAsia"/>
        </w:rPr>
        <w:t>нашло</w:t>
      </w:r>
      <w:r>
        <w:t></w:t>
      </w:r>
      <w:r>
        <w:rPr>
          <w:rFonts w:hint="eastAsia"/>
        </w:rPr>
        <w:t>отражение</w:t>
      </w:r>
      <w:r>
        <w:t></w:t>
      </w:r>
      <w:r>
        <w:t></w:t>
      </w:r>
      <w:r>
        <w:rPr>
          <w:rFonts w:hint="eastAsia"/>
        </w:rPr>
        <w:t>в</w:t>
      </w:r>
      <w:r>
        <w:t></w:t>
      </w:r>
      <w:r>
        <w:rPr>
          <w:rFonts w:hint="eastAsia"/>
        </w:rPr>
        <w:t>частности</w:t>
      </w:r>
      <w:r>
        <w:t></w:t>
      </w:r>
      <w:r>
        <w:t></w:t>
      </w:r>
      <w:r>
        <w:rPr>
          <w:rFonts w:hint="eastAsia"/>
        </w:rPr>
        <w:t>в</w:t>
      </w:r>
      <w:r>
        <w:t></w:t>
      </w:r>
      <w:r>
        <w:rPr>
          <w:rFonts w:hint="eastAsia"/>
        </w:rPr>
        <w:t>укреплении</w:t>
      </w:r>
      <w:r>
        <w:t></w:t>
      </w:r>
      <w:r>
        <w:rPr>
          <w:rFonts w:hint="eastAsia"/>
        </w:rPr>
        <w:t>роли</w:t>
      </w:r>
      <w:r>
        <w:t></w:t>
      </w:r>
      <w:r>
        <w:rPr>
          <w:rFonts w:hint="eastAsia"/>
        </w:rPr>
        <w:t>государя</w:t>
      </w:r>
      <w:r>
        <w:t></w:t>
      </w:r>
      <w:r>
        <w:rPr>
          <w:rFonts w:hint="eastAsia"/>
        </w:rPr>
        <w:t>в</w:t>
      </w:r>
      <w:r>
        <w:t></w:t>
      </w:r>
      <w:r>
        <w:rPr>
          <w:rFonts w:hint="eastAsia"/>
        </w:rPr>
        <w:t>политике</w:t>
      </w:r>
      <w:r>
        <w:t></w:t>
      </w:r>
      <w:r>
        <w:rPr>
          <w:rFonts w:hint="eastAsia"/>
        </w:rPr>
        <w:t>формирования</w:t>
      </w:r>
      <w:r>
        <w:t></w:t>
      </w:r>
      <w:r>
        <w:rPr>
          <w:rFonts w:hint="eastAsia"/>
        </w:rPr>
        <w:t>высшей</w:t>
      </w:r>
      <w:r>
        <w:t></w:t>
      </w:r>
      <w:r>
        <w:rPr>
          <w:rFonts w:hint="eastAsia"/>
        </w:rPr>
        <w:t>иерархии</w:t>
      </w:r>
      <w:r>
        <w:t></w:t>
      </w:r>
      <w:r>
        <w:rPr>
          <w:rFonts w:hint="eastAsia"/>
        </w:rPr>
        <w:t>Русской</w:t>
      </w:r>
      <w:r>
        <w:t></w:t>
      </w:r>
      <w:r>
        <w:rPr>
          <w:rFonts w:hint="eastAsia"/>
        </w:rPr>
        <w:t>церкви</w:t>
      </w:r>
      <w:r>
        <w:t></w:t>
      </w:r>
      <w:r>
        <w:rPr>
          <w:rFonts w:hint="eastAsia"/>
        </w:rPr>
        <w:t>и</w:t>
      </w:r>
      <w:r>
        <w:t></w:t>
      </w:r>
      <w:r>
        <w:rPr>
          <w:rFonts w:hint="eastAsia"/>
        </w:rPr>
        <w:t>особых</w:t>
      </w:r>
      <w:r>
        <w:t></w:t>
      </w:r>
      <w:r>
        <w:rPr>
          <w:rFonts w:hint="eastAsia"/>
        </w:rPr>
        <w:t>идеологических</w:t>
      </w:r>
      <w:r>
        <w:t></w:t>
      </w:r>
      <w:r>
        <w:rPr>
          <w:rFonts w:hint="eastAsia"/>
        </w:rPr>
        <w:t>обоснованиях</w:t>
      </w:r>
      <w:r>
        <w:t></w:t>
      </w:r>
      <w:r>
        <w:rPr>
          <w:rFonts w:hint="eastAsia"/>
        </w:rPr>
        <w:t>военной</w:t>
      </w:r>
      <w:r>
        <w:t></w:t>
      </w:r>
      <w:r>
        <w:rPr>
          <w:rFonts w:hint="eastAsia"/>
        </w:rPr>
        <w:t>составляющей</w:t>
      </w:r>
      <w:r>
        <w:t></w:t>
      </w:r>
      <w:r>
        <w:rPr>
          <w:rFonts w:hint="eastAsia"/>
        </w:rPr>
        <w:t>деятельности</w:t>
      </w:r>
      <w:r>
        <w:t></w:t>
      </w:r>
      <w:r>
        <w:rPr>
          <w:rFonts w:hint="eastAsia"/>
        </w:rPr>
        <w:t>Ивана</w:t>
      </w:r>
      <w:r>
        <w:t></w:t>
      </w:r>
      <w:r>
        <w:t></w:t>
      </w:r>
      <w:r>
        <w:t></w:t>
      </w:r>
      <w:r>
        <w:t></w:t>
      </w:r>
      <w:r>
        <w:t></w:t>
      </w:r>
      <w:r>
        <w:t></w:t>
      </w:r>
      <w:r>
        <w:rPr>
          <w:rFonts w:hint="eastAsia"/>
        </w:rPr>
        <w:t>В</w:t>
      </w:r>
      <w:r>
        <w:t></w:t>
      </w:r>
      <w:r>
        <w:rPr>
          <w:rFonts w:hint="eastAsia"/>
        </w:rPr>
        <w:t>правление</w:t>
      </w:r>
      <w:r>
        <w:t></w:t>
      </w:r>
      <w:r>
        <w:rPr>
          <w:rFonts w:hint="eastAsia"/>
        </w:rPr>
        <w:t>Василия</w:t>
      </w:r>
      <w:r>
        <w:t></w:t>
      </w:r>
      <w:r>
        <w:t></w:t>
      </w:r>
      <w:r>
        <w:t></w:t>
      </w:r>
      <w:r>
        <w:t></w:t>
      </w:r>
      <w:r>
        <w:t></w:t>
      </w:r>
      <w:r>
        <w:rPr>
          <w:rFonts w:hint="eastAsia"/>
        </w:rPr>
        <w:t>этот</w:t>
      </w:r>
      <w:r>
        <w:t></w:t>
      </w:r>
      <w:r>
        <w:rPr>
          <w:rFonts w:hint="eastAsia"/>
        </w:rPr>
        <w:t>процесс</w:t>
      </w:r>
      <w:r>
        <w:t></w:t>
      </w:r>
      <w:r>
        <w:rPr>
          <w:rFonts w:hint="eastAsia"/>
        </w:rPr>
        <w:t>продолжался</w:t>
      </w:r>
      <w:r>
        <w:t></w:t>
      </w:r>
      <w:r>
        <w:t></w:t>
      </w:r>
      <w:r>
        <w:rPr>
          <w:rFonts w:hint="eastAsia"/>
        </w:rPr>
        <w:t>имея</w:t>
      </w:r>
      <w:r>
        <w:t></w:t>
      </w:r>
      <w:r>
        <w:rPr>
          <w:rFonts w:hint="eastAsia"/>
        </w:rPr>
        <w:t>особый</w:t>
      </w:r>
      <w:r>
        <w:t></w:t>
      </w:r>
      <w:r>
        <w:rPr>
          <w:rFonts w:hint="eastAsia"/>
        </w:rPr>
        <w:t>всплеск</w:t>
      </w:r>
      <w:r>
        <w:t></w:t>
      </w:r>
      <w:r>
        <w:rPr>
          <w:rFonts w:hint="eastAsia"/>
        </w:rPr>
        <w:t>в</w:t>
      </w:r>
      <w:r>
        <w:t></w:t>
      </w:r>
      <w:r>
        <w:rPr>
          <w:rFonts w:hint="eastAsia"/>
        </w:rPr>
        <w:t>середине</w:t>
      </w:r>
      <w:r>
        <w:t></w:t>
      </w:r>
      <w:r>
        <w:t></w:t>
      </w:r>
      <w:r>
        <w:t></w:t>
      </w:r>
      <w:r>
        <w:rPr>
          <w:rFonts w:hint="eastAsia"/>
        </w:rPr>
        <w:t>второй</w:t>
      </w:r>
      <w:r>
        <w:t></w:t>
      </w:r>
      <w:r>
        <w:rPr>
          <w:rFonts w:hint="eastAsia"/>
        </w:rPr>
        <w:t>половине</w:t>
      </w:r>
      <w:r>
        <w:t></w:t>
      </w:r>
      <w:r>
        <w:t></w:t>
      </w:r>
      <w:r>
        <w:t></w:t>
      </w:r>
      <w:r>
        <w:t></w:t>
      </w:r>
      <w:r>
        <w:t></w:t>
      </w:r>
      <w:r>
        <w:t></w:t>
      </w:r>
      <w:r>
        <w:rPr>
          <w:rFonts w:hint="eastAsia"/>
        </w:rPr>
        <w:t>х</w:t>
      </w:r>
      <w:r>
        <w:t></w:t>
      </w:r>
      <w:r>
        <w:rPr>
          <w:rFonts w:hint="eastAsia"/>
        </w:rPr>
        <w:t>годов</w:t>
      </w:r>
      <w:r>
        <w:t></w:t>
      </w:r>
      <w:r>
        <w:t></w:t>
      </w:r>
      <w:r>
        <w:rPr>
          <w:rFonts w:hint="eastAsia"/>
        </w:rPr>
        <w:t>А</w:t>
      </w:r>
      <w:r>
        <w:t></w:t>
      </w:r>
      <w:r>
        <w:rPr>
          <w:rFonts w:hint="eastAsia"/>
        </w:rPr>
        <w:t>с</w:t>
      </w:r>
      <w:r>
        <w:t></w:t>
      </w:r>
      <w:r>
        <w:rPr>
          <w:rFonts w:hint="eastAsia"/>
        </w:rPr>
        <w:t>избранием</w:t>
      </w:r>
      <w:r>
        <w:t></w:t>
      </w:r>
      <w:r>
        <w:rPr>
          <w:rFonts w:hint="eastAsia"/>
        </w:rPr>
        <w:t>на</w:t>
      </w:r>
      <w:r>
        <w:t></w:t>
      </w:r>
      <w:r>
        <w:rPr>
          <w:rFonts w:hint="eastAsia"/>
        </w:rPr>
        <w:t>митрополичью</w:t>
      </w:r>
      <w:r>
        <w:t></w:t>
      </w:r>
      <w:r>
        <w:rPr>
          <w:rFonts w:hint="eastAsia"/>
        </w:rPr>
        <w:t>кафедру</w:t>
      </w:r>
      <w:r>
        <w:t></w:t>
      </w:r>
      <w:r>
        <w:rPr>
          <w:rFonts w:hint="eastAsia"/>
        </w:rPr>
        <w:t>Даниила</w:t>
      </w:r>
      <w:r>
        <w:t></w:t>
      </w:r>
      <w:r>
        <w:t></w:t>
      </w:r>
      <w:r>
        <w:rPr>
          <w:rFonts w:hint="eastAsia"/>
        </w:rPr>
        <w:t>сторонника</w:t>
      </w:r>
      <w:r>
        <w:t></w:t>
      </w:r>
      <w:r>
        <w:rPr>
          <w:rFonts w:hint="eastAsia"/>
        </w:rPr>
        <w:t>деятельности</w:t>
      </w:r>
      <w:r>
        <w:t></w:t>
      </w:r>
      <w:r>
        <w:rPr>
          <w:rFonts w:hint="eastAsia"/>
        </w:rPr>
        <w:t>Василия</w:t>
      </w:r>
      <w:r>
        <w:t></w:t>
      </w:r>
      <w:r>
        <w:t></w:t>
      </w:r>
      <w:r>
        <w:t></w:t>
      </w:r>
      <w:r>
        <w:t></w:t>
      </w:r>
      <w:r>
        <w:t></w:t>
      </w:r>
      <w:r>
        <w:t></w:t>
      </w:r>
      <w:r>
        <w:rPr>
          <w:rFonts w:hint="eastAsia"/>
        </w:rPr>
        <w:t>и</w:t>
      </w:r>
      <w:r>
        <w:t></w:t>
      </w:r>
      <w:r>
        <w:rPr>
          <w:rFonts w:hint="eastAsia"/>
        </w:rPr>
        <w:t>вовсе</w:t>
      </w:r>
      <w:r>
        <w:t></w:t>
      </w:r>
      <w:r>
        <w:rPr>
          <w:rFonts w:hint="eastAsia"/>
        </w:rPr>
        <w:t>получил</w:t>
      </w:r>
      <w:r>
        <w:t></w:t>
      </w:r>
      <w:r>
        <w:rPr>
          <w:rFonts w:hint="eastAsia"/>
        </w:rPr>
        <w:t>благоприятное</w:t>
      </w:r>
      <w:r>
        <w:t></w:t>
      </w:r>
      <w:r>
        <w:rPr>
          <w:rFonts w:hint="eastAsia"/>
        </w:rPr>
        <w:t>поле</w:t>
      </w:r>
      <w:r>
        <w:t></w:t>
      </w:r>
      <w:r>
        <w:rPr>
          <w:rFonts w:hint="eastAsia"/>
        </w:rPr>
        <w:t>для</w:t>
      </w:r>
      <w:r>
        <w:t></w:t>
      </w:r>
      <w:r>
        <w:rPr>
          <w:rFonts w:hint="eastAsia"/>
        </w:rPr>
        <w:t>укрепления</w:t>
      </w:r>
      <w:r>
        <w:t></w:t>
      </w:r>
      <w:r>
        <w:rPr>
          <w:rFonts w:hint="eastAsia"/>
        </w:rPr>
        <w:t>власти</w:t>
      </w:r>
      <w:r>
        <w:t></w:t>
      </w:r>
      <w:r>
        <w:rPr>
          <w:rFonts w:hint="eastAsia"/>
        </w:rPr>
        <w:t>великого</w:t>
      </w:r>
      <w:r>
        <w:t></w:t>
      </w:r>
      <w:r>
        <w:rPr>
          <w:rFonts w:hint="eastAsia"/>
        </w:rPr>
        <w:t>князя</w:t>
      </w:r>
      <w:r>
        <w:t></w:t>
      </w:r>
      <w:r>
        <w:rPr>
          <w:rFonts w:hint="eastAsia"/>
        </w:rPr>
        <w:t>Московского</w:t>
      </w:r>
      <w:r>
        <w:t></w:t>
      </w:r>
      <w:r>
        <w:rPr>
          <w:rFonts w:hint="eastAsia"/>
        </w:rPr>
        <w:t>в</w:t>
      </w:r>
      <w:r>
        <w:t></w:t>
      </w:r>
      <w:r>
        <w:rPr>
          <w:rFonts w:hint="eastAsia"/>
        </w:rPr>
        <w:t>церкви</w:t>
      </w:r>
      <w:r>
        <w:t></w:t>
      </w:r>
      <w:r>
        <w:t></w:t>
      </w:r>
      <w:r>
        <w:rPr>
          <w:rFonts w:hint="eastAsia"/>
        </w:rPr>
        <w:t>Тем</w:t>
      </w:r>
      <w:r>
        <w:t></w:t>
      </w:r>
      <w:r>
        <w:rPr>
          <w:rFonts w:hint="eastAsia"/>
        </w:rPr>
        <w:t>не</w:t>
      </w:r>
      <w:r>
        <w:t></w:t>
      </w:r>
      <w:r>
        <w:rPr>
          <w:rFonts w:hint="eastAsia"/>
        </w:rPr>
        <w:t>менее</w:t>
      </w:r>
      <w:r>
        <w:t></w:t>
      </w:r>
      <w:r>
        <w:t></w:t>
      </w:r>
      <w:r>
        <w:rPr>
          <w:rFonts w:hint="eastAsia"/>
        </w:rPr>
        <w:t>даже</w:t>
      </w:r>
      <w:r>
        <w:t></w:t>
      </w:r>
      <w:r>
        <w:rPr>
          <w:rFonts w:hint="eastAsia"/>
        </w:rPr>
        <w:t>в</w:t>
      </w:r>
      <w:r>
        <w:t></w:t>
      </w:r>
      <w:r>
        <w:rPr>
          <w:rFonts w:hint="eastAsia"/>
        </w:rPr>
        <w:t>последние</w:t>
      </w:r>
      <w:r>
        <w:t></w:t>
      </w:r>
      <w:r>
        <w:rPr>
          <w:rFonts w:hint="eastAsia"/>
        </w:rPr>
        <w:t>годы</w:t>
      </w:r>
      <w:r>
        <w:t></w:t>
      </w:r>
      <w:r>
        <w:rPr>
          <w:rFonts w:hint="eastAsia"/>
        </w:rPr>
        <w:t>правления</w:t>
      </w:r>
      <w:r>
        <w:t></w:t>
      </w:r>
      <w:r>
        <w:rPr>
          <w:rFonts w:hint="eastAsia"/>
        </w:rPr>
        <w:t>Василия</w:t>
      </w:r>
      <w:r>
        <w:t></w:t>
      </w:r>
      <w:r>
        <w:t></w:t>
      </w:r>
      <w:r>
        <w:t></w:t>
      </w:r>
      <w:r>
        <w:t></w:t>
      </w:r>
      <w:r>
        <w:t></w:t>
      </w:r>
      <w:r>
        <w:rPr>
          <w:rFonts w:hint="eastAsia"/>
        </w:rPr>
        <w:t>в</w:t>
      </w:r>
      <w:r>
        <w:t></w:t>
      </w:r>
      <w:r>
        <w:rPr>
          <w:rFonts w:hint="eastAsia"/>
        </w:rPr>
        <w:t>государственной</w:t>
      </w:r>
      <w:r>
        <w:t></w:t>
      </w:r>
      <w:r>
        <w:rPr>
          <w:rFonts w:hint="eastAsia"/>
        </w:rPr>
        <w:t>деятельности</w:t>
      </w:r>
      <w:r>
        <w:t></w:t>
      </w:r>
      <w:r>
        <w:rPr>
          <w:rFonts w:hint="eastAsia"/>
        </w:rPr>
        <w:t>политический</w:t>
      </w:r>
      <w:r>
        <w:t></w:t>
      </w:r>
      <w:r>
        <w:rPr>
          <w:rFonts w:hint="eastAsia"/>
        </w:rPr>
        <w:t>прагматизм</w:t>
      </w:r>
      <w:r>
        <w:t></w:t>
      </w:r>
      <w:r>
        <w:rPr>
          <w:rFonts w:hint="eastAsia"/>
        </w:rPr>
        <w:t>всё</w:t>
      </w:r>
      <w:r>
        <w:t></w:t>
      </w:r>
      <w:r>
        <w:rPr>
          <w:rFonts w:hint="eastAsia"/>
        </w:rPr>
        <w:t>же</w:t>
      </w:r>
      <w:r>
        <w:t></w:t>
      </w:r>
      <w:r>
        <w:rPr>
          <w:rFonts w:hint="eastAsia"/>
        </w:rPr>
        <w:t>преобладал</w:t>
      </w:r>
      <w:r>
        <w:t></w:t>
      </w:r>
      <w:r>
        <w:rPr>
          <w:rFonts w:hint="eastAsia"/>
        </w:rPr>
        <w:t>над</w:t>
      </w:r>
      <w:r>
        <w:t></w:t>
      </w:r>
      <w:r>
        <w:rPr>
          <w:rFonts w:hint="eastAsia"/>
        </w:rPr>
        <w:t>религиозной</w:t>
      </w:r>
      <w:r>
        <w:t></w:t>
      </w:r>
      <w:r>
        <w:rPr>
          <w:rFonts w:hint="eastAsia"/>
        </w:rPr>
        <w:t>составляющей</w:t>
      </w:r>
      <w:r>
        <w:t></w:t>
      </w:r>
    </w:p>
    <w:p w:rsidR="009833D2" w:rsidRDefault="009833D2" w:rsidP="009833D2">
      <w:r>
        <w:rPr>
          <w:rFonts w:hint="eastAsia"/>
        </w:rPr>
        <w:t>По</w:t>
      </w:r>
      <w:r>
        <w:t></w:t>
      </w:r>
      <w:r>
        <w:rPr>
          <w:rFonts w:hint="eastAsia"/>
        </w:rPr>
        <w:t>теме</w:t>
      </w:r>
      <w:r>
        <w:t></w:t>
      </w:r>
      <w:r>
        <w:rPr>
          <w:rFonts w:hint="eastAsia"/>
        </w:rPr>
        <w:t>диссертации</w:t>
      </w:r>
      <w:r>
        <w:t></w:t>
      </w:r>
      <w:r>
        <w:rPr>
          <w:rFonts w:hint="eastAsia"/>
        </w:rPr>
        <w:t>автором</w:t>
      </w:r>
      <w:r>
        <w:t></w:t>
      </w:r>
      <w:r>
        <w:rPr>
          <w:rFonts w:hint="eastAsia"/>
        </w:rPr>
        <w:t>опубликованы</w:t>
      </w:r>
      <w:r>
        <w:t></w:t>
      </w:r>
      <w:r>
        <w:rPr>
          <w:rFonts w:hint="eastAsia"/>
        </w:rPr>
        <w:t>следующие</w:t>
      </w:r>
      <w:r>
        <w:t></w:t>
      </w:r>
      <w:r>
        <w:rPr>
          <w:rFonts w:hint="eastAsia"/>
        </w:rPr>
        <w:t>работы</w:t>
      </w:r>
      <w:r>
        <w:t></w:t>
      </w:r>
    </w:p>
    <w:p w:rsidR="009833D2" w:rsidRDefault="009833D2" w:rsidP="009833D2">
      <w:r>
        <w:t></w:t>
      </w:r>
      <w:r>
        <w:t></w:t>
      </w:r>
      <w:r>
        <w:tab/>
      </w:r>
      <w:r>
        <w:rPr>
          <w:rFonts w:hint="eastAsia"/>
        </w:rPr>
        <w:t>Тарасов</w:t>
      </w:r>
      <w:r>
        <w:t></w:t>
      </w:r>
      <w:r>
        <w:rPr>
          <w:rFonts w:hint="eastAsia"/>
        </w:rPr>
        <w:t>А</w:t>
      </w:r>
      <w:r>
        <w:t></w:t>
      </w:r>
      <w:r>
        <w:rPr>
          <w:rFonts w:hint="eastAsia"/>
        </w:rPr>
        <w:t>Е</w:t>
      </w:r>
      <w:r>
        <w:t></w:t>
      </w:r>
      <w:r>
        <w:t></w:t>
      </w:r>
      <w:r>
        <w:rPr>
          <w:rFonts w:hint="eastAsia"/>
        </w:rPr>
        <w:t>О</w:t>
      </w:r>
      <w:r>
        <w:t></w:t>
      </w:r>
      <w:r>
        <w:rPr>
          <w:rFonts w:hint="eastAsia"/>
        </w:rPr>
        <w:t>некоторых</w:t>
      </w:r>
      <w:r>
        <w:t></w:t>
      </w:r>
      <w:r>
        <w:rPr>
          <w:rFonts w:hint="eastAsia"/>
        </w:rPr>
        <w:t>закономерностях</w:t>
      </w:r>
      <w:r>
        <w:t></w:t>
      </w:r>
      <w:r>
        <w:rPr>
          <w:rFonts w:hint="eastAsia"/>
        </w:rPr>
        <w:t>формирования</w:t>
      </w:r>
      <w:r>
        <w:t></w:t>
      </w:r>
      <w:r>
        <w:rPr>
          <w:rFonts w:hint="eastAsia"/>
        </w:rPr>
        <w:t>епископата</w:t>
      </w:r>
      <w:r>
        <w:t></w:t>
      </w:r>
      <w:r>
        <w:rPr>
          <w:rFonts w:hint="eastAsia"/>
        </w:rPr>
        <w:t>Русской</w:t>
      </w:r>
      <w:r>
        <w:t></w:t>
      </w:r>
      <w:r>
        <w:rPr>
          <w:rFonts w:hint="eastAsia"/>
        </w:rPr>
        <w:t>православной</w:t>
      </w:r>
      <w:r>
        <w:t></w:t>
      </w:r>
      <w:r>
        <w:rPr>
          <w:rFonts w:hint="eastAsia"/>
        </w:rPr>
        <w:t>церкви</w:t>
      </w:r>
      <w:r>
        <w:t></w:t>
      </w:r>
      <w:r>
        <w:rPr>
          <w:rFonts w:hint="eastAsia"/>
        </w:rPr>
        <w:t>во</w:t>
      </w:r>
      <w:r>
        <w:t></w:t>
      </w:r>
      <w:r>
        <w:rPr>
          <w:rFonts w:hint="eastAsia"/>
        </w:rPr>
        <w:t>второй</w:t>
      </w:r>
      <w:r>
        <w:t></w:t>
      </w:r>
      <w:r>
        <w:rPr>
          <w:rFonts w:hint="eastAsia"/>
        </w:rPr>
        <w:t>половине</w:t>
      </w:r>
      <w:r>
        <w:t></w:t>
      </w:r>
      <w:r>
        <w:t></w:t>
      </w:r>
      <w:r>
        <w:t></w:t>
      </w:r>
      <w:r>
        <w:t></w:t>
      </w:r>
      <w:r>
        <w:t></w:t>
      </w:r>
      <w:r>
        <w:t></w:t>
      </w:r>
      <w:r>
        <w:rPr>
          <w:rFonts w:hint="eastAsia"/>
        </w:rPr>
        <w:t>первой</w:t>
      </w:r>
      <w:r>
        <w:t></w:t>
      </w:r>
      <w:r>
        <w:rPr>
          <w:rFonts w:hint="eastAsia"/>
        </w:rPr>
        <w:t>трети</w:t>
      </w:r>
      <w:r>
        <w:t></w:t>
      </w:r>
      <w:r>
        <w:t></w:t>
      </w:r>
      <w:r>
        <w:t></w:t>
      </w:r>
      <w:r>
        <w:t></w:t>
      </w:r>
      <w:r>
        <w:t></w:t>
      </w:r>
      <w:r>
        <w:rPr>
          <w:rFonts w:hint="eastAsia"/>
        </w:rPr>
        <w:t>века</w:t>
      </w:r>
      <w:r>
        <w:t></w:t>
      </w:r>
      <w:r>
        <w:t></w:t>
      </w:r>
      <w:r>
        <w:t></w:t>
      </w:r>
      <w:r>
        <w:t></w:t>
      </w:r>
      <w:r>
        <w:rPr>
          <w:rFonts w:hint="eastAsia"/>
        </w:rPr>
        <w:t>Макарьевске</w:t>
      </w:r>
      <w:r>
        <w:t></w:t>
      </w:r>
      <w:r>
        <w:rPr>
          <w:rFonts w:hint="eastAsia"/>
        </w:rPr>
        <w:t>чтения</w:t>
      </w:r>
      <w:r>
        <w:t></w:t>
      </w:r>
      <w:r>
        <w:t></w:t>
      </w:r>
      <w:r>
        <w:rPr>
          <w:rFonts w:hint="eastAsia"/>
        </w:rPr>
        <w:t>Вып</w:t>
      </w:r>
      <w:r>
        <w:t></w:t>
      </w:r>
      <w:r>
        <w:t></w:t>
      </w:r>
      <w:r>
        <w:t></w:t>
      </w:r>
      <w:r>
        <w:t></w:t>
      </w:r>
      <w:r>
        <w:t></w:t>
      </w:r>
      <w:r>
        <w:t></w:t>
      </w:r>
      <w:r>
        <w:rPr>
          <w:rFonts w:hint="eastAsia"/>
        </w:rPr>
        <w:t>Иерархия</w:t>
      </w:r>
      <w:r>
        <w:t></w:t>
      </w:r>
      <w:r>
        <w:rPr>
          <w:rFonts w:hint="eastAsia"/>
        </w:rPr>
        <w:t>в</w:t>
      </w:r>
      <w:r>
        <w:t></w:t>
      </w:r>
      <w:r>
        <w:rPr>
          <w:rFonts w:hint="eastAsia"/>
        </w:rPr>
        <w:t>Древней</w:t>
      </w:r>
      <w:r>
        <w:t></w:t>
      </w:r>
      <w:r>
        <w:rPr>
          <w:rFonts w:hint="eastAsia"/>
        </w:rPr>
        <w:t>Руси</w:t>
      </w:r>
      <w:r>
        <w:t></w:t>
      </w:r>
      <w:r>
        <w:t></w:t>
      </w:r>
      <w:r>
        <w:rPr>
          <w:rFonts w:hint="eastAsia"/>
        </w:rPr>
        <w:t>Можайск</w:t>
      </w:r>
      <w:r>
        <w:t></w:t>
      </w:r>
      <w:r>
        <w:t></w:t>
      </w:r>
      <w:r>
        <w:t></w:t>
      </w:r>
      <w:r>
        <w:t></w:t>
      </w:r>
      <w:r>
        <w:t></w:t>
      </w:r>
      <w:r>
        <w:t></w:t>
      </w:r>
      <w:r>
        <w:t></w:t>
      </w:r>
      <w:r>
        <w:t></w:t>
      </w:r>
      <w:r>
        <w:rPr>
          <w:rFonts w:hint="eastAsia"/>
        </w:rPr>
        <w:t>С</w:t>
      </w:r>
      <w:r>
        <w:t></w:t>
      </w:r>
      <w:r>
        <w:t></w:t>
      </w:r>
      <w:r>
        <w:t></w:t>
      </w:r>
      <w:r>
        <w:t></w:t>
      </w:r>
      <w:r>
        <w:t></w:t>
      </w:r>
      <w:r>
        <w:t></w:t>
      </w:r>
      <w:r>
        <w:t></w:t>
      </w:r>
    </w:p>
    <w:p w:rsidR="009833D2" w:rsidRDefault="009833D2" w:rsidP="009833D2">
      <w:r>
        <w:t></w:t>
      </w:r>
      <w:r>
        <w:t></w:t>
      </w:r>
      <w:r>
        <w:tab/>
      </w:r>
      <w:r>
        <w:rPr>
          <w:rFonts w:hint="eastAsia"/>
        </w:rPr>
        <w:t>Тарасов</w:t>
      </w:r>
      <w:r>
        <w:t></w:t>
      </w:r>
      <w:r>
        <w:rPr>
          <w:rFonts w:hint="eastAsia"/>
        </w:rPr>
        <w:t>А</w:t>
      </w:r>
      <w:r>
        <w:t></w:t>
      </w:r>
      <w:r>
        <w:rPr>
          <w:rFonts w:hint="eastAsia"/>
        </w:rPr>
        <w:t>Е</w:t>
      </w:r>
      <w:r>
        <w:t></w:t>
      </w:r>
      <w:r>
        <w:t></w:t>
      </w:r>
      <w:r>
        <w:rPr>
          <w:rFonts w:hint="eastAsia"/>
        </w:rPr>
        <w:t>Архиепископ</w:t>
      </w:r>
      <w:r>
        <w:t></w:t>
      </w:r>
      <w:r>
        <w:rPr>
          <w:rFonts w:hint="eastAsia"/>
        </w:rPr>
        <w:t>Иоасаф</w:t>
      </w:r>
      <w:r>
        <w:t></w:t>
      </w:r>
      <w:r>
        <w:t></w:t>
      </w:r>
      <w:r>
        <w:rPr>
          <w:rFonts w:hint="eastAsia"/>
        </w:rPr>
        <w:t>К</w:t>
      </w:r>
      <w:r>
        <w:t></w:t>
      </w:r>
      <w:r>
        <w:rPr>
          <w:rFonts w:hint="eastAsia"/>
        </w:rPr>
        <w:t>истории</w:t>
      </w:r>
      <w:r>
        <w:t></w:t>
      </w:r>
      <w:r>
        <w:rPr>
          <w:rFonts w:hint="eastAsia"/>
        </w:rPr>
        <w:t>отношений</w:t>
      </w:r>
      <w:r>
        <w:t></w:t>
      </w:r>
      <w:r>
        <w:rPr>
          <w:rFonts w:hint="eastAsia"/>
        </w:rPr>
        <w:t>государства</w:t>
      </w:r>
      <w:r>
        <w:t></w:t>
      </w:r>
      <w:r>
        <w:rPr>
          <w:rFonts w:hint="eastAsia"/>
        </w:rPr>
        <w:t>и</w:t>
      </w:r>
      <w:r>
        <w:t></w:t>
      </w:r>
      <w:r>
        <w:rPr>
          <w:rFonts w:hint="eastAsia"/>
        </w:rPr>
        <w:t>церкви</w:t>
      </w:r>
      <w:r>
        <w:t></w:t>
      </w:r>
      <w:r>
        <w:rPr>
          <w:rFonts w:hint="eastAsia"/>
        </w:rPr>
        <w:t>в</w:t>
      </w:r>
      <w:r>
        <w:t></w:t>
      </w:r>
      <w:r>
        <w:t></w:t>
      </w:r>
      <w:r>
        <w:t></w:t>
      </w:r>
      <w:r>
        <w:t></w:t>
      </w:r>
      <w:r>
        <w:rPr>
          <w:rFonts w:hint="eastAsia"/>
        </w:rPr>
        <w:t>е</w:t>
      </w:r>
      <w:r>
        <w:t></w:t>
      </w:r>
      <w:r>
        <w:rPr>
          <w:rFonts w:hint="eastAsia"/>
        </w:rPr>
        <w:t>годы</w:t>
      </w:r>
      <w:r>
        <w:t></w:t>
      </w:r>
      <w:r>
        <w:t></w:t>
      </w:r>
      <w:r>
        <w:t></w:t>
      </w:r>
      <w:r>
        <w:t></w:t>
      </w:r>
      <w:r>
        <w:rPr>
          <w:rFonts w:hint="eastAsia"/>
        </w:rPr>
        <w:t>века</w:t>
      </w:r>
      <w:r>
        <w:t></w:t>
      </w:r>
      <w:r>
        <w:t></w:t>
      </w:r>
      <w:r>
        <w:t></w:t>
      </w:r>
      <w:r>
        <w:t></w:t>
      </w:r>
      <w:r>
        <w:rPr>
          <w:rFonts w:hint="eastAsia"/>
        </w:rPr>
        <w:t>История</w:t>
      </w:r>
      <w:r>
        <w:t></w:t>
      </w:r>
      <w:r>
        <w:rPr>
          <w:rFonts w:hint="eastAsia"/>
        </w:rPr>
        <w:t>и</w:t>
      </w:r>
      <w:r>
        <w:t></w:t>
      </w:r>
      <w:r>
        <w:rPr>
          <w:rFonts w:hint="eastAsia"/>
        </w:rPr>
        <w:t>культура</w:t>
      </w:r>
      <w:r>
        <w:t></w:t>
      </w:r>
      <w:r>
        <w:rPr>
          <w:rFonts w:hint="eastAsia"/>
        </w:rPr>
        <w:t>Ростовской</w:t>
      </w:r>
      <w:r>
        <w:t></w:t>
      </w:r>
      <w:r>
        <w:rPr>
          <w:rFonts w:hint="eastAsia"/>
        </w:rPr>
        <w:t>земли</w:t>
      </w:r>
      <w:r>
        <w:t></w:t>
      </w:r>
      <w:r>
        <w:t></w:t>
      </w:r>
      <w:r>
        <w:t></w:t>
      </w:r>
      <w:r>
        <w:t></w:t>
      </w:r>
      <w:r>
        <w:t></w:t>
      </w:r>
      <w:r>
        <w:t></w:t>
      </w:r>
      <w:r>
        <w:t></w:t>
      </w:r>
      <w:r>
        <w:t></w:t>
      </w:r>
      <w:r>
        <w:rPr>
          <w:rFonts w:hint="eastAsia"/>
        </w:rPr>
        <w:t>Ростов</w:t>
      </w:r>
      <w:r>
        <w:t></w:t>
      </w:r>
      <w:r>
        <w:t></w:t>
      </w:r>
      <w:r>
        <w:t></w:t>
      </w:r>
      <w:r>
        <w:t></w:t>
      </w:r>
      <w:r>
        <w:t></w:t>
      </w:r>
      <w:r>
        <w:t></w:t>
      </w:r>
      <w:r>
        <w:t></w:t>
      </w:r>
      <w:r>
        <w:t></w:t>
      </w:r>
      <w:r>
        <w:rPr>
          <w:rFonts w:hint="eastAsia"/>
        </w:rPr>
        <w:t>С</w:t>
      </w:r>
      <w:r>
        <w:t></w:t>
      </w:r>
      <w:r>
        <w:t></w:t>
      </w:r>
      <w:r>
        <w:t></w:t>
      </w:r>
      <w:r>
        <w:t></w:t>
      </w:r>
      <w:r>
        <w:t></w:t>
      </w:r>
      <w:r>
        <w:t></w:t>
      </w:r>
      <w:r>
        <w:t></w:t>
      </w:r>
      <w:r>
        <w:t></w:t>
      </w:r>
      <w:r>
        <w:t></w:t>
      </w:r>
    </w:p>
    <w:p w:rsidR="009833D2" w:rsidRDefault="009833D2" w:rsidP="009833D2">
      <w:r>
        <w:t></w:t>
      </w:r>
      <w:r>
        <w:t></w:t>
      </w:r>
      <w:r>
        <w:tab/>
      </w:r>
      <w:r>
        <w:rPr>
          <w:rFonts w:hint="eastAsia"/>
        </w:rPr>
        <w:t>Тарасов</w:t>
      </w:r>
      <w:r>
        <w:t></w:t>
      </w:r>
      <w:r>
        <w:rPr>
          <w:rFonts w:hint="eastAsia"/>
        </w:rPr>
        <w:t>А</w:t>
      </w:r>
      <w:r>
        <w:t></w:t>
      </w:r>
      <w:r>
        <w:rPr>
          <w:rFonts w:hint="eastAsia"/>
        </w:rPr>
        <w:t>Е</w:t>
      </w:r>
      <w:r>
        <w:t></w:t>
      </w:r>
      <w:r>
        <w:t></w:t>
      </w:r>
      <w:r>
        <w:rPr>
          <w:rFonts w:hint="eastAsia"/>
        </w:rPr>
        <w:t>Отражение</w:t>
      </w:r>
      <w:r>
        <w:t></w:t>
      </w:r>
      <w:r>
        <w:rPr>
          <w:rFonts w:hint="eastAsia"/>
        </w:rPr>
        <w:t>результатов</w:t>
      </w:r>
      <w:r>
        <w:t></w:t>
      </w:r>
      <w:r>
        <w:rPr>
          <w:rFonts w:hint="eastAsia"/>
        </w:rPr>
        <w:t>Яжелбицкого</w:t>
      </w:r>
      <w:r>
        <w:t></w:t>
      </w:r>
      <w:r>
        <w:rPr>
          <w:rFonts w:hint="eastAsia"/>
        </w:rPr>
        <w:t>договора</w:t>
      </w:r>
      <w:r>
        <w:t></w:t>
      </w:r>
      <w:r>
        <w:rPr>
          <w:rFonts w:hint="eastAsia"/>
        </w:rPr>
        <w:t>в</w:t>
      </w:r>
      <w:r>
        <w:t></w:t>
      </w:r>
      <w:r>
        <w:rPr>
          <w:rFonts w:hint="eastAsia"/>
        </w:rPr>
        <w:t>Новгородской</w:t>
      </w:r>
    </w:p>
    <w:p w:rsidR="009833D2" w:rsidRDefault="009833D2" w:rsidP="009833D2">
      <w:r>
        <w:rPr>
          <w:rFonts w:hint="eastAsia"/>
        </w:rPr>
        <w:t>политике</w:t>
      </w:r>
      <w:r>
        <w:t></w:t>
      </w:r>
      <w:r>
        <w:rPr>
          <w:rFonts w:hint="eastAsia"/>
        </w:rPr>
        <w:t>Ивана</w:t>
      </w:r>
      <w:r>
        <w:t></w:t>
      </w:r>
      <w:r>
        <w:t></w:t>
      </w:r>
      <w:r>
        <w:t></w:t>
      </w:r>
      <w:r>
        <w:t></w:t>
      </w:r>
      <w:r>
        <w:t></w:t>
      </w:r>
      <w:r>
        <w:t></w:t>
      </w:r>
      <w:r>
        <w:rPr>
          <w:rFonts w:hint="eastAsia"/>
        </w:rPr>
        <w:t>на</w:t>
      </w:r>
      <w:r>
        <w:t></w:t>
      </w:r>
      <w:r>
        <w:rPr>
          <w:rFonts w:hint="eastAsia"/>
        </w:rPr>
        <w:t>примере</w:t>
      </w:r>
      <w:r>
        <w:t></w:t>
      </w:r>
      <w:r>
        <w:rPr>
          <w:rFonts w:hint="eastAsia"/>
        </w:rPr>
        <w:t>Ливонских</w:t>
      </w:r>
      <w:r>
        <w:t></w:t>
      </w:r>
      <w:r>
        <w:rPr>
          <w:rFonts w:hint="eastAsia"/>
        </w:rPr>
        <w:t>событий</w:t>
      </w:r>
      <w:r>
        <w:t></w:t>
      </w:r>
      <w:r>
        <w:t></w:t>
      </w:r>
      <w:r>
        <w:t></w:t>
      </w:r>
      <w:r>
        <w:t></w:t>
      </w:r>
      <w:r>
        <w:t></w:t>
      </w:r>
      <w:r>
        <w:t></w:t>
      </w:r>
      <w:r>
        <w:rPr>
          <w:rFonts w:hint="eastAsia"/>
        </w:rPr>
        <w:t>года</w:t>
      </w:r>
      <w:r>
        <w:t></w:t>
      </w:r>
      <w:r>
        <w:t></w:t>
      </w:r>
      <w:r>
        <w:t></w:t>
      </w:r>
      <w:r>
        <w:t></w:t>
      </w:r>
      <w:r>
        <w:t></w:t>
      </w:r>
      <w:r>
        <w:rPr>
          <w:rFonts w:hint="eastAsia"/>
        </w:rPr>
        <w:t>Яжелбицкий</w:t>
      </w:r>
      <w:r>
        <w:t></w:t>
      </w:r>
      <w:r>
        <w:rPr>
          <w:rFonts w:hint="eastAsia"/>
        </w:rPr>
        <w:t>мир</w:t>
      </w:r>
    </w:p>
    <w:p w:rsidR="009833D2" w:rsidRDefault="009833D2" w:rsidP="009833D2">
      <w:r>
        <w:t></w:t>
      </w:r>
      <w:r>
        <w:rPr>
          <w:rFonts w:hint="eastAsia"/>
        </w:rPr>
        <w:t>Материалы</w:t>
      </w:r>
      <w:r>
        <w:t></w:t>
      </w:r>
      <w:r>
        <w:rPr>
          <w:rFonts w:hint="eastAsia"/>
        </w:rPr>
        <w:t>научно</w:t>
      </w:r>
      <w:r>
        <w:t></w:t>
      </w:r>
      <w:r>
        <w:rPr>
          <w:rFonts w:hint="eastAsia"/>
        </w:rPr>
        <w:t>практической</w:t>
      </w:r>
      <w:r>
        <w:t></w:t>
      </w:r>
      <w:r>
        <w:rPr>
          <w:rFonts w:hint="eastAsia"/>
        </w:rPr>
        <w:t>конференции</w:t>
      </w:r>
      <w:r>
        <w:t></w:t>
      </w:r>
      <w:r>
        <w:t></w:t>
      </w:r>
      <w:r>
        <w:rPr>
          <w:rFonts w:hint="eastAsia"/>
        </w:rPr>
        <w:t>посвященной</w:t>
      </w:r>
      <w:r>
        <w:t></w:t>
      </w:r>
      <w:r>
        <w:t></w:t>
      </w:r>
      <w:r>
        <w:t></w:t>
      </w:r>
      <w:r>
        <w:t></w:t>
      </w:r>
      <w:r>
        <w:t></w:t>
      </w:r>
      <w:r>
        <w:rPr>
          <w:rFonts w:hint="eastAsia"/>
        </w:rPr>
        <w:t>летию</w:t>
      </w:r>
    </w:p>
    <w:p w:rsidR="009833D2" w:rsidRDefault="009833D2" w:rsidP="009833D2">
      <w:r>
        <w:rPr>
          <w:rFonts w:hint="eastAsia"/>
        </w:rPr>
        <w:t>подписания</w:t>
      </w:r>
      <w:r>
        <w:t></w:t>
      </w:r>
      <w:r>
        <w:rPr>
          <w:rFonts w:hint="eastAsia"/>
        </w:rPr>
        <w:t>Яжелбицкого</w:t>
      </w:r>
      <w:r>
        <w:t></w:t>
      </w:r>
      <w:r>
        <w:rPr>
          <w:rFonts w:hint="eastAsia"/>
        </w:rPr>
        <w:t>мира</w:t>
      </w:r>
      <w:r>
        <w:t></w:t>
      </w:r>
      <w:r>
        <w:t></w:t>
      </w:r>
      <w:r>
        <w:t></w:t>
      </w:r>
      <w:r>
        <w:rPr>
          <w:rFonts w:hint="eastAsia"/>
        </w:rPr>
        <w:t>Валдай</w:t>
      </w:r>
      <w:r>
        <w:t></w:t>
      </w:r>
      <w:r>
        <w:t></w:t>
      </w:r>
      <w:r>
        <w:t></w:t>
      </w:r>
      <w:r>
        <w:t></w:t>
      </w:r>
      <w:r>
        <w:t></w:t>
      </w:r>
      <w:r>
        <w:t></w:t>
      </w:r>
      <w:r>
        <w:t></w:t>
      </w:r>
      <w:r>
        <w:t></w:t>
      </w:r>
      <w:r>
        <w:rPr>
          <w:rFonts w:hint="eastAsia"/>
        </w:rPr>
        <w:t>С</w:t>
      </w:r>
      <w:r>
        <w:t></w:t>
      </w:r>
      <w:r>
        <w:t></w:t>
      </w:r>
      <w:r>
        <w:t></w:t>
      </w:r>
      <w:r>
        <w:t></w:t>
      </w:r>
      <w:r>
        <w:t></w:t>
      </w:r>
      <w:r>
        <w:t></w:t>
      </w:r>
      <w:r>
        <w:t></w:t>
      </w:r>
    </w:p>
    <w:p w:rsidR="009833D2" w:rsidRDefault="009833D2" w:rsidP="009833D2">
      <w:r>
        <w:t></w:t>
      </w:r>
      <w:r>
        <w:t></w:t>
      </w:r>
      <w:r>
        <w:tab/>
      </w:r>
      <w:r>
        <w:rPr>
          <w:rFonts w:hint="eastAsia"/>
        </w:rPr>
        <w:t>Тарасов</w:t>
      </w:r>
      <w:r>
        <w:t></w:t>
      </w:r>
      <w:r>
        <w:rPr>
          <w:rFonts w:hint="eastAsia"/>
        </w:rPr>
        <w:t>А</w:t>
      </w:r>
      <w:r>
        <w:t></w:t>
      </w:r>
      <w:r>
        <w:rPr>
          <w:rFonts w:hint="eastAsia"/>
        </w:rPr>
        <w:t>Е</w:t>
      </w:r>
      <w:r>
        <w:t></w:t>
      </w:r>
      <w:r>
        <w:t></w:t>
      </w:r>
      <w:r>
        <w:rPr>
          <w:rFonts w:hint="eastAsia"/>
        </w:rPr>
        <w:t>Первый</w:t>
      </w:r>
      <w:r>
        <w:t></w:t>
      </w:r>
      <w:r>
        <w:rPr>
          <w:rFonts w:hint="eastAsia"/>
        </w:rPr>
        <w:t>новгородский</w:t>
      </w:r>
      <w:r>
        <w:t></w:t>
      </w:r>
      <w:r>
        <w:rPr>
          <w:rFonts w:hint="eastAsia"/>
        </w:rPr>
        <w:t>поход</w:t>
      </w:r>
      <w:r>
        <w:t></w:t>
      </w:r>
      <w:r>
        <w:rPr>
          <w:rFonts w:hint="eastAsia"/>
        </w:rPr>
        <w:t>Ивана</w:t>
      </w:r>
      <w:r>
        <w:t></w:t>
      </w:r>
      <w:r>
        <w:t></w:t>
      </w:r>
      <w:r>
        <w:t></w:t>
      </w:r>
      <w:r>
        <w:t></w:t>
      </w:r>
      <w:r>
        <w:t></w:t>
      </w:r>
      <w:r>
        <w:t></w:t>
      </w:r>
      <w:r>
        <w:t></w:t>
      </w:r>
      <w:r>
        <w:t></w:t>
      </w:r>
      <w:r>
        <w:rPr>
          <w:rFonts w:hint="eastAsia"/>
        </w:rPr>
        <w:t>Историческая</w:t>
      </w:r>
      <w:r>
        <w:t></w:t>
      </w:r>
      <w:r>
        <w:rPr>
          <w:rFonts w:hint="eastAsia"/>
        </w:rPr>
        <w:t>газета</w:t>
      </w:r>
      <w:r>
        <w:t></w:t>
      </w:r>
      <w:r>
        <w:t></w:t>
      </w:r>
      <w:r>
        <w:t></w:t>
      </w:r>
      <w:r>
        <w:t></w:t>
      </w:r>
      <w:r>
        <w:t></w:t>
      </w:r>
      <w:r>
        <w:t></w:t>
      </w:r>
      <w:r>
        <w:t></w:t>
      </w:r>
    </w:p>
    <w:p w:rsidR="009833D2" w:rsidRDefault="009833D2" w:rsidP="009833D2">
      <w:r>
        <w:rPr>
          <w:rFonts w:hint="eastAsia"/>
        </w:rPr>
        <w:t>№</w:t>
      </w:r>
      <w:r>
        <w:t></w:t>
      </w:r>
      <w:r>
        <w:t></w:t>
      </w:r>
      <w:r>
        <w:t></w:t>
      </w:r>
      <w:r>
        <w:t></w:t>
      </w:r>
      <w:r>
        <w:t></w:t>
      </w:r>
      <w:r>
        <w:t></w:t>
      </w:r>
      <w:r>
        <w:t></w:t>
      </w:r>
      <w:r>
        <w:t></w:t>
      </w:r>
    </w:p>
    <w:p w:rsidR="009833D2" w:rsidRDefault="009833D2" w:rsidP="009833D2">
      <w:r>
        <w:t></w:t>
      </w:r>
      <w:r>
        <w:t></w:t>
      </w:r>
      <w:r>
        <w:tab/>
      </w:r>
      <w:r>
        <w:rPr>
          <w:rFonts w:hint="eastAsia"/>
        </w:rPr>
        <w:t>Тарасов</w:t>
      </w:r>
      <w:r>
        <w:t></w:t>
      </w:r>
      <w:r>
        <w:rPr>
          <w:rFonts w:hint="eastAsia"/>
        </w:rPr>
        <w:t>А</w:t>
      </w:r>
      <w:r>
        <w:t></w:t>
      </w:r>
      <w:r>
        <w:rPr>
          <w:rFonts w:hint="eastAsia"/>
        </w:rPr>
        <w:t>Е</w:t>
      </w:r>
      <w:r>
        <w:t></w:t>
      </w:r>
      <w:r>
        <w:t></w:t>
      </w:r>
      <w:r>
        <w:rPr>
          <w:rFonts w:hint="eastAsia"/>
        </w:rPr>
        <w:t>Культ</w:t>
      </w:r>
      <w:r>
        <w:t></w:t>
      </w:r>
      <w:r>
        <w:rPr>
          <w:rFonts w:hint="eastAsia"/>
        </w:rPr>
        <w:t>Преображения</w:t>
      </w:r>
      <w:r>
        <w:t></w:t>
      </w:r>
      <w:r>
        <w:rPr>
          <w:rFonts w:hint="eastAsia"/>
        </w:rPr>
        <w:t>Господня</w:t>
      </w:r>
      <w:r>
        <w:t></w:t>
      </w:r>
      <w:r>
        <w:rPr>
          <w:rFonts w:hint="eastAsia"/>
        </w:rPr>
        <w:t>в</w:t>
      </w:r>
      <w:r>
        <w:t></w:t>
      </w:r>
      <w:r>
        <w:rPr>
          <w:rFonts w:hint="eastAsia"/>
        </w:rPr>
        <w:t>военной</w:t>
      </w:r>
      <w:r>
        <w:t></w:t>
      </w:r>
      <w:r>
        <w:rPr>
          <w:rFonts w:hint="eastAsia"/>
        </w:rPr>
        <w:t>деятельности</w:t>
      </w:r>
      <w:r>
        <w:t></w:t>
      </w:r>
      <w:r>
        <w:rPr>
          <w:rFonts w:hint="eastAsia"/>
        </w:rPr>
        <w:t>великих</w:t>
      </w:r>
    </w:p>
    <w:p w:rsidR="009833D2" w:rsidRDefault="009833D2" w:rsidP="009833D2">
      <w:r>
        <w:rPr>
          <w:rFonts w:hint="eastAsia"/>
        </w:rPr>
        <w:t>князей</w:t>
      </w:r>
      <w:r>
        <w:t></w:t>
      </w:r>
      <w:r>
        <w:rPr>
          <w:rFonts w:hint="eastAsia"/>
        </w:rPr>
        <w:t>Московских</w:t>
      </w:r>
      <w:r>
        <w:t></w:t>
      </w:r>
      <w:r>
        <w:t></w:t>
      </w:r>
      <w:r>
        <w:rPr>
          <w:rFonts w:hint="eastAsia"/>
        </w:rPr>
        <w:t>Военно</w:t>
      </w:r>
      <w:r>
        <w:t></w:t>
      </w:r>
      <w:r>
        <w:rPr>
          <w:rFonts w:hint="eastAsia"/>
        </w:rPr>
        <w:t>исторический</w:t>
      </w:r>
      <w:r>
        <w:t></w:t>
      </w:r>
      <w:r>
        <w:rPr>
          <w:rFonts w:hint="eastAsia"/>
        </w:rPr>
        <w:t>журнал</w:t>
      </w:r>
      <w:r>
        <w:t></w:t>
      </w:r>
      <w:r>
        <w:t></w:t>
      </w:r>
      <w:r>
        <w:t></w:t>
      </w:r>
      <w:r>
        <w:t></w:t>
      </w:r>
      <w:r>
        <w:t></w:t>
      </w:r>
      <w:r>
        <w:t></w:t>
      </w:r>
      <w:r>
        <w:t></w:t>
      </w:r>
      <w:r>
        <w:t></w:t>
      </w:r>
      <w:r>
        <w:rPr>
          <w:rFonts w:hint="eastAsia"/>
        </w:rPr>
        <w:t>№</w:t>
      </w:r>
      <w:r>
        <w:t></w:t>
      </w:r>
      <w:r>
        <w:t></w:t>
      </w:r>
      <w:r>
        <w:t></w:t>
      </w:r>
      <w:r>
        <w:t></w:t>
      </w:r>
      <w:r>
        <w:rPr>
          <w:rFonts w:hint="eastAsia"/>
        </w:rPr>
        <w:t>С</w:t>
      </w:r>
      <w:r>
        <w:t></w:t>
      </w:r>
      <w:r>
        <w:t></w:t>
      </w:r>
      <w:r>
        <w:t></w:t>
      </w:r>
      <w:r>
        <w:t></w:t>
      </w:r>
      <w:r>
        <w:t></w:t>
      </w:r>
      <w:r>
        <w:t></w:t>
      </w:r>
      <w:r>
        <w:t></w:t>
      </w:r>
    </w:p>
    <w:p w:rsidR="009833D2" w:rsidRDefault="009833D2" w:rsidP="009833D2">
      <w:r>
        <w:t></w:t>
      </w:r>
      <w:r>
        <w:t></w:t>
      </w:r>
      <w:r>
        <w:tab/>
      </w:r>
      <w:r>
        <w:rPr>
          <w:rFonts w:hint="eastAsia"/>
        </w:rPr>
        <w:t>Тарасов</w:t>
      </w:r>
      <w:r>
        <w:t></w:t>
      </w:r>
      <w:r>
        <w:rPr>
          <w:rFonts w:hint="eastAsia"/>
        </w:rPr>
        <w:t>А</w:t>
      </w:r>
      <w:r>
        <w:t></w:t>
      </w:r>
      <w:r>
        <w:rPr>
          <w:rFonts w:hint="eastAsia"/>
        </w:rPr>
        <w:t>Е</w:t>
      </w:r>
      <w:r>
        <w:t></w:t>
      </w:r>
      <w:r>
        <w:t></w:t>
      </w:r>
      <w:r>
        <w:rPr>
          <w:rFonts w:hint="eastAsia"/>
        </w:rPr>
        <w:t>Русь</w:t>
      </w:r>
      <w:r>
        <w:t></w:t>
      </w:r>
      <w:r>
        <w:rPr>
          <w:rFonts w:hint="eastAsia"/>
        </w:rPr>
        <w:t>и</w:t>
      </w:r>
      <w:r>
        <w:t></w:t>
      </w:r>
      <w:r>
        <w:rPr>
          <w:rFonts w:hint="eastAsia"/>
        </w:rPr>
        <w:t>Казань</w:t>
      </w:r>
      <w:r>
        <w:t></w:t>
      </w:r>
      <w:r>
        <w:t></w:t>
      </w:r>
      <w:r>
        <w:rPr>
          <w:rFonts w:hint="eastAsia"/>
        </w:rPr>
        <w:t>кому</w:t>
      </w:r>
      <w:r>
        <w:t></w:t>
      </w:r>
      <w:r>
        <w:rPr>
          <w:rFonts w:hint="eastAsia"/>
        </w:rPr>
        <w:t>молились</w:t>
      </w:r>
      <w:r>
        <w:t></w:t>
      </w:r>
      <w:r>
        <w:rPr>
          <w:rFonts w:hint="eastAsia"/>
        </w:rPr>
        <w:t>русские</w:t>
      </w:r>
      <w:r>
        <w:t></w:t>
      </w:r>
      <w:r>
        <w:rPr>
          <w:rFonts w:hint="eastAsia"/>
        </w:rPr>
        <w:t>воины</w:t>
      </w:r>
      <w:r>
        <w:t></w:t>
      </w:r>
      <w:r>
        <w:t></w:t>
      </w:r>
      <w:r>
        <w:t></w:t>
      </w:r>
      <w:r>
        <w:t></w:t>
      </w:r>
      <w:r>
        <w:t></w:t>
      </w:r>
      <w:r>
        <w:rPr>
          <w:rFonts w:hint="eastAsia"/>
        </w:rPr>
        <w:t>Историческая</w:t>
      </w:r>
      <w:r>
        <w:t></w:t>
      </w:r>
      <w:r>
        <w:rPr>
          <w:rFonts w:hint="eastAsia"/>
        </w:rPr>
        <w:t>газета</w:t>
      </w:r>
      <w:r>
        <w:t></w:t>
      </w:r>
    </w:p>
    <w:p w:rsidR="009833D2" w:rsidRDefault="009833D2" w:rsidP="009833D2">
      <w:r>
        <w:t></w:t>
      </w:r>
      <w:r>
        <w:t></w:t>
      </w:r>
      <w:r>
        <w:t></w:t>
      </w:r>
      <w:r>
        <w:t></w:t>
      </w:r>
      <w:r>
        <w:t></w:t>
      </w:r>
      <w:r>
        <w:t></w:t>
      </w:r>
      <w:r>
        <w:rPr>
          <w:rFonts w:hint="eastAsia"/>
        </w:rPr>
        <w:t>№</w:t>
      </w:r>
      <w:r>
        <w:t></w:t>
      </w:r>
      <w:r>
        <w:t></w:t>
      </w:r>
      <w:r>
        <w:t></w:t>
      </w:r>
      <w:r>
        <w:t></w:t>
      </w:r>
      <w:r>
        <w:t></w:t>
      </w:r>
      <w:r>
        <w:t></w:t>
      </w:r>
      <w:r>
        <w:t></w:t>
      </w:r>
      <w:r>
        <w:rPr>
          <w:rFonts w:hint="eastAsia"/>
        </w:rPr>
        <w:t>СП</w:t>
      </w:r>
      <w:r>
        <w:t></w:t>
      </w:r>
    </w:p>
    <w:p w:rsidR="009833D2" w:rsidRPr="009833D2" w:rsidRDefault="009833D2" w:rsidP="009833D2">
      <w:r>
        <w:t></w:t>
      </w:r>
      <w:r>
        <w:t></w:t>
      </w:r>
    </w:p>
    <w:sectPr w:rsidR="009833D2" w:rsidRPr="009833D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125C11">
    <w:pPr>
      <w:rPr>
        <w:sz w:val="2"/>
        <w:szCs w:val="2"/>
      </w:rPr>
    </w:pPr>
    <w:r w:rsidRPr="00125C1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125C11">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125C11">
    <w:pPr>
      <w:rPr>
        <w:sz w:val="2"/>
        <w:szCs w:val="2"/>
      </w:rPr>
    </w:pPr>
    <w:r w:rsidRPr="00125C1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125C11">
                <w:pPr>
                  <w:spacing w:line="240" w:lineRule="auto"/>
                </w:pPr>
                <w:fldSimple w:instr=" PAGE \* MERGEFORMAT ">
                  <w:r w:rsidR="009833D2" w:rsidRPr="009833D2">
                    <w:rPr>
                      <w:rStyle w:val="afffff9"/>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125C11">
      <w:pPr>
        <w:rPr>
          <w:sz w:val="2"/>
          <w:szCs w:val="2"/>
        </w:rPr>
      </w:pPr>
      <w:r w:rsidRPr="00125C1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125C11">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125C11">
      <w:pPr>
        <w:rPr>
          <w:sz w:val="2"/>
          <w:szCs w:val="2"/>
        </w:rPr>
      </w:pPr>
      <w:r w:rsidRPr="00125C1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125C11">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4472C-9F2D-411F-B91C-280B27E8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35</Pages>
  <Words>10505</Words>
  <Characters>59882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70247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2022-08-02T11:55:00Z</dcterms:created>
  <dcterms:modified xsi:type="dcterms:W3CDTF">2022-08-04T09:52:00Z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