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Российская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академия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наук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Уральское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отделение</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Коми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научный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центр</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t   '</w:t>
      </w:r>
      <w:r w:rsidRPr="00470014">
        <w:rPr>
          <w:rFonts w:ascii="Times New Roman" w:eastAsia="Times New Roman" w:hAnsi="Times New Roman" w:cs="Times New Roman"/>
          <w:kern w:val="0"/>
          <w:sz w:val="28"/>
          <w:szCs w:val="28"/>
          <w:lang w:eastAsia="ru-RU"/>
        </w:rPr>
        <w:tab/>
        <w:t>-</w:t>
      </w:r>
      <w:r w:rsidRPr="00470014">
        <w:rPr>
          <w:rFonts w:ascii="Times New Roman" w:eastAsia="Times New Roman" w:hAnsi="Times New Roman" w:cs="Times New Roman" w:hint="eastAsia"/>
          <w:kern w:val="0"/>
          <w:sz w:val="28"/>
          <w:szCs w:val="28"/>
          <w:lang w:eastAsia="ru-RU"/>
        </w:rPr>
        <w:t>»</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л</w:t>
      </w:r>
      <w:r w:rsidRPr="00470014">
        <w:rPr>
          <w:rFonts w:ascii="Times New Roman" w:eastAsia="Times New Roman" w:hAnsi="Times New Roman" w:cs="Times New Roman"/>
          <w:kern w:val="0"/>
          <w:sz w:val="28"/>
          <w:szCs w:val="28"/>
          <w:lang w:eastAsia="ru-RU"/>
        </w:rPr>
        <w:tab/>
      </w:r>
      <w:r w:rsidRPr="00470014">
        <w:rPr>
          <w:rFonts w:ascii="Times New Roman" w:eastAsia="Times New Roman" w:hAnsi="Times New Roman" w:cs="Times New Roman" w:hint="eastAsia"/>
          <w:kern w:val="0"/>
          <w:sz w:val="28"/>
          <w:szCs w:val="28"/>
          <w:lang w:eastAsia="ru-RU"/>
        </w:rPr>
        <w:t>Институт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геологии</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w:t>
      </w:r>
      <w:r w:rsidRPr="00470014">
        <w:rPr>
          <w:rFonts w:ascii="Times New Roman" w:eastAsia="Times New Roman" w:hAnsi="Times New Roman" w:cs="Times New Roman"/>
          <w:kern w:val="0"/>
          <w:sz w:val="28"/>
          <w:szCs w:val="28"/>
          <w:lang w:eastAsia="ru-RU"/>
        </w:rPr>
        <w:t xml:space="preserve">   0    *</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УДК</w:t>
      </w:r>
      <w:r w:rsidRPr="00470014">
        <w:rPr>
          <w:rFonts w:ascii="Times New Roman" w:eastAsia="Times New Roman" w:hAnsi="Times New Roman" w:cs="Times New Roman"/>
          <w:kern w:val="0"/>
          <w:sz w:val="28"/>
          <w:szCs w:val="28"/>
          <w:lang w:eastAsia="ru-RU"/>
        </w:rPr>
        <w:t xml:space="preserve"> 551.2J8.1(470.1)</w:t>
      </w:r>
      <w:r w:rsidRPr="00470014">
        <w:rPr>
          <w:rFonts w:ascii="Times New Roman" w:eastAsia="Times New Roman" w:hAnsi="Times New Roman" w:cs="Times New Roman"/>
          <w:kern w:val="0"/>
          <w:sz w:val="28"/>
          <w:szCs w:val="28"/>
          <w:lang w:eastAsia="ru-RU"/>
        </w:rPr>
        <w:tab/>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правах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рукописи</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ТИМОНИН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Николай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Иосифович</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ПЕЧОРСКАЯ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ПЛИТА</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ИСТОРИЯ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ГЕОЛОГИЧЕСКОГО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РАЗВИТИЯ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ФАНЕРОЗОЕ</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Специальность</w:t>
      </w:r>
      <w:r w:rsidRPr="00470014">
        <w:rPr>
          <w:rFonts w:ascii="Times New Roman" w:eastAsia="Times New Roman" w:hAnsi="Times New Roman" w:cs="Times New Roman"/>
          <w:kern w:val="0"/>
          <w:sz w:val="28"/>
          <w:szCs w:val="28"/>
          <w:lang w:eastAsia="ru-RU"/>
        </w:rPr>
        <w:t xml:space="preserve">: 04-00.01 - </w:t>
      </w:r>
      <w:r w:rsidRPr="00470014">
        <w:rPr>
          <w:rFonts w:ascii="Times New Roman" w:eastAsia="Times New Roman" w:hAnsi="Times New Roman" w:cs="Times New Roman" w:hint="eastAsia"/>
          <w:kern w:val="0"/>
          <w:sz w:val="28"/>
          <w:szCs w:val="28"/>
          <w:lang w:eastAsia="ru-RU"/>
        </w:rPr>
        <w:t>общая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региональная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геология</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Автореферат</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диссертации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соискание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ученой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степени</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доктора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геолого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минералогических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наук</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СЫКТЫВКАР</w:t>
      </w:r>
      <w:r w:rsidRPr="00470014">
        <w:rPr>
          <w:rFonts w:ascii="Times New Roman" w:eastAsia="Times New Roman" w:hAnsi="Times New Roman" w:cs="Times New Roman"/>
          <w:kern w:val="0"/>
          <w:sz w:val="28"/>
          <w:szCs w:val="28"/>
          <w:lang w:eastAsia="ru-RU"/>
        </w:rPr>
        <w:t xml:space="preserve"> 1998</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 xml:space="preserve"> </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Работа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выполнена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Институте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геологии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научного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центра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Уральского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отделения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Российской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академии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наук</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Официальные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оппоненты</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член</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корреспондент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Российской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академии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наук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Д</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Наливкин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ВНИГРИ</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доктор</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геолого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минералогических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наук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Голдин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Коми</w:t>
      </w:r>
      <w:r w:rsidRPr="00470014">
        <w:rPr>
          <w:rFonts w:ascii="Times New Roman" w:eastAsia="Times New Roman" w:hAnsi="Times New Roman" w:cs="Times New Roman"/>
          <w:kern w:val="0"/>
          <w:sz w:val="28"/>
          <w:szCs w:val="28"/>
          <w:lang w:eastAsia="ru-RU"/>
        </w:rPr>
        <w:t xml:space="preserve"> H1I </w:t>
      </w:r>
      <w:r w:rsidRPr="00470014">
        <w:rPr>
          <w:rFonts w:ascii="Times New Roman" w:eastAsia="Times New Roman" w:hAnsi="Times New Roman" w:cs="Times New Roman" w:hint="eastAsia"/>
          <w:kern w:val="0"/>
          <w:sz w:val="28"/>
          <w:szCs w:val="28"/>
          <w:lang w:eastAsia="ru-RU"/>
        </w:rPr>
        <w:t>УрО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РАН</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доктор</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геолого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минералогических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наук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Т</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Клубова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ИГиРГИ</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Ведущая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организация</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Ухтинский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индустриальный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институт</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Защита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состоится</w:t>
      </w:r>
      <w:r w:rsidRPr="00470014">
        <w:rPr>
          <w:rFonts w:ascii="Times New Roman" w:eastAsia="Times New Roman" w:hAnsi="Times New Roman" w:cs="Times New Roman"/>
          <w:kern w:val="0"/>
          <w:sz w:val="28"/>
          <w:szCs w:val="28"/>
          <w:lang w:eastAsia="ru-RU"/>
        </w:rPr>
        <w:t xml:space="preserve"> 27 </w:t>
      </w:r>
      <w:r w:rsidRPr="00470014">
        <w:rPr>
          <w:rFonts w:ascii="Times New Roman" w:eastAsia="Times New Roman" w:hAnsi="Times New Roman" w:cs="Times New Roman" w:hint="eastAsia"/>
          <w:kern w:val="0"/>
          <w:sz w:val="28"/>
          <w:szCs w:val="28"/>
          <w:lang w:eastAsia="ru-RU"/>
        </w:rPr>
        <w:t>октября</w:t>
      </w:r>
      <w:r w:rsidRPr="00470014">
        <w:rPr>
          <w:rFonts w:ascii="Times New Roman" w:eastAsia="Times New Roman" w:hAnsi="Times New Roman" w:cs="Times New Roman"/>
          <w:kern w:val="0"/>
          <w:sz w:val="28"/>
          <w:szCs w:val="28"/>
          <w:lang w:eastAsia="ru-RU"/>
        </w:rPr>
        <w:t xml:space="preserve"> 1998 </w:t>
      </w:r>
      <w:r w:rsidRPr="00470014">
        <w:rPr>
          <w:rFonts w:ascii="Times New Roman" w:eastAsia="Times New Roman" w:hAnsi="Times New Roman" w:cs="Times New Roman" w:hint="eastAsia"/>
          <w:kern w:val="0"/>
          <w:sz w:val="28"/>
          <w:szCs w:val="28"/>
          <w:lang w:eastAsia="ru-RU"/>
        </w:rPr>
        <w:t>г</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10 </w:t>
      </w:r>
      <w:r w:rsidRPr="00470014">
        <w:rPr>
          <w:rFonts w:ascii="Times New Roman" w:eastAsia="Times New Roman" w:hAnsi="Times New Roman" w:cs="Times New Roman" w:hint="eastAsia"/>
          <w:kern w:val="0"/>
          <w:sz w:val="28"/>
          <w:szCs w:val="28"/>
          <w:lang w:eastAsia="ru-RU"/>
        </w:rPr>
        <w:t>часов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заседании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Диссертационного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совета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общей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региональной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гео¬логии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w:t>
      </w:r>
      <w:r w:rsidRPr="00470014">
        <w:rPr>
          <w:rFonts w:ascii="Times New Roman" w:eastAsia="Times New Roman" w:hAnsi="Times New Roman" w:cs="Times New Roman"/>
          <w:kern w:val="0"/>
          <w:sz w:val="28"/>
          <w:szCs w:val="28"/>
          <w:lang w:eastAsia="ru-RU"/>
        </w:rPr>
        <w:t xml:space="preserve">.200.21.01 </w:t>
      </w:r>
      <w:r w:rsidRPr="00470014">
        <w:rPr>
          <w:rFonts w:ascii="Times New Roman" w:eastAsia="Times New Roman" w:hAnsi="Times New Roman" w:cs="Times New Roman" w:hint="eastAsia"/>
          <w:kern w:val="0"/>
          <w:sz w:val="28"/>
          <w:szCs w:val="28"/>
          <w:lang w:eastAsia="ru-RU"/>
        </w:rPr>
        <w:t>Института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геологии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НЦ</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РАН</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Адрес</w:t>
      </w:r>
      <w:r w:rsidRPr="00470014">
        <w:rPr>
          <w:rFonts w:ascii="Times New Roman" w:eastAsia="Times New Roman" w:hAnsi="Times New Roman" w:cs="Times New Roman"/>
          <w:kern w:val="0"/>
          <w:sz w:val="28"/>
          <w:szCs w:val="28"/>
          <w:lang w:eastAsia="ru-RU"/>
        </w:rPr>
        <w:t xml:space="preserve">: 167610, </w:t>
      </w:r>
      <w:r w:rsidRPr="00470014">
        <w:rPr>
          <w:rFonts w:ascii="Times New Roman" w:eastAsia="Times New Roman" w:hAnsi="Times New Roman" w:cs="Times New Roman" w:hint="eastAsia"/>
          <w:kern w:val="0"/>
          <w:sz w:val="28"/>
          <w:szCs w:val="28"/>
          <w:lang w:eastAsia="ru-RU"/>
        </w:rPr>
        <w:t>г</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Сыктывкар</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ГСП</w:t>
      </w:r>
      <w:r w:rsidRPr="00470014">
        <w:rPr>
          <w:rFonts w:ascii="Times New Roman" w:eastAsia="Times New Roman" w:hAnsi="Times New Roman" w:cs="Times New Roman"/>
          <w:kern w:val="0"/>
          <w:sz w:val="28"/>
          <w:szCs w:val="28"/>
          <w:lang w:eastAsia="ru-RU"/>
        </w:rPr>
        <w:t xml:space="preserve">-610, </w:t>
      </w:r>
      <w:r w:rsidRPr="00470014">
        <w:rPr>
          <w:rFonts w:ascii="Times New Roman" w:eastAsia="Times New Roman" w:hAnsi="Times New Roman" w:cs="Times New Roman" w:hint="eastAsia"/>
          <w:kern w:val="0"/>
          <w:sz w:val="28"/>
          <w:szCs w:val="28"/>
          <w:lang w:eastAsia="ru-RU"/>
        </w:rPr>
        <w:t>ул</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Первомайская</w:t>
      </w:r>
      <w:r w:rsidRPr="00470014">
        <w:rPr>
          <w:rFonts w:ascii="Times New Roman" w:eastAsia="Times New Roman" w:hAnsi="Times New Roman" w:cs="Times New Roman"/>
          <w:kern w:val="0"/>
          <w:sz w:val="28"/>
          <w:szCs w:val="28"/>
          <w:lang w:eastAsia="ru-RU"/>
        </w:rPr>
        <w:t xml:space="preserve">, 54, </w:t>
      </w:r>
      <w:r w:rsidRPr="00470014">
        <w:rPr>
          <w:rFonts w:ascii="Times New Roman" w:eastAsia="Times New Roman" w:hAnsi="Times New Roman" w:cs="Times New Roman" w:hint="eastAsia"/>
          <w:kern w:val="0"/>
          <w:sz w:val="28"/>
          <w:szCs w:val="28"/>
          <w:lang w:eastAsia="ru-RU"/>
        </w:rPr>
        <w:t>Институт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геологии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НЦ</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РАН</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диссертацией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можно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ознакомиться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библиотеке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научно¬го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центра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Сыктывкар</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ул</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Коммунистическая</w:t>
      </w:r>
      <w:r w:rsidRPr="00470014">
        <w:rPr>
          <w:rFonts w:ascii="Times New Roman" w:eastAsia="Times New Roman" w:hAnsi="Times New Roman" w:cs="Times New Roman"/>
          <w:kern w:val="0"/>
          <w:sz w:val="28"/>
          <w:szCs w:val="28"/>
          <w:lang w:eastAsia="ru-RU"/>
        </w:rPr>
        <w:t>, 24).</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lastRenderedPageBreak/>
        <w:t>Заверенные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отзывы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двух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экземплярах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просим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вас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направить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адрес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Диссертационного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совета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Института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геологии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НЦ</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РАН</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Автореферат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разослан</w:t>
      </w:r>
      <w:r w:rsidRPr="00470014">
        <w:rPr>
          <w:rFonts w:ascii="Times New Roman" w:eastAsia="Times New Roman" w:hAnsi="Times New Roman" w:cs="Times New Roman"/>
          <w:kern w:val="0"/>
          <w:sz w:val="28"/>
          <w:szCs w:val="28"/>
          <w:lang w:eastAsia="ru-RU"/>
        </w:rPr>
        <w:t>"     "</w:t>
      </w:r>
      <w:r w:rsidRPr="00470014">
        <w:rPr>
          <w:rFonts w:ascii="Times New Roman" w:eastAsia="Times New Roman" w:hAnsi="Times New Roman" w:cs="Times New Roman"/>
          <w:kern w:val="0"/>
          <w:sz w:val="28"/>
          <w:szCs w:val="28"/>
          <w:lang w:eastAsia="ru-RU"/>
        </w:rPr>
        <w:tab/>
        <w:t xml:space="preserve">1998 </w:t>
      </w:r>
      <w:r w:rsidRPr="00470014">
        <w:rPr>
          <w:rFonts w:ascii="Times New Roman" w:eastAsia="Times New Roman" w:hAnsi="Times New Roman" w:cs="Times New Roman" w:hint="eastAsia"/>
          <w:kern w:val="0"/>
          <w:sz w:val="28"/>
          <w:szCs w:val="28"/>
          <w:lang w:eastAsia="ru-RU"/>
        </w:rPr>
        <w:t>г</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 xml:space="preserve"> </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Ученый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секретарь</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Диссертационного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совета</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доктор</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геолого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лшнералопгческих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наук</w:t>
      </w:r>
      <w:r w:rsidRPr="00470014">
        <w:rPr>
          <w:rFonts w:ascii="Times New Roman" w:eastAsia="Times New Roman" w:hAnsi="Times New Roman" w:cs="Times New Roman"/>
          <w:kern w:val="0"/>
          <w:sz w:val="28"/>
          <w:szCs w:val="28"/>
          <w:lang w:eastAsia="ru-RU"/>
        </w:rPr>
        <w:tab/>
        <w:t>///</w:t>
      </w:r>
      <w:r w:rsidRPr="00470014">
        <w:rPr>
          <w:rFonts w:ascii="Times New Roman" w:eastAsia="Times New Roman" w:hAnsi="Times New Roman" w:cs="Times New Roman" w:hint="eastAsia"/>
          <w:kern w:val="0"/>
          <w:sz w:val="28"/>
          <w:szCs w:val="28"/>
          <w:lang w:eastAsia="ru-RU"/>
        </w:rPr>
        <w:t>М</w:t>
      </w:r>
      <w:r w:rsidRPr="00470014">
        <w:rPr>
          <w:rFonts w:ascii="Times New Roman" w:eastAsia="Times New Roman" w:hAnsi="Times New Roman" w:cs="Times New Roman"/>
          <w:kern w:val="0"/>
          <w:sz w:val="28"/>
          <w:szCs w:val="28"/>
          <w:lang w:eastAsia="ru-RU"/>
        </w:rPr>
        <w:tab/>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Б</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Макеев</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2</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 xml:space="preserve"> </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ПРЕДИСЛОВИЕ</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Актуальность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проблемы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Интерес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участкам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земной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коры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кон¬солидация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которых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завершилась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результате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тектонических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дви¬жений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продолжавшихся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течение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рифея</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венда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далеко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случаен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особенно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если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учесть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что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около</w:t>
      </w:r>
      <w:r w:rsidRPr="00470014">
        <w:rPr>
          <w:rFonts w:ascii="Times New Roman" w:eastAsia="Times New Roman" w:hAnsi="Times New Roman" w:cs="Times New Roman"/>
          <w:kern w:val="0"/>
          <w:sz w:val="28"/>
          <w:szCs w:val="28"/>
          <w:lang w:eastAsia="ru-RU"/>
        </w:rPr>
        <w:t xml:space="preserve"> 2/3 </w:t>
      </w:r>
      <w:r w:rsidRPr="00470014">
        <w:rPr>
          <w:rFonts w:ascii="Times New Roman" w:eastAsia="Times New Roman" w:hAnsi="Times New Roman" w:cs="Times New Roman" w:hint="eastAsia"/>
          <w:kern w:val="0"/>
          <w:sz w:val="28"/>
          <w:szCs w:val="28"/>
          <w:lang w:eastAsia="ru-RU"/>
        </w:rPr>
        <w:t>разведанных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запасов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нефти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мире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приурочено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именно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таким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участкам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Так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установлено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что</w:t>
      </w:r>
      <w:r w:rsidRPr="00470014">
        <w:rPr>
          <w:rFonts w:ascii="Times New Roman" w:eastAsia="Times New Roman" w:hAnsi="Times New Roman" w:cs="Times New Roman"/>
          <w:kern w:val="0"/>
          <w:sz w:val="28"/>
          <w:szCs w:val="28"/>
          <w:lang w:eastAsia="ru-RU"/>
        </w:rPr>
        <w:t xml:space="preserve"> 94,2 </w:t>
      </w:r>
      <w:r w:rsidRPr="00470014">
        <w:rPr>
          <w:rFonts w:ascii="Times New Roman" w:eastAsia="Times New Roman" w:hAnsi="Times New Roman" w:cs="Times New Roman" w:hint="eastAsia"/>
          <w:kern w:val="0"/>
          <w:sz w:val="28"/>
          <w:szCs w:val="28"/>
          <w:lang w:eastAsia="ru-RU"/>
        </w:rPr>
        <w:t>млрд</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нефти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из</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общих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доказанных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запасов</w:t>
      </w:r>
      <w:r w:rsidRPr="00470014">
        <w:rPr>
          <w:rFonts w:ascii="Times New Roman" w:eastAsia="Times New Roman" w:hAnsi="Times New Roman" w:cs="Times New Roman"/>
          <w:kern w:val="0"/>
          <w:sz w:val="28"/>
          <w:szCs w:val="28"/>
          <w:lang w:eastAsia="ru-RU"/>
        </w:rPr>
        <w:t xml:space="preserve"> 140 </w:t>
      </w:r>
      <w:r w:rsidRPr="00470014">
        <w:rPr>
          <w:rFonts w:ascii="Times New Roman" w:eastAsia="Times New Roman" w:hAnsi="Times New Roman" w:cs="Times New Roman" w:hint="eastAsia"/>
          <w:kern w:val="0"/>
          <w:sz w:val="28"/>
          <w:szCs w:val="28"/>
          <w:lang w:eastAsia="ru-RU"/>
        </w:rPr>
        <w:t>млрд</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более</w:t>
      </w:r>
      <w:r w:rsidRPr="00470014">
        <w:rPr>
          <w:rFonts w:ascii="Times New Roman" w:eastAsia="Times New Roman" w:hAnsi="Times New Roman" w:cs="Times New Roman"/>
          <w:kern w:val="0"/>
          <w:sz w:val="28"/>
          <w:szCs w:val="28"/>
          <w:lang w:eastAsia="ru-RU"/>
        </w:rPr>
        <w:t xml:space="preserve"> 28 </w:t>
      </w:r>
      <w:r w:rsidRPr="00470014">
        <w:rPr>
          <w:rFonts w:ascii="Times New Roman" w:eastAsia="Times New Roman" w:hAnsi="Times New Roman" w:cs="Times New Roman" w:hint="eastAsia"/>
          <w:kern w:val="0"/>
          <w:sz w:val="28"/>
          <w:szCs w:val="28"/>
          <w:lang w:eastAsia="ru-RU"/>
        </w:rPr>
        <w:t>трлн</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м</w:t>
      </w:r>
      <w:r w:rsidRPr="00470014">
        <w:rPr>
          <w:rFonts w:ascii="Times New Roman" w:eastAsia="Times New Roman" w:hAnsi="Times New Roman" w:cs="Times New Roman"/>
          <w:kern w:val="0"/>
          <w:sz w:val="28"/>
          <w:szCs w:val="28"/>
          <w:lang w:eastAsia="ru-RU"/>
        </w:rPr>
        <w:t xml:space="preserve">3 </w:t>
      </w:r>
      <w:r w:rsidRPr="00470014">
        <w:rPr>
          <w:rFonts w:ascii="Times New Roman" w:eastAsia="Times New Roman" w:hAnsi="Times New Roman" w:cs="Times New Roman" w:hint="eastAsia"/>
          <w:kern w:val="0"/>
          <w:sz w:val="28"/>
          <w:szCs w:val="28"/>
          <w:lang w:eastAsia="ru-RU"/>
        </w:rPr>
        <w:t>газа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из</w:t>
      </w:r>
      <w:r w:rsidRPr="00470014">
        <w:rPr>
          <w:rFonts w:ascii="Times New Roman" w:eastAsia="Times New Roman" w:hAnsi="Times New Roman" w:cs="Times New Roman"/>
          <w:kern w:val="0"/>
          <w:sz w:val="28"/>
          <w:szCs w:val="28"/>
          <w:lang w:eastAsia="ru-RU"/>
        </w:rPr>
        <w:t xml:space="preserve"> 140 </w:t>
      </w:r>
      <w:r w:rsidRPr="00470014">
        <w:rPr>
          <w:rFonts w:ascii="Times New Roman" w:eastAsia="Times New Roman" w:hAnsi="Times New Roman" w:cs="Times New Roman" w:hint="eastAsia"/>
          <w:kern w:val="0"/>
          <w:sz w:val="28"/>
          <w:szCs w:val="28"/>
          <w:lang w:eastAsia="ru-RU"/>
        </w:rPr>
        <w:t>трлн</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м</w:t>
      </w:r>
      <w:r w:rsidRPr="00470014">
        <w:rPr>
          <w:rFonts w:ascii="Times New Roman" w:eastAsia="Times New Roman" w:hAnsi="Times New Roman" w:cs="Times New Roman"/>
          <w:kern w:val="0"/>
          <w:sz w:val="28"/>
          <w:szCs w:val="28"/>
          <w:lang w:eastAsia="ru-RU"/>
        </w:rPr>
        <w:t xml:space="preserve">3 </w:t>
      </w:r>
      <w:r w:rsidRPr="00470014">
        <w:rPr>
          <w:rFonts w:ascii="Times New Roman" w:eastAsia="Times New Roman" w:hAnsi="Times New Roman" w:cs="Times New Roman" w:hint="eastAsia"/>
          <w:kern w:val="0"/>
          <w:sz w:val="28"/>
          <w:szCs w:val="28"/>
          <w:lang w:eastAsia="ru-RU"/>
        </w:rPr>
        <w:t>содержится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седиментационных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бассей¬нах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расположенных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пределах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эпипоздпепротерозоиских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хотя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площади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бассейны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занимают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весьма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скромную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долю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Мине¬ральные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ресурсы</w:t>
      </w:r>
      <w:r w:rsidRPr="00470014">
        <w:rPr>
          <w:rFonts w:ascii="Times New Roman" w:eastAsia="Times New Roman" w:hAnsi="Times New Roman" w:cs="Times New Roman"/>
          <w:kern w:val="0"/>
          <w:sz w:val="28"/>
          <w:szCs w:val="28"/>
          <w:lang w:eastAsia="ru-RU"/>
        </w:rPr>
        <w:t xml:space="preserve">..., 1990; </w:t>
      </w:r>
      <w:r w:rsidRPr="00470014">
        <w:rPr>
          <w:rFonts w:ascii="Times New Roman" w:eastAsia="Times New Roman" w:hAnsi="Times New Roman" w:cs="Times New Roman" w:hint="eastAsia"/>
          <w:kern w:val="0"/>
          <w:sz w:val="28"/>
          <w:szCs w:val="28"/>
          <w:lang w:eastAsia="ru-RU"/>
        </w:rPr>
        <w:t>Соколов</w:t>
      </w:r>
      <w:r w:rsidRPr="00470014">
        <w:rPr>
          <w:rFonts w:ascii="Times New Roman" w:eastAsia="Times New Roman" w:hAnsi="Times New Roman" w:cs="Times New Roman"/>
          <w:kern w:val="0"/>
          <w:sz w:val="28"/>
          <w:szCs w:val="28"/>
          <w:lang w:eastAsia="ru-RU"/>
        </w:rPr>
        <w:t>, 1996).</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Конечно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среди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эпипоздпепротерозоиских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распределение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углеводородов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весьма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неравномерно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Среди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выделяется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Ара¬вийская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пределах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которой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сосредоточена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львиная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доля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раз¬веданных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запасов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нефти</w:t>
      </w:r>
      <w:r w:rsidRPr="00470014">
        <w:rPr>
          <w:rFonts w:ascii="Times New Roman" w:eastAsia="Times New Roman" w:hAnsi="Times New Roman" w:cs="Times New Roman"/>
          <w:kern w:val="0"/>
          <w:sz w:val="28"/>
          <w:szCs w:val="28"/>
          <w:lang w:eastAsia="ru-RU"/>
        </w:rPr>
        <w:t xml:space="preserve"> (76,2 </w:t>
      </w:r>
      <w:r w:rsidRPr="00470014">
        <w:rPr>
          <w:rFonts w:ascii="Times New Roman" w:eastAsia="Times New Roman" w:hAnsi="Times New Roman" w:cs="Times New Roman" w:hint="eastAsia"/>
          <w:kern w:val="0"/>
          <w:sz w:val="28"/>
          <w:szCs w:val="28"/>
          <w:lang w:eastAsia="ru-RU"/>
        </w:rPr>
        <w:t>млрд</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газа</w:t>
      </w:r>
      <w:r w:rsidRPr="00470014">
        <w:rPr>
          <w:rFonts w:ascii="Times New Roman" w:eastAsia="Times New Roman" w:hAnsi="Times New Roman" w:cs="Times New Roman"/>
          <w:kern w:val="0"/>
          <w:sz w:val="28"/>
          <w:szCs w:val="28"/>
          <w:lang w:eastAsia="ru-RU"/>
        </w:rPr>
        <w:t xml:space="preserve"> (15,3 </w:t>
      </w:r>
      <w:r w:rsidRPr="00470014">
        <w:rPr>
          <w:rFonts w:ascii="Times New Roman" w:eastAsia="Times New Roman" w:hAnsi="Times New Roman" w:cs="Times New Roman" w:hint="eastAsia"/>
          <w:kern w:val="0"/>
          <w:sz w:val="28"/>
          <w:szCs w:val="28"/>
          <w:lang w:eastAsia="ru-RU"/>
        </w:rPr>
        <w:t>трлн</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м</w:t>
      </w:r>
      <w:r w:rsidRPr="00470014">
        <w:rPr>
          <w:rFonts w:ascii="Times New Roman" w:eastAsia="Times New Roman" w:hAnsi="Times New Roman" w:cs="Times New Roman"/>
          <w:kern w:val="0"/>
          <w:sz w:val="28"/>
          <w:szCs w:val="28"/>
          <w:lang w:eastAsia="ru-RU"/>
        </w:rPr>
        <w:t xml:space="preserve">3). </w:t>
      </w:r>
      <w:r w:rsidRPr="00470014">
        <w:rPr>
          <w:rFonts w:ascii="Times New Roman" w:eastAsia="Times New Roman" w:hAnsi="Times New Roman" w:cs="Times New Roman" w:hint="eastAsia"/>
          <w:kern w:val="0"/>
          <w:sz w:val="28"/>
          <w:szCs w:val="28"/>
          <w:lang w:eastAsia="ru-RU"/>
        </w:rPr>
        <w:t>Гораздо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скромнее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запасы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углеводородов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эпипоздпепротерозоиских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бассей¬нах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Европы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Южной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Америки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Африки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также</w:t>
      </w:r>
      <w:r w:rsidRPr="00470014">
        <w:rPr>
          <w:rFonts w:ascii="Times New Roman" w:eastAsia="Times New Roman" w:hAnsi="Times New Roman" w:cs="Times New Roman"/>
          <w:kern w:val="0"/>
          <w:sz w:val="28"/>
          <w:szCs w:val="28"/>
          <w:lang w:eastAsia="ru-RU"/>
        </w:rPr>
        <w:t xml:space="preserve"> Riva, 1991). </w:t>
      </w:r>
      <w:r w:rsidRPr="00470014">
        <w:rPr>
          <w:rFonts w:ascii="Times New Roman" w:eastAsia="Times New Roman" w:hAnsi="Times New Roman" w:cs="Times New Roman" w:hint="eastAsia"/>
          <w:kern w:val="0"/>
          <w:sz w:val="28"/>
          <w:szCs w:val="28"/>
          <w:lang w:eastAsia="ru-RU"/>
        </w:rPr>
        <w:t>Также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относительно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невелики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разведанные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запасы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углеводородного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сырья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занимающие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около</w:t>
      </w:r>
      <w:r w:rsidRPr="00470014">
        <w:rPr>
          <w:rFonts w:ascii="Times New Roman" w:eastAsia="Times New Roman" w:hAnsi="Times New Roman" w:cs="Times New Roman"/>
          <w:kern w:val="0"/>
          <w:sz w:val="28"/>
          <w:szCs w:val="28"/>
          <w:lang w:eastAsia="ru-RU"/>
        </w:rPr>
        <w:t xml:space="preserve"> 5 % </w:t>
      </w:r>
      <w:r w:rsidRPr="00470014">
        <w:rPr>
          <w:rFonts w:ascii="Times New Roman" w:eastAsia="Times New Roman" w:hAnsi="Times New Roman" w:cs="Times New Roman" w:hint="eastAsia"/>
          <w:kern w:val="0"/>
          <w:sz w:val="28"/>
          <w:szCs w:val="28"/>
          <w:lang w:eastAsia="ru-RU"/>
        </w:rPr>
        <w:t>общих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запасов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эпипоздпе¬протерозоиских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w:t>
      </w:r>
      <w:r w:rsidRPr="00470014">
        <w:rPr>
          <w:rFonts w:ascii="Times New Roman" w:eastAsia="Times New Roman" w:hAnsi="Times New Roman" w:cs="Times New Roman"/>
          <w:kern w:val="0"/>
          <w:sz w:val="28"/>
          <w:szCs w:val="28"/>
          <w:lang w:eastAsia="ru-RU"/>
        </w:rPr>
        <w:t xml:space="preserve"> (4,4 </w:t>
      </w:r>
      <w:r w:rsidRPr="00470014">
        <w:rPr>
          <w:rFonts w:ascii="Times New Roman" w:eastAsia="Times New Roman" w:hAnsi="Times New Roman" w:cs="Times New Roman" w:hint="eastAsia"/>
          <w:kern w:val="0"/>
          <w:sz w:val="28"/>
          <w:szCs w:val="28"/>
          <w:lang w:eastAsia="ru-RU"/>
        </w:rPr>
        <w:t>млрд</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нефти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2,3 </w:t>
      </w:r>
      <w:r w:rsidRPr="00470014">
        <w:rPr>
          <w:rFonts w:ascii="Times New Roman" w:eastAsia="Times New Roman" w:hAnsi="Times New Roman" w:cs="Times New Roman" w:hint="eastAsia"/>
          <w:kern w:val="0"/>
          <w:sz w:val="28"/>
          <w:szCs w:val="28"/>
          <w:lang w:eastAsia="ru-RU"/>
        </w:rPr>
        <w:t>трлн</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м</w:t>
      </w:r>
      <w:r w:rsidRPr="00470014">
        <w:rPr>
          <w:rFonts w:ascii="Times New Roman" w:eastAsia="Times New Roman" w:hAnsi="Times New Roman" w:cs="Times New Roman"/>
          <w:kern w:val="0"/>
          <w:sz w:val="28"/>
          <w:szCs w:val="28"/>
          <w:lang w:eastAsia="ru-RU"/>
        </w:rPr>
        <w:t xml:space="preserve">3 </w:t>
      </w:r>
      <w:r w:rsidRPr="00470014">
        <w:rPr>
          <w:rFonts w:ascii="Times New Roman" w:eastAsia="Times New Roman" w:hAnsi="Times New Roman" w:cs="Times New Roman" w:hint="eastAsia"/>
          <w:kern w:val="0"/>
          <w:sz w:val="28"/>
          <w:szCs w:val="28"/>
          <w:lang w:eastAsia="ru-RU"/>
        </w:rPr>
        <w:t>газа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без</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учета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запасов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шельфа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Баренцева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моря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Энергетические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ресурсы</w:t>
      </w:r>
      <w:r w:rsidRPr="00470014">
        <w:rPr>
          <w:rFonts w:ascii="Times New Roman" w:eastAsia="Times New Roman" w:hAnsi="Times New Roman" w:cs="Times New Roman"/>
          <w:kern w:val="0"/>
          <w:sz w:val="28"/>
          <w:szCs w:val="28"/>
          <w:lang w:eastAsia="ru-RU"/>
        </w:rPr>
        <w:t xml:space="preserve">..., 1993, </w:t>
      </w:r>
      <w:r w:rsidRPr="00470014">
        <w:rPr>
          <w:rFonts w:ascii="Times New Roman" w:eastAsia="Times New Roman" w:hAnsi="Times New Roman" w:cs="Times New Roman" w:hint="eastAsia"/>
          <w:kern w:val="0"/>
          <w:sz w:val="28"/>
          <w:szCs w:val="28"/>
          <w:lang w:eastAsia="ru-RU"/>
        </w:rPr>
        <w:t>Боровинских</w:t>
      </w:r>
      <w:r w:rsidRPr="00470014">
        <w:rPr>
          <w:rFonts w:ascii="Times New Roman" w:eastAsia="Times New Roman" w:hAnsi="Times New Roman" w:cs="Times New Roman"/>
          <w:kern w:val="0"/>
          <w:sz w:val="28"/>
          <w:szCs w:val="28"/>
          <w:lang w:eastAsia="ru-RU"/>
        </w:rPr>
        <w:t>, 1998)).</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Обогащенность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эпипоздпепротерозоиских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углеводородами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обусловлена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особенностями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геологического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строения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развития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Наиболее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важными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из</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наш</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взгляд</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являются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длительное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интенсивное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прогибание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территории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сопровождаемое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накоплением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мощных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толщ</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осадков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обогащенных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углеводородными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флюидами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многостадийность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развития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зависимости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темпов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развития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со¬седних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подвижных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зон</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последние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годы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интенсивно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разрабатывается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широкая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между</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народная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lastRenderedPageBreak/>
        <w:t>научная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программа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названная</w:t>
      </w:r>
      <w:r w:rsidRPr="00470014">
        <w:rPr>
          <w:rFonts w:ascii="Times New Roman" w:eastAsia="Times New Roman" w:hAnsi="Times New Roman" w:cs="Times New Roman"/>
          <w:kern w:val="0"/>
          <w:sz w:val="28"/>
          <w:szCs w:val="28"/>
          <w:lang w:eastAsia="ru-RU"/>
        </w:rPr>
        <w:t xml:space="preserve"> EUROPROBE - Lilhosphere, </w:t>
      </w:r>
      <w:r w:rsidRPr="00470014">
        <w:rPr>
          <w:rFonts w:ascii="Times New Roman" w:eastAsia="Times New Roman" w:hAnsi="Times New Roman" w:cs="Times New Roman" w:hint="eastAsia"/>
          <w:kern w:val="0"/>
          <w:sz w:val="28"/>
          <w:szCs w:val="28"/>
          <w:lang w:eastAsia="ru-RU"/>
        </w:rPr>
        <w:t>объединяющая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настоящее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время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усилия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более</w:t>
      </w:r>
      <w:r w:rsidRPr="00470014">
        <w:rPr>
          <w:rFonts w:ascii="Times New Roman" w:eastAsia="Times New Roman" w:hAnsi="Times New Roman" w:cs="Times New Roman"/>
          <w:kern w:val="0"/>
          <w:sz w:val="28"/>
          <w:szCs w:val="28"/>
          <w:lang w:eastAsia="ru-RU"/>
        </w:rPr>
        <w:t xml:space="preserve"> 500 </w:t>
      </w:r>
      <w:r w:rsidRPr="00470014">
        <w:rPr>
          <w:rFonts w:ascii="Times New Roman" w:eastAsia="Times New Roman" w:hAnsi="Times New Roman" w:cs="Times New Roman" w:hint="eastAsia"/>
          <w:kern w:val="0"/>
          <w:sz w:val="28"/>
          <w:szCs w:val="28"/>
          <w:lang w:eastAsia="ru-RU"/>
        </w:rPr>
        <w:t>геологов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из</w:t>
      </w:r>
      <w:r w:rsidRPr="00470014">
        <w:rPr>
          <w:rFonts w:ascii="Times New Roman" w:eastAsia="Times New Roman" w:hAnsi="Times New Roman" w:cs="Times New Roman"/>
          <w:kern w:val="0"/>
          <w:sz w:val="28"/>
          <w:szCs w:val="28"/>
          <w:lang w:eastAsia="ru-RU"/>
        </w:rPr>
        <w:t xml:space="preserve"> 25 </w:t>
      </w:r>
      <w:r w:rsidRPr="00470014">
        <w:rPr>
          <w:rFonts w:ascii="Times New Roman" w:eastAsia="Times New Roman" w:hAnsi="Times New Roman" w:cs="Times New Roman" w:hint="eastAsia"/>
          <w:kern w:val="0"/>
          <w:sz w:val="28"/>
          <w:szCs w:val="28"/>
          <w:lang w:eastAsia="ru-RU"/>
        </w:rPr>
        <w:t>стран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мира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нацеленная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расшифровку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тектонической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эволюции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коры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мантии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европейских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стран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основе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широчайших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методов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ис¬следований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составе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программы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разрабатывается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несколько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глубинное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строение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Европы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межплитнал</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тектоника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бассейно¬вый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анализ</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транс</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европейская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шовная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зона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уралиды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варисциды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территории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Европы</w:t>
      </w:r>
      <w:r w:rsidRPr="00470014">
        <w:rPr>
          <w:rFonts w:ascii="Times New Roman" w:eastAsia="Times New Roman" w:hAnsi="Times New Roman" w:cs="Times New Roman"/>
          <w:kern w:val="0"/>
          <w:sz w:val="28"/>
          <w:szCs w:val="28"/>
          <w:lang w:eastAsia="ru-RU"/>
        </w:rPr>
        <w:t xml:space="preserve"> (Gee, 1995; Lithosrhere Dynamics...,1996).</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Исследования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автора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напрямую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касаются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разработки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некоторых</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3</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 xml:space="preserve"> </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из</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названных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среди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которых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первую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очередь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надо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назвать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тему</w:t>
      </w:r>
      <w:r w:rsidRPr="00470014">
        <w:rPr>
          <w:rFonts w:ascii="Times New Roman" w:eastAsia="Times New Roman" w:hAnsi="Times New Roman" w:cs="Times New Roman"/>
          <w:kern w:val="0"/>
          <w:sz w:val="28"/>
          <w:szCs w:val="28"/>
          <w:lang w:eastAsia="ru-RU"/>
        </w:rPr>
        <w:t xml:space="preserve"> TIMPEBAR, </w:t>
      </w:r>
      <w:r w:rsidRPr="00470014">
        <w:rPr>
          <w:rFonts w:ascii="Times New Roman" w:eastAsia="Times New Roman" w:hAnsi="Times New Roman" w:cs="Times New Roman" w:hint="eastAsia"/>
          <w:kern w:val="0"/>
          <w:sz w:val="28"/>
          <w:szCs w:val="28"/>
          <w:lang w:eastAsia="ru-RU"/>
        </w:rPr>
        <w:t>названную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первым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слогам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слагающих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ее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слов</w:t>
      </w:r>
      <w:r w:rsidRPr="00470014">
        <w:rPr>
          <w:rFonts w:ascii="Times New Roman" w:eastAsia="Times New Roman" w:hAnsi="Times New Roman" w:cs="Times New Roman"/>
          <w:kern w:val="0"/>
          <w:sz w:val="28"/>
          <w:szCs w:val="28"/>
          <w:lang w:eastAsia="ru-RU"/>
        </w:rPr>
        <w:t xml:space="preserve"> Timan, Pechora Basin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Barents Sea, </w:t>
      </w:r>
      <w:r w:rsidRPr="00470014">
        <w:rPr>
          <w:rFonts w:ascii="Times New Roman" w:eastAsia="Times New Roman" w:hAnsi="Times New Roman" w:cs="Times New Roman" w:hint="eastAsia"/>
          <w:kern w:val="0"/>
          <w:sz w:val="28"/>
          <w:szCs w:val="28"/>
          <w:lang w:eastAsia="ru-RU"/>
        </w:rPr>
        <w:t>касающуюся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строения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разви¬тия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целом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включая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ее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акваториальную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часть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также</w:t>
      </w:r>
      <w:r w:rsidRPr="00470014">
        <w:rPr>
          <w:rFonts w:ascii="Times New Roman" w:eastAsia="Times New Roman" w:hAnsi="Times New Roman" w:cs="Times New Roman"/>
          <w:kern w:val="0"/>
          <w:sz w:val="28"/>
          <w:szCs w:val="28"/>
          <w:lang w:eastAsia="ru-RU"/>
        </w:rPr>
        <w:t xml:space="preserve"> URALIDES, </w:t>
      </w:r>
      <w:r w:rsidRPr="00470014">
        <w:rPr>
          <w:rFonts w:ascii="Times New Roman" w:eastAsia="Times New Roman" w:hAnsi="Times New Roman" w:cs="Times New Roman" w:hint="eastAsia"/>
          <w:kern w:val="0"/>
          <w:sz w:val="28"/>
          <w:szCs w:val="28"/>
          <w:lang w:eastAsia="ru-RU"/>
        </w:rPr>
        <w:t>нацеленную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изучение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геологического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строения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развития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Уральского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складчатого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сооружения</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связи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вышесказанным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актуальность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проведенных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автором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ис</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следований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представляется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очевидной</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Научная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новизна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состоит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что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работе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впервые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единых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концептуальных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позиций</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теории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тектоники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литосферных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рассмотрены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основные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черты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строения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геологической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эволюции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крупного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региона</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Печорской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целом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включая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ее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Баренце</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воморскую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акваториальную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часть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охарактеризованы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ее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границы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струкутурном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формационном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уровнях</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Выделены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детально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охарактеризованы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естественные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этапы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логического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развития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фанерозое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каждый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из</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ко¬торых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отличается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формационными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наборами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Этапы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разделяются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региональными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перерывами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осадконакоплении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время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которых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происходили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перестройки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Для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каждого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из</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выделен¬ных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этапов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построена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палеотектоническая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карта</w:t>
      </w:r>
      <w:r w:rsidRPr="00470014">
        <w:rPr>
          <w:rFonts w:ascii="Times New Roman" w:eastAsia="Times New Roman" w:hAnsi="Times New Roman" w:cs="Times New Roman"/>
          <w:kern w:val="0"/>
          <w:sz w:val="28"/>
          <w:szCs w:val="28"/>
          <w:lang w:eastAsia="ru-RU"/>
        </w:rPr>
        <w:t xml:space="preserve"> (12 </w:t>
      </w:r>
      <w:r w:rsidRPr="00470014">
        <w:rPr>
          <w:rFonts w:ascii="Times New Roman" w:eastAsia="Times New Roman" w:hAnsi="Times New Roman" w:cs="Times New Roman" w:hint="eastAsia"/>
          <w:kern w:val="0"/>
          <w:sz w:val="28"/>
          <w:szCs w:val="28"/>
          <w:lang w:eastAsia="ru-RU"/>
        </w:rPr>
        <w:t>карт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масштаба</w:t>
      </w:r>
      <w:r w:rsidRPr="00470014">
        <w:rPr>
          <w:rFonts w:ascii="Times New Roman" w:eastAsia="Times New Roman" w:hAnsi="Times New Roman" w:cs="Times New Roman"/>
          <w:kern w:val="0"/>
          <w:sz w:val="28"/>
          <w:szCs w:val="28"/>
          <w:lang w:eastAsia="ru-RU"/>
        </w:rPr>
        <w:t xml:space="preserve"> 1:2500000), </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для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рубежей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перестройки</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палеогеологические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карты</w:t>
      </w:r>
      <w:r w:rsidRPr="00470014">
        <w:rPr>
          <w:rFonts w:ascii="Times New Roman" w:eastAsia="Times New Roman" w:hAnsi="Times New Roman" w:cs="Times New Roman"/>
          <w:kern w:val="0"/>
          <w:sz w:val="28"/>
          <w:szCs w:val="28"/>
          <w:lang w:eastAsia="ru-RU"/>
        </w:rPr>
        <w:t xml:space="preserve"> (5 </w:t>
      </w:r>
      <w:r w:rsidRPr="00470014">
        <w:rPr>
          <w:rFonts w:ascii="Times New Roman" w:eastAsia="Times New Roman" w:hAnsi="Times New Roman" w:cs="Times New Roman" w:hint="eastAsia"/>
          <w:kern w:val="0"/>
          <w:sz w:val="28"/>
          <w:szCs w:val="28"/>
          <w:lang w:eastAsia="ru-RU"/>
        </w:rPr>
        <w:t>карт</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Описаны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формационные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ряды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характерные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для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каждого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из</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выде</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ленных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этапов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также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виды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полезных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ископаемых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сформировавши¬еся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течение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этапов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связанные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конкретными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формациями</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Впервые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установлена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прослежена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непосредственная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связь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тек</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тонических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процессов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вызвавших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причины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формирования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разви¬тия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крупных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тектонических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процес¬сов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происходивших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Уральском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палеоокеане</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Восстановлена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история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формирования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развития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Кол</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винского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lastRenderedPageBreak/>
        <w:t>авлакогена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рифтогенной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зоны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начиная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формирования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Илычского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аркогенного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поднятия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венд</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ранний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кембрий</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Установлена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аналогия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процессов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заложения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развития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Колвинского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авлакогена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другими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древними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авлакогенами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част¬ности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Припятско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Донецким</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Целью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исследований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явилось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выявление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особенностей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истории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развития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ее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крупных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зависимости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этапов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развития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Уральского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палеозойского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океана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особенностей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строения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осадочного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чехла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также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проведение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сравнитель¬ного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анализа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истории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геологического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развития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эпипозднепротеро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зойских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Мира</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основе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построенных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поэтапных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палеотеконических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палео</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4</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 xml:space="preserve"> </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геологических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карт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выделены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детально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охарактеризованы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есте¬ственные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этапы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истории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геологического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развития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каждый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из</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которых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отличается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наборами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формаций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Этапы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раз¬деляются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региональными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перерывами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осадконакоплении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которые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знаменуются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определенными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структурными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перестройками</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Фактический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материал</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Проблемами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истории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геологического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развития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автор</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занимается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более</w:t>
      </w:r>
      <w:r w:rsidRPr="00470014">
        <w:rPr>
          <w:rFonts w:ascii="Times New Roman" w:eastAsia="Times New Roman" w:hAnsi="Times New Roman" w:cs="Times New Roman"/>
          <w:kern w:val="0"/>
          <w:sz w:val="28"/>
          <w:szCs w:val="28"/>
          <w:lang w:eastAsia="ru-RU"/>
        </w:rPr>
        <w:t xml:space="preserve"> 30 </w:t>
      </w:r>
      <w:r w:rsidRPr="00470014">
        <w:rPr>
          <w:rFonts w:ascii="Times New Roman" w:eastAsia="Times New Roman" w:hAnsi="Times New Roman" w:cs="Times New Roman" w:hint="eastAsia"/>
          <w:kern w:val="0"/>
          <w:sz w:val="28"/>
          <w:szCs w:val="28"/>
          <w:lang w:eastAsia="ru-RU"/>
        </w:rPr>
        <w:t>лет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работая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Институте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геологии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филиала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СССР</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ныне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научного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центра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Уральского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отделения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Российской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академии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наук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Факти¬ческий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материал</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собирался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процессе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проведения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более</w:t>
      </w:r>
      <w:r w:rsidRPr="00470014">
        <w:rPr>
          <w:rFonts w:ascii="Times New Roman" w:eastAsia="Times New Roman" w:hAnsi="Times New Roman" w:cs="Times New Roman"/>
          <w:kern w:val="0"/>
          <w:sz w:val="28"/>
          <w:szCs w:val="28"/>
          <w:lang w:eastAsia="ru-RU"/>
        </w:rPr>
        <w:t xml:space="preserve"> 20 </w:t>
      </w:r>
      <w:r w:rsidRPr="00470014">
        <w:rPr>
          <w:rFonts w:ascii="Times New Roman" w:eastAsia="Times New Roman" w:hAnsi="Times New Roman" w:cs="Times New Roman" w:hint="eastAsia"/>
          <w:kern w:val="0"/>
          <w:sz w:val="28"/>
          <w:szCs w:val="28"/>
          <w:lang w:eastAsia="ru-RU"/>
        </w:rPr>
        <w:t>экспе¬диционных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работ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районах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Тимана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Приполярном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Полярном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Приуралье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Кожвинском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мегавале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поднятиях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Чернышева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Чернова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Предуральском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краевом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прогибе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Пай</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Хое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островах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Вайгач</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Новая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Земля</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Помимо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написании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работы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использованы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материалы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приведенные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многочисленных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опубликованных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рукописных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ра¬ботах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посвященных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геологии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тектонике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формациям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осадочного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чехла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Апробация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работы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Основные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положения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практические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реко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мендации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работы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докладывались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более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чем</w:t>
      </w:r>
      <w:r w:rsidRPr="00470014">
        <w:rPr>
          <w:rFonts w:ascii="Times New Roman" w:eastAsia="Times New Roman" w:hAnsi="Times New Roman" w:cs="Times New Roman"/>
          <w:kern w:val="0"/>
          <w:sz w:val="28"/>
          <w:szCs w:val="28"/>
          <w:lang w:eastAsia="ru-RU"/>
        </w:rPr>
        <w:t xml:space="preserve"> 20 </w:t>
      </w:r>
      <w:r w:rsidRPr="00470014">
        <w:rPr>
          <w:rFonts w:ascii="Times New Roman" w:eastAsia="Times New Roman" w:hAnsi="Times New Roman" w:cs="Times New Roman" w:hint="eastAsia"/>
          <w:kern w:val="0"/>
          <w:sz w:val="28"/>
          <w:szCs w:val="28"/>
          <w:lang w:eastAsia="ru-RU"/>
        </w:rPr>
        <w:t>всесоюзных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обще</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российских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региональных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совещаниях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семинарах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числе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Всесоюзном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совещании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Тектоника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нефтегазоносность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склад¬чатых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поясов</w:t>
      </w:r>
      <w:r w:rsidRPr="00470014">
        <w:rPr>
          <w:rFonts w:ascii="Times New Roman" w:eastAsia="Times New Roman" w:hAnsi="Times New Roman" w:cs="Times New Roman"/>
          <w:kern w:val="0"/>
          <w:sz w:val="28"/>
          <w:szCs w:val="28"/>
          <w:lang w:eastAsia="ru-RU"/>
        </w:rPr>
        <w:t>" (</w:t>
      </w:r>
      <w:r w:rsidRPr="00470014">
        <w:rPr>
          <w:rFonts w:ascii="Times New Roman" w:eastAsia="Times New Roman" w:hAnsi="Times New Roman" w:cs="Times New Roman" w:hint="eastAsia"/>
          <w:kern w:val="0"/>
          <w:sz w:val="28"/>
          <w:szCs w:val="28"/>
          <w:lang w:eastAsia="ru-RU"/>
        </w:rPr>
        <w:t>Фрунзе</w:t>
      </w:r>
      <w:r w:rsidRPr="00470014">
        <w:rPr>
          <w:rFonts w:ascii="Times New Roman" w:eastAsia="Times New Roman" w:hAnsi="Times New Roman" w:cs="Times New Roman"/>
          <w:kern w:val="0"/>
          <w:sz w:val="28"/>
          <w:szCs w:val="28"/>
          <w:lang w:eastAsia="ru-RU"/>
        </w:rPr>
        <w:t xml:space="preserve">, 1982); </w:t>
      </w:r>
      <w:r w:rsidRPr="00470014">
        <w:rPr>
          <w:rFonts w:ascii="Times New Roman" w:eastAsia="Times New Roman" w:hAnsi="Times New Roman" w:cs="Times New Roman" w:hint="eastAsia"/>
          <w:kern w:val="0"/>
          <w:sz w:val="28"/>
          <w:szCs w:val="28"/>
          <w:lang w:eastAsia="ru-RU"/>
        </w:rPr>
        <w:t>Всесоюзной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конференции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Геоло¬гия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минерально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сырьевые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ресурсы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Европейского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Северо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Востока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СССР</w:t>
      </w:r>
      <w:r w:rsidRPr="00470014">
        <w:rPr>
          <w:rFonts w:ascii="Times New Roman" w:eastAsia="Times New Roman" w:hAnsi="Times New Roman" w:cs="Times New Roman"/>
          <w:kern w:val="0"/>
          <w:sz w:val="28"/>
          <w:szCs w:val="28"/>
          <w:lang w:eastAsia="ru-RU"/>
        </w:rPr>
        <w:t>" (</w:t>
      </w:r>
      <w:r w:rsidRPr="00470014">
        <w:rPr>
          <w:rFonts w:ascii="Times New Roman" w:eastAsia="Times New Roman" w:hAnsi="Times New Roman" w:cs="Times New Roman" w:hint="eastAsia"/>
          <w:kern w:val="0"/>
          <w:sz w:val="28"/>
          <w:szCs w:val="28"/>
          <w:lang w:eastAsia="ru-RU"/>
        </w:rPr>
        <w:t>Сыктывкар</w:t>
      </w:r>
      <w:r w:rsidRPr="00470014">
        <w:rPr>
          <w:rFonts w:ascii="Times New Roman" w:eastAsia="Times New Roman" w:hAnsi="Times New Roman" w:cs="Times New Roman"/>
          <w:kern w:val="0"/>
          <w:sz w:val="28"/>
          <w:szCs w:val="28"/>
          <w:lang w:eastAsia="ru-RU"/>
        </w:rPr>
        <w:t xml:space="preserve">, 1988); </w:t>
      </w:r>
      <w:r w:rsidRPr="00470014">
        <w:rPr>
          <w:rFonts w:ascii="Times New Roman" w:eastAsia="Times New Roman" w:hAnsi="Times New Roman" w:cs="Times New Roman" w:hint="eastAsia"/>
          <w:kern w:val="0"/>
          <w:sz w:val="28"/>
          <w:szCs w:val="28"/>
          <w:lang w:eastAsia="ru-RU"/>
        </w:rPr>
        <w:t>Всесоюзном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совещании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Геология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дево¬на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Северо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Востока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европейской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части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СССР</w:t>
      </w:r>
      <w:r w:rsidRPr="00470014">
        <w:rPr>
          <w:rFonts w:ascii="Times New Roman" w:eastAsia="Times New Roman" w:hAnsi="Times New Roman" w:cs="Times New Roman"/>
          <w:kern w:val="0"/>
          <w:sz w:val="28"/>
          <w:szCs w:val="28"/>
          <w:lang w:eastAsia="ru-RU"/>
        </w:rPr>
        <w:t>" (</w:t>
      </w:r>
      <w:r w:rsidRPr="00470014">
        <w:rPr>
          <w:rFonts w:ascii="Times New Roman" w:eastAsia="Times New Roman" w:hAnsi="Times New Roman" w:cs="Times New Roman" w:hint="eastAsia"/>
          <w:kern w:val="0"/>
          <w:sz w:val="28"/>
          <w:szCs w:val="28"/>
          <w:lang w:eastAsia="ru-RU"/>
        </w:rPr>
        <w:t>Сыктывкар</w:t>
      </w:r>
      <w:r w:rsidRPr="00470014">
        <w:rPr>
          <w:rFonts w:ascii="Times New Roman" w:eastAsia="Times New Roman" w:hAnsi="Times New Roman" w:cs="Times New Roman"/>
          <w:kern w:val="0"/>
          <w:sz w:val="28"/>
          <w:szCs w:val="28"/>
          <w:lang w:eastAsia="ru-RU"/>
        </w:rPr>
        <w:t xml:space="preserve">, 1991);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УІІ</w:t>
      </w:r>
      <w:r w:rsidRPr="00470014">
        <w:rPr>
          <w:rFonts w:ascii="Times New Roman" w:eastAsia="Times New Roman" w:hAnsi="Times New Roman" w:cs="Times New Roman"/>
          <w:kern w:val="0"/>
          <w:sz w:val="28"/>
          <w:szCs w:val="28"/>
          <w:lang w:eastAsia="ru-RU"/>
        </w:rPr>
        <w:t xml:space="preserve">, YIII, IX, X </w:t>
      </w:r>
      <w:r w:rsidRPr="00470014">
        <w:rPr>
          <w:rFonts w:ascii="Times New Roman" w:eastAsia="Times New Roman" w:hAnsi="Times New Roman" w:cs="Times New Roman" w:hint="eastAsia"/>
          <w:kern w:val="0"/>
          <w:sz w:val="28"/>
          <w:szCs w:val="28"/>
          <w:lang w:eastAsia="ru-RU"/>
        </w:rPr>
        <w:t>геологических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конференциях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Республики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Сык¬тывкар</w:t>
      </w:r>
      <w:r w:rsidRPr="00470014">
        <w:rPr>
          <w:rFonts w:ascii="Times New Roman" w:eastAsia="Times New Roman" w:hAnsi="Times New Roman" w:cs="Times New Roman"/>
          <w:kern w:val="0"/>
          <w:sz w:val="28"/>
          <w:szCs w:val="28"/>
          <w:lang w:eastAsia="ru-RU"/>
        </w:rPr>
        <w:t xml:space="preserve">, 1969, 1974, 1979, 1984); </w:t>
      </w:r>
      <w:r w:rsidRPr="00470014">
        <w:rPr>
          <w:rFonts w:ascii="Times New Roman" w:eastAsia="Times New Roman" w:hAnsi="Times New Roman" w:cs="Times New Roman" w:hint="eastAsia"/>
          <w:kern w:val="0"/>
          <w:sz w:val="28"/>
          <w:szCs w:val="28"/>
          <w:lang w:eastAsia="ru-RU"/>
        </w:rPr>
        <w:t>региональной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конференции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Магма¬тизм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метаморфизм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металлогения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lastRenderedPageBreak/>
        <w:t>севера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Пай</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Хоя</w:t>
      </w:r>
      <w:r w:rsidRPr="00470014">
        <w:rPr>
          <w:rFonts w:ascii="Times New Roman" w:eastAsia="Times New Roman" w:hAnsi="Times New Roman" w:cs="Times New Roman"/>
          <w:kern w:val="0"/>
          <w:sz w:val="28"/>
          <w:szCs w:val="28"/>
          <w:lang w:eastAsia="ru-RU"/>
        </w:rPr>
        <w:t>" (</w:t>
      </w:r>
      <w:r w:rsidRPr="00470014">
        <w:rPr>
          <w:rFonts w:ascii="Times New Roman" w:eastAsia="Times New Roman" w:hAnsi="Times New Roman" w:cs="Times New Roman" w:hint="eastAsia"/>
          <w:kern w:val="0"/>
          <w:sz w:val="28"/>
          <w:szCs w:val="28"/>
          <w:lang w:eastAsia="ru-RU"/>
        </w:rPr>
        <w:t>Сык¬тывкар</w:t>
      </w:r>
      <w:r w:rsidRPr="00470014">
        <w:rPr>
          <w:rFonts w:ascii="Times New Roman" w:eastAsia="Times New Roman" w:hAnsi="Times New Roman" w:cs="Times New Roman"/>
          <w:kern w:val="0"/>
          <w:sz w:val="28"/>
          <w:szCs w:val="28"/>
          <w:lang w:eastAsia="ru-RU"/>
        </w:rPr>
        <w:t xml:space="preserve">, 1972); </w:t>
      </w:r>
      <w:r w:rsidRPr="00470014">
        <w:rPr>
          <w:rFonts w:ascii="Times New Roman" w:eastAsia="Times New Roman" w:hAnsi="Times New Roman" w:cs="Times New Roman" w:hint="eastAsia"/>
          <w:kern w:val="0"/>
          <w:sz w:val="28"/>
          <w:szCs w:val="28"/>
          <w:lang w:eastAsia="ru-RU"/>
        </w:rPr>
        <w:t>региональном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совещании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Тектоника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магматизм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ме¬таморфизм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металлогения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зоны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сочленения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Восточно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Европейской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платформы</w:t>
      </w:r>
      <w:r w:rsidRPr="00470014">
        <w:rPr>
          <w:rFonts w:ascii="Times New Roman" w:eastAsia="Times New Roman" w:hAnsi="Times New Roman" w:cs="Times New Roman"/>
          <w:kern w:val="0"/>
          <w:sz w:val="28"/>
          <w:szCs w:val="28"/>
          <w:lang w:eastAsia="ru-RU"/>
        </w:rPr>
        <w:t>" (</w:t>
      </w:r>
      <w:r w:rsidRPr="00470014">
        <w:rPr>
          <w:rFonts w:ascii="Times New Roman" w:eastAsia="Times New Roman" w:hAnsi="Times New Roman" w:cs="Times New Roman" w:hint="eastAsia"/>
          <w:kern w:val="0"/>
          <w:sz w:val="28"/>
          <w:szCs w:val="28"/>
          <w:lang w:eastAsia="ru-RU"/>
        </w:rPr>
        <w:t>Свердловск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Миасс</w:t>
      </w:r>
      <w:r w:rsidRPr="00470014">
        <w:rPr>
          <w:rFonts w:ascii="Times New Roman" w:eastAsia="Times New Roman" w:hAnsi="Times New Roman" w:cs="Times New Roman"/>
          <w:kern w:val="0"/>
          <w:sz w:val="28"/>
          <w:szCs w:val="28"/>
          <w:lang w:eastAsia="ru-RU"/>
        </w:rPr>
        <w:t xml:space="preserve">, 1985); </w:t>
      </w:r>
      <w:r w:rsidRPr="00470014">
        <w:rPr>
          <w:rFonts w:ascii="Times New Roman" w:eastAsia="Times New Roman" w:hAnsi="Times New Roman" w:cs="Times New Roman" w:hint="eastAsia"/>
          <w:kern w:val="0"/>
          <w:sz w:val="28"/>
          <w:szCs w:val="28"/>
          <w:lang w:eastAsia="ru-RU"/>
        </w:rPr>
        <w:t>Уральском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пе¬трографическом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совещании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проблемам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магматизма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Свер¬дловск</w:t>
      </w:r>
      <w:r w:rsidRPr="00470014">
        <w:rPr>
          <w:rFonts w:ascii="Times New Roman" w:eastAsia="Times New Roman" w:hAnsi="Times New Roman" w:cs="Times New Roman"/>
          <w:kern w:val="0"/>
          <w:sz w:val="28"/>
          <w:szCs w:val="28"/>
          <w:lang w:eastAsia="ru-RU"/>
        </w:rPr>
        <w:t xml:space="preserve">, 19G8)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других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совещаниях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семинарах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научных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сессиях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Москве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Архангельске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Уфе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Ухте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Воркуте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Печоре</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Публпкагщи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Основные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результаты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исследований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данной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про¬блеме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изложены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написанных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автором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лично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соавторстве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вось¬ми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научных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отчетах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зарегистрированных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ВНТИ</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центре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опу¬бликованы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более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чем</w:t>
      </w:r>
      <w:r w:rsidRPr="00470014">
        <w:rPr>
          <w:rFonts w:ascii="Times New Roman" w:eastAsia="Times New Roman" w:hAnsi="Times New Roman" w:cs="Times New Roman"/>
          <w:kern w:val="0"/>
          <w:sz w:val="28"/>
          <w:szCs w:val="28"/>
          <w:lang w:eastAsia="ru-RU"/>
        </w:rPr>
        <w:t xml:space="preserve"> 40 </w:t>
      </w:r>
      <w:r w:rsidRPr="00470014">
        <w:rPr>
          <w:rFonts w:ascii="Times New Roman" w:eastAsia="Times New Roman" w:hAnsi="Times New Roman" w:cs="Times New Roman" w:hint="eastAsia"/>
          <w:kern w:val="0"/>
          <w:sz w:val="28"/>
          <w:szCs w:val="28"/>
          <w:lang w:eastAsia="ru-RU"/>
        </w:rPr>
        <w:t>научных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работах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числе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которых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монографий</w:t>
      </w:r>
      <w:r w:rsidRPr="00470014">
        <w:rPr>
          <w:rFonts w:ascii="Times New Roman" w:eastAsia="Times New Roman" w:hAnsi="Times New Roman" w:cs="Times New Roman"/>
          <w:kern w:val="0"/>
          <w:sz w:val="28"/>
          <w:szCs w:val="28"/>
          <w:lang w:eastAsia="ru-RU"/>
        </w:rPr>
        <w:t xml:space="preserve">, 5 </w:t>
      </w:r>
      <w:r w:rsidRPr="00470014">
        <w:rPr>
          <w:rFonts w:ascii="Times New Roman" w:eastAsia="Times New Roman" w:hAnsi="Times New Roman" w:cs="Times New Roman" w:hint="eastAsia"/>
          <w:kern w:val="0"/>
          <w:sz w:val="28"/>
          <w:szCs w:val="28"/>
          <w:lang w:eastAsia="ru-RU"/>
        </w:rPr>
        <w:t>научных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докладов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сообщений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Атлас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литолого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палеогеографических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палеотектонических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карт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структурно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тек¬тоническая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карта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Тимано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Печорской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провинции</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5</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 xml:space="preserve"> </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Объем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работы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Диссертация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содержит</w:t>
      </w:r>
      <w:r w:rsidRPr="00470014">
        <w:rPr>
          <w:rFonts w:ascii="Times New Roman" w:eastAsia="Times New Roman" w:hAnsi="Times New Roman" w:cs="Times New Roman"/>
          <w:kern w:val="0"/>
          <w:sz w:val="28"/>
          <w:szCs w:val="28"/>
          <w:lang w:eastAsia="ru-RU"/>
        </w:rPr>
        <w:t xml:space="preserve"> 7 </w:t>
      </w:r>
      <w:r w:rsidRPr="00470014">
        <w:rPr>
          <w:rFonts w:ascii="Times New Roman" w:eastAsia="Times New Roman" w:hAnsi="Times New Roman" w:cs="Times New Roman" w:hint="eastAsia"/>
          <w:kern w:val="0"/>
          <w:sz w:val="28"/>
          <w:szCs w:val="28"/>
          <w:lang w:eastAsia="ru-RU"/>
        </w:rPr>
        <w:t>глав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объ¬емом</w:t>
      </w:r>
      <w:r w:rsidRPr="00470014">
        <w:rPr>
          <w:rFonts w:ascii="Times New Roman" w:eastAsia="Times New Roman" w:hAnsi="Times New Roman" w:cs="Times New Roman"/>
          <w:kern w:val="0"/>
          <w:sz w:val="28"/>
          <w:szCs w:val="28"/>
          <w:lang w:eastAsia="ru-RU"/>
        </w:rPr>
        <w:t xml:space="preserve"> 363 </w:t>
      </w:r>
      <w:r w:rsidRPr="00470014">
        <w:rPr>
          <w:rFonts w:ascii="Times New Roman" w:eastAsia="Times New Roman" w:hAnsi="Times New Roman" w:cs="Times New Roman" w:hint="eastAsia"/>
          <w:kern w:val="0"/>
          <w:sz w:val="28"/>
          <w:szCs w:val="28"/>
          <w:lang w:eastAsia="ru-RU"/>
        </w:rPr>
        <w:t>стр</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текста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иллюстрирована</w:t>
      </w:r>
      <w:r w:rsidRPr="00470014">
        <w:rPr>
          <w:rFonts w:ascii="Times New Roman" w:eastAsia="Times New Roman" w:hAnsi="Times New Roman" w:cs="Times New Roman"/>
          <w:kern w:val="0"/>
          <w:sz w:val="28"/>
          <w:szCs w:val="28"/>
          <w:lang w:eastAsia="ru-RU"/>
        </w:rPr>
        <w:t xml:space="preserve"> 83 </w:t>
      </w:r>
      <w:r w:rsidRPr="00470014">
        <w:rPr>
          <w:rFonts w:ascii="Times New Roman" w:eastAsia="Times New Roman" w:hAnsi="Times New Roman" w:cs="Times New Roman" w:hint="eastAsia"/>
          <w:kern w:val="0"/>
          <w:sz w:val="28"/>
          <w:szCs w:val="28"/>
          <w:lang w:eastAsia="ru-RU"/>
        </w:rPr>
        <w:t>рисунками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одним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таблич¬ным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20 </w:t>
      </w:r>
      <w:r w:rsidRPr="00470014">
        <w:rPr>
          <w:rFonts w:ascii="Times New Roman" w:eastAsia="Times New Roman" w:hAnsi="Times New Roman" w:cs="Times New Roman" w:hint="eastAsia"/>
          <w:kern w:val="0"/>
          <w:sz w:val="28"/>
          <w:szCs w:val="28"/>
          <w:lang w:eastAsia="ru-RU"/>
        </w:rPr>
        <w:t>графическими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приложениями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сопровождается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списком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литературы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содержащим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свыше</w:t>
      </w:r>
      <w:r w:rsidRPr="00470014">
        <w:rPr>
          <w:rFonts w:ascii="Times New Roman" w:eastAsia="Times New Roman" w:hAnsi="Times New Roman" w:cs="Times New Roman"/>
          <w:kern w:val="0"/>
          <w:sz w:val="28"/>
          <w:szCs w:val="28"/>
          <w:lang w:eastAsia="ru-RU"/>
        </w:rPr>
        <w:t xml:space="preserve"> 600 </w:t>
      </w:r>
      <w:r w:rsidRPr="00470014">
        <w:rPr>
          <w:rFonts w:ascii="Times New Roman" w:eastAsia="Times New Roman" w:hAnsi="Times New Roman" w:cs="Times New Roman" w:hint="eastAsia"/>
          <w:kern w:val="0"/>
          <w:sz w:val="28"/>
          <w:szCs w:val="28"/>
          <w:lang w:eastAsia="ru-RU"/>
        </w:rPr>
        <w:t>наименований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Общий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объем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работы</w:t>
      </w:r>
      <w:r w:rsidRPr="00470014">
        <w:rPr>
          <w:rFonts w:ascii="Times New Roman" w:eastAsia="Times New Roman" w:hAnsi="Times New Roman" w:cs="Times New Roman"/>
          <w:kern w:val="0"/>
          <w:sz w:val="28"/>
          <w:szCs w:val="28"/>
          <w:lang w:eastAsia="ru-RU"/>
        </w:rPr>
        <w:t xml:space="preserve"> - 480 </w:t>
      </w:r>
      <w:r w:rsidRPr="00470014">
        <w:rPr>
          <w:rFonts w:ascii="Times New Roman" w:eastAsia="Times New Roman" w:hAnsi="Times New Roman" w:cs="Times New Roman" w:hint="eastAsia"/>
          <w:kern w:val="0"/>
          <w:sz w:val="28"/>
          <w:szCs w:val="28"/>
          <w:lang w:eastAsia="ru-RU"/>
        </w:rPr>
        <w:t>стр</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Выражение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прпзнательпостгі</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процессе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работы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над</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указан¬ной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проблемой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автор</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годы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широко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пользовался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помощью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поддержкой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многих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сотрудников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Института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геологии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науч¬ного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центра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З</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Аминова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Дедеева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Елисеева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Запорожцевой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Калашникова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Малышева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П</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Ми¬хайловой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Молина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Г</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Оловянишникова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Першиной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Пименова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Ю</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Ткачева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Фишмана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Цыганко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Черм</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ныха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Юдина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П</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Юшкина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др</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Во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время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экспедиционных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работ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большую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помощь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автору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оказы¬вали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Беляев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Носков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Рочев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Ф</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Семенов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Трип</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пель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Усачев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Б</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Хабаров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П</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Якуцени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др</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Автор</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неоднократно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пользовался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советами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консультациями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трудников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ряда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институтов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Российской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академии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наук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Журав¬лева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Ю</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Казанцева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Перфильева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.II.</w:t>
      </w:r>
      <w:r w:rsidRPr="00470014">
        <w:rPr>
          <w:rFonts w:ascii="Times New Roman" w:eastAsia="Times New Roman" w:hAnsi="Times New Roman" w:cs="Times New Roman" w:hint="eastAsia"/>
          <w:kern w:val="0"/>
          <w:sz w:val="28"/>
          <w:szCs w:val="28"/>
          <w:lang w:eastAsia="ru-RU"/>
        </w:rPr>
        <w:t>Пучкова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также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ву¬зов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научно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исследовательских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институтов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производственных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гео¬логических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организаций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Н</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Белякова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Т</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Беляковой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Богац</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Я</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Дембовского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Енцовой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Кушнаревой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Соколо¬ва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Тарбаева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Удовиченко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Д</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Удота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М</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Фирера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П</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Яку</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цени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др</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оформлении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графических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приложений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работе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большую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по¬мощь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автору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оказали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Носков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Сулейманова</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Всем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перечисленным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коллегам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автор</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выражает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искреннюю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глу¬бокую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lastRenderedPageBreak/>
        <w:t>благодарность</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Особую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благодарность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автор</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испытывает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ныне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покойному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ведующему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Отделом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геологии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горючих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ископаемых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Института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гео¬логии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Коми</w:t>
      </w:r>
      <w:r w:rsidRPr="00470014">
        <w:rPr>
          <w:rFonts w:ascii="Times New Roman" w:eastAsia="Times New Roman" w:hAnsi="Times New Roman" w:cs="Times New Roman"/>
          <w:kern w:val="0"/>
          <w:sz w:val="28"/>
          <w:szCs w:val="28"/>
          <w:lang w:eastAsia="ru-RU"/>
        </w:rPr>
        <w:t xml:space="preserve"> 1</w:t>
      </w:r>
      <w:r w:rsidRPr="00470014">
        <w:rPr>
          <w:rFonts w:ascii="Times New Roman" w:eastAsia="Times New Roman" w:hAnsi="Times New Roman" w:cs="Times New Roman" w:hint="eastAsia"/>
          <w:kern w:val="0"/>
          <w:sz w:val="28"/>
          <w:szCs w:val="28"/>
          <w:lang w:eastAsia="ru-RU"/>
        </w:rPr>
        <w:t>Щ</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доктору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геолого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минералогических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наук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Дедееву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который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постоянно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интересовался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ходом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подготовки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настоящей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работы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чья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внезапная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кончина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явилась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тяжелой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утра¬той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для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всех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сотрудников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Института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геологии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для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автора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на¬стоящей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работы</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Защищаемые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положения</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1.</w:t>
      </w:r>
      <w:r w:rsidRPr="00470014">
        <w:rPr>
          <w:rFonts w:ascii="Times New Roman" w:eastAsia="Times New Roman" w:hAnsi="Times New Roman" w:cs="Times New Roman"/>
          <w:kern w:val="0"/>
          <w:sz w:val="28"/>
          <w:szCs w:val="28"/>
          <w:lang w:eastAsia="ru-RU"/>
        </w:rPr>
        <w:tab/>
      </w:r>
      <w:r w:rsidRPr="00470014">
        <w:rPr>
          <w:rFonts w:ascii="Times New Roman" w:eastAsia="Times New Roman" w:hAnsi="Times New Roman" w:cs="Times New Roman" w:hint="eastAsia"/>
          <w:kern w:val="0"/>
          <w:sz w:val="28"/>
          <w:szCs w:val="28"/>
          <w:lang w:eastAsia="ru-RU"/>
        </w:rPr>
        <w:t>Геодинамическое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развитие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фанерозое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свя¬зано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развитием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Уральского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палеоокеана</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2.</w:t>
      </w:r>
      <w:r w:rsidRPr="00470014">
        <w:rPr>
          <w:rFonts w:ascii="Times New Roman" w:eastAsia="Times New Roman" w:hAnsi="Times New Roman" w:cs="Times New Roman"/>
          <w:kern w:val="0"/>
          <w:sz w:val="28"/>
          <w:szCs w:val="28"/>
          <w:lang w:eastAsia="ru-RU"/>
        </w:rPr>
        <w:tab/>
      </w:r>
      <w:r w:rsidRPr="00470014">
        <w:rPr>
          <w:rFonts w:ascii="Times New Roman" w:eastAsia="Times New Roman" w:hAnsi="Times New Roman" w:cs="Times New Roman" w:hint="eastAsia"/>
          <w:kern w:val="0"/>
          <w:sz w:val="28"/>
          <w:szCs w:val="28"/>
          <w:lang w:eastAsia="ru-RU"/>
        </w:rPr>
        <w:t>История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развития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краевой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Уральской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части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включает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следующие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стадии</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6</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 xml:space="preserve"> </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kern w:val="0"/>
          <w:sz w:val="28"/>
          <w:szCs w:val="28"/>
          <w:lang w:eastAsia="ru-RU"/>
        </w:rPr>
        <w:tab/>
      </w:r>
      <w:r w:rsidRPr="00470014">
        <w:rPr>
          <w:rFonts w:ascii="Times New Roman" w:eastAsia="Times New Roman" w:hAnsi="Times New Roman" w:cs="Times New Roman" w:hint="eastAsia"/>
          <w:kern w:val="0"/>
          <w:sz w:val="28"/>
          <w:szCs w:val="28"/>
          <w:lang w:eastAsia="ru-RU"/>
        </w:rPr>
        <w:t>краеплитного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эпиконтинентального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рифтогенеза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поздний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кемб¬рий</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ранний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ордовик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приведшего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формированию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краю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конти¬нента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рифтовой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структуры</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kern w:val="0"/>
          <w:sz w:val="28"/>
          <w:szCs w:val="28"/>
          <w:lang w:eastAsia="ru-RU"/>
        </w:rPr>
        <w:tab/>
      </w:r>
      <w:r w:rsidRPr="00470014">
        <w:rPr>
          <w:rFonts w:ascii="Times New Roman" w:eastAsia="Times New Roman" w:hAnsi="Times New Roman" w:cs="Times New Roman" w:hint="eastAsia"/>
          <w:kern w:val="0"/>
          <w:sz w:val="28"/>
          <w:szCs w:val="28"/>
          <w:lang w:eastAsia="ru-RU"/>
        </w:rPr>
        <w:t>формирование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пассивной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окраине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континента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характерной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геоморфологической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триады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континентальные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шельф</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склон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под¬ножье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обусловленное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раскрытием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Уральского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палеоокеана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позд¬ний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ордовик</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ранний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карбон</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kern w:val="0"/>
          <w:sz w:val="28"/>
          <w:szCs w:val="28"/>
          <w:lang w:eastAsia="ru-RU"/>
        </w:rPr>
        <w:tab/>
      </w:r>
      <w:r w:rsidRPr="00470014">
        <w:rPr>
          <w:rFonts w:ascii="Times New Roman" w:eastAsia="Times New Roman" w:hAnsi="Times New Roman" w:cs="Times New Roman" w:hint="eastAsia"/>
          <w:kern w:val="0"/>
          <w:sz w:val="28"/>
          <w:szCs w:val="28"/>
          <w:lang w:eastAsia="ru-RU"/>
        </w:rPr>
        <w:t>орогенная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стадия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связанная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закрытием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палеоокеана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ранний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карбон</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триас</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3.</w:t>
      </w:r>
      <w:r w:rsidRPr="00470014">
        <w:rPr>
          <w:rFonts w:ascii="Times New Roman" w:eastAsia="Times New Roman" w:hAnsi="Times New Roman" w:cs="Times New Roman"/>
          <w:kern w:val="0"/>
          <w:sz w:val="28"/>
          <w:szCs w:val="28"/>
          <w:lang w:eastAsia="ru-RU"/>
        </w:rPr>
        <w:tab/>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результате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внутриплитного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рифтогенеза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центральной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ча¬</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сти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образовался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Колвинский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авлакоген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развитии</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которого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выделяются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следующие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процессы</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обрушение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Илычского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аркогенного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поднятия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сформи</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рованного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венде</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раннем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кембрии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унаследованным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рифейским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разломам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поздний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кембрий</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ранний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ордовик</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накопление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осадков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образовавшихся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трогах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поздний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кембрий</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ранний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девон</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рифтогенная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активизация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авлакогена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средний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девон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проявле¬ниями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траппового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субщелочного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магматизма</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проявления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инверсионных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движений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средний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карбон</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ранняя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Пермь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образованием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валообразных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поднятий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Кожвинско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Колвинского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lastRenderedPageBreak/>
        <w:t>мегавалов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месте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трогов</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4.</w:t>
      </w:r>
      <w:r w:rsidRPr="00470014">
        <w:rPr>
          <w:rFonts w:ascii="Times New Roman" w:eastAsia="Times New Roman" w:hAnsi="Times New Roman" w:cs="Times New Roman"/>
          <w:kern w:val="0"/>
          <w:sz w:val="28"/>
          <w:szCs w:val="28"/>
          <w:lang w:eastAsia="ru-RU"/>
        </w:rPr>
        <w:tab/>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геологической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истории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орской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установлено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два</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крупных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периода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мегаэтапа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осадконакопления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названных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демис</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споннилі</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связанным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преимущественно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погружениями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позднекемб</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рийско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раннеартинский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эмерсионным</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преимущественно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нятиями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позднеартинско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антропогеновый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Указанные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периоды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личаются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удельными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объемами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осадконакопления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первом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из</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них</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он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изменялся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пределах</w:t>
      </w:r>
      <w:r w:rsidRPr="00470014">
        <w:rPr>
          <w:rFonts w:ascii="Times New Roman" w:eastAsia="Times New Roman" w:hAnsi="Times New Roman" w:cs="Times New Roman"/>
          <w:kern w:val="0"/>
          <w:sz w:val="28"/>
          <w:szCs w:val="28"/>
          <w:lang w:eastAsia="ru-RU"/>
        </w:rPr>
        <w:t xml:space="preserve"> 0,7-2,7 </w:t>
      </w:r>
      <w:r w:rsidRPr="00470014">
        <w:rPr>
          <w:rFonts w:ascii="Times New Roman" w:eastAsia="Times New Roman" w:hAnsi="Times New Roman" w:cs="Times New Roman" w:hint="eastAsia"/>
          <w:kern w:val="0"/>
          <w:sz w:val="28"/>
          <w:szCs w:val="28"/>
          <w:lang w:eastAsia="ru-RU"/>
        </w:rPr>
        <w:t>км</w:t>
      </w:r>
      <w:r w:rsidRPr="00470014">
        <w:rPr>
          <w:rFonts w:ascii="Times New Roman" w:eastAsia="Times New Roman" w:hAnsi="Times New Roman" w:cs="Times New Roman"/>
          <w:kern w:val="0"/>
          <w:sz w:val="28"/>
          <w:szCs w:val="28"/>
          <w:lang w:eastAsia="ru-RU"/>
        </w:rPr>
        <w:t>3/</w:t>
      </w:r>
      <w:r w:rsidRPr="00470014">
        <w:rPr>
          <w:rFonts w:ascii="Times New Roman" w:eastAsia="Times New Roman" w:hAnsi="Times New Roman" w:cs="Times New Roman" w:hint="eastAsia"/>
          <w:kern w:val="0"/>
          <w:sz w:val="28"/>
          <w:szCs w:val="28"/>
          <w:lang w:eastAsia="ru-RU"/>
        </w:rPr>
        <w:t>млн</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лет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достигая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среднем</w:t>
      </w:r>
      <w:r w:rsidRPr="00470014">
        <w:rPr>
          <w:rFonts w:ascii="Times New Roman" w:eastAsia="Times New Roman" w:hAnsi="Times New Roman" w:cs="Times New Roman"/>
          <w:kern w:val="0"/>
          <w:sz w:val="28"/>
          <w:szCs w:val="28"/>
          <w:lang w:eastAsia="ru-RU"/>
        </w:rPr>
        <w:t xml:space="preserve"> 1,8,</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втором</w:t>
      </w:r>
      <w:r w:rsidRPr="00470014">
        <w:rPr>
          <w:rFonts w:ascii="Times New Roman" w:eastAsia="Times New Roman" w:hAnsi="Times New Roman" w:cs="Times New Roman"/>
          <w:kern w:val="0"/>
          <w:sz w:val="28"/>
          <w:szCs w:val="28"/>
          <w:lang w:eastAsia="ru-RU"/>
        </w:rPr>
        <w:t xml:space="preserve"> - 0,5-0,7 </w:t>
      </w:r>
      <w:r w:rsidRPr="00470014">
        <w:rPr>
          <w:rFonts w:ascii="Times New Roman" w:eastAsia="Times New Roman" w:hAnsi="Times New Roman" w:cs="Times New Roman" w:hint="eastAsia"/>
          <w:kern w:val="0"/>
          <w:sz w:val="28"/>
          <w:szCs w:val="28"/>
          <w:lang w:eastAsia="ru-RU"/>
        </w:rPr>
        <w:t>км</w:t>
      </w:r>
      <w:r w:rsidRPr="00470014">
        <w:rPr>
          <w:rFonts w:ascii="Times New Roman" w:eastAsia="Times New Roman" w:hAnsi="Times New Roman" w:cs="Times New Roman"/>
          <w:kern w:val="0"/>
          <w:sz w:val="28"/>
          <w:szCs w:val="28"/>
          <w:lang w:eastAsia="ru-RU"/>
        </w:rPr>
        <w:t>3/</w:t>
      </w:r>
      <w:r w:rsidRPr="00470014">
        <w:rPr>
          <w:rFonts w:ascii="Times New Roman" w:eastAsia="Times New Roman" w:hAnsi="Times New Roman" w:cs="Times New Roman" w:hint="eastAsia"/>
          <w:kern w:val="0"/>
          <w:sz w:val="28"/>
          <w:szCs w:val="28"/>
          <w:lang w:eastAsia="ru-RU"/>
        </w:rPr>
        <w:t>млн</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лет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среднем</w:t>
      </w:r>
      <w:r w:rsidRPr="00470014">
        <w:rPr>
          <w:rFonts w:ascii="Times New Roman" w:eastAsia="Times New Roman" w:hAnsi="Times New Roman" w:cs="Times New Roman"/>
          <w:kern w:val="0"/>
          <w:sz w:val="28"/>
          <w:szCs w:val="28"/>
          <w:lang w:eastAsia="ru-RU"/>
        </w:rPr>
        <w:t xml:space="preserve"> 0,6.</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ВВЕДЕНИЕ</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Под</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термином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Печорская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автор</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понимает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внешнюю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северо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восточную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часть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Восточно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Европейского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континента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аккретирован</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ную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этому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континенту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результате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коллизионных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процессов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имев¬ших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место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позднем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венде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Аплонов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П</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Зоненшайн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Е</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Е</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Мила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новский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П</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Натапов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Н</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Пучков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Е</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Хаин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др</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Следы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столкновения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наблюдаются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виде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древней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Тиманской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сутуры</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7</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 xml:space="preserve"> </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востоке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северо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востоке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краю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ее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осложняют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Ураль¬ский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Пайхойско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Новоземельский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складчато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надвиговые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пояса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об¬разованные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результате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коллизии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пассивной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окраине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Восточно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Европейского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континента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разновозрастных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островодужных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комплек¬сов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Палеоуральского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океана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Казахстанского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Сибирского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конти¬нентов</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Печорская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имеет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континентальную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кору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характеризуется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двухэтажным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строением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причем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нижний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этаж</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образован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рифейско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вендскими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образованиями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различной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степени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метаморфизованны</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верхний</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неметаморфизованными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палеозойско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мезозойскими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осадочными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комплексами</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настоящее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время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геологической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литературе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высказывают¬ся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две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альтернативные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точки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зрения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относительно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природы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позд</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недокембрийского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фундамента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Первая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восходит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представлениям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Шатского</w:t>
      </w:r>
      <w:r w:rsidRPr="00470014">
        <w:rPr>
          <w:rFonts w:ascii="Times New Roman" w:eastAsia="Times New Roman" w:hAnsi="Times New Roman" w:cs="Times New Roman"/>
          <w:kern w:val="0"/>
          <w:sz w:val="28"/>
          <w:szCs w:val="28"/>
          <w:lang w:eastAsia="ru-RU"/>
        </w:rPr>
        <w:t>, II.</w:t>
      </w:r>
      <w:r w:rsidRPr="00470014">
        <w:rPr>
          <w:rFonts w:ascii="Times New Roman" w:eastAsia="Times New Roman" w:hAnsi="Times New Roman" w:cs="Times New Roman" w:hint="eastAsia"/>
          <w:kern w:val="0"/>
          <w:sz w:val="28"/>
          <w:szCs w:val="28"/>
          <w:lang w:eastAsia="ru-RU"/>
        </w:rPr>
        <w:t>П</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Хераскова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Гафарова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Журавлева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Дедеева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других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что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фундаменте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развиты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позднедокембрийского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складчатого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пояса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Получившие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публикациях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близкие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практически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синоними¬ческие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названия</w:t>
      </w:r>
      <w:r w:rsidRPr="00470014">
        <w:rPr>
          <w:rFonts w:ascii="Times New Roman" w:eastAsia="Times New Roman" w:hAnsi="Times New Roman" w:cs="Times New Roman"/>
          <w:kern w:val="0"/>
          <w:sz w:val="28"/>
          <w:szCs w:val="28"/>
          <w:lang w:eastAsia="ru-RU"/>
        </w:rPr>
        <w:t>: "</w:t>
      </w:r>
      <w:r w:rsidRPr="00470014">
        <w:rPr>
          <w:rFonts w:ascii="Times New Roman" w:eastAsia="Times New Roman" w:hAnsi="Times New Roman" w:cs="Times New Roman" w:hint="eastAsia"/>
          <w:kern w:val="0"/>
          <w:sz w:val="28"/>
          <w:szCs w:val="28"/>
          <w:lang w:eastAsia="ru-RU"/>
        </w:rPr>
        <w:t>доуралиды</w:t>
      </w:r>
      <w:r w:rsidRPr="00470014">
        <w:rPr>
          <w:rFonts w:ascii="Times New Roman" w:eastAsia="Times New Roman" w:hAnsi="Times New Roman" w:cs="Times New Roman"/>
          <w:kern w:val="0"/>
          <w:sz w:val="28"/>
          <w:szCs w:val="28"/>
          <w:lang w:eastAsia="ru-RU"/>
        </w:rPr>
        <w:t>", "</w:t>
      </w:r>
      <w:r w:rsidRPr="00470014">
        <w:rPr>
          <w:rFonts w:ascii="Times New Roman" w:eastAsia="Times New Roman" w:hAnsi="Times New Roman" w:cs="Times New Roman" w:hint="eastAsia"/>
          <w:kern w:val="0"/>
          <w:sz w:val="28"/>
          <w:szCs w:val="28"/>
          <w:lang w:eastAsia="ru-RU"/>
        </w:rPr>
        <w:t>байкалиды</w:t>
      </w:r>
      <w:r w:rsidRPr="00470014">
        <w:rPr>
          <w:rFonts w:ascii="Times New Roman" w:eastAsia="Times New Roman" w:hAnsi="Times New Roman" w:cs="Times New Roman"/>
          <w:kern w:val="0"/>
          <w:sz w:val="28"/>
          <w:szCs w:val="28"/>
          <w:lang w:eastAsia="ru-RU"/>
        </w:rPr>
        <w:t>", "</w:t>
      </w:r>
      <w:r w:rsidRPr="00470014">
        <w:rPr>
          <w:rFonts w:ascii="Times New Roman" w:eastAsia="Times New Roman" w:hAnsi="Times New Roman" w:cs="Times New Roman" w:hint="eastAsia"/>
          <w:kern w:val="0"/>
          <w:sz w:val="28"/>
          <w:szCs w:val="28"/>
          <w:lang w:eastAsia="ru-RU"/>
        </w:rPr>
        <w:t>тиманиды</w:t>
      </w:r>
      <w:r w:rsidRPr="00470014">
        <w:rPr>
          <w:rFonts w:ascii="Times New Roman" w:eastAsia="Times New Roman" w:hAnsi="Times New Roman" w:cs="Times New Roman"/>
          <w:kern w:val="0"/>
          <w:sz w:val="28"/>
          <w:szCs w:val="28"/>
          <w:lang w:eastAsia="ru-RU"/>
        </w:rPr>
        <w:t>", "</w:t>
      </w:r>
      <w:r w:rsidRPr="00470014">
        <w:rPr>
          <w:rFonts w:ascii="Times New Roman" w:eastAsia="Times New Roman" w:hAnsi="Times New Roman" w:cs="Times New Roman" w:hint="eastAsia"/>
          <w:kern w:val="0"/>
          <w:sz w:val="28"/>
          <w:szCs w:val="28"/>
          <w:lang w:eastAsia="ru-RU"/>
        </w:rPr>
        <w:t>рифеиды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п</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Вторая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точка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lastRenderedPageBreak/>
        <w:t>зрения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высказана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Н</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Ивановым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настоящее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время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первая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имеет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немало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сторонников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заключается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отрицании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орогенеза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границе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протерозоя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кембрия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отнесе¬нии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развивавшихся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время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процессов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рифтовому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диасхизному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типу</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Автор</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остается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сторонником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традиционного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отнесения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фундамен¬та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образованиям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н</w:t>
      </w:r>
      <w:r w:rsidRPr="00470014">
        <w:rPr>
          <w:rFonts w:ascii="Times New Roman" w:eastAsia="Times New Roman" w:hAnsi="Times New Roman" w:cs="Times New Roman"/>
          <w:kern w:val="0"/>
          <w:sz w:val="28"/>
          <w:szCs w:val="28"/>
          <w:lang w:eastAsia="ru-RU"/>
        </w:rPr>
        <w:t>. "</w:t>
      </w:r>
      <w:r w:rsidRPr="00470014">
        <w:rPr>
          <w:rFonts w:ascii="Times New Roman" w:eastAsia="Times New Roman" w:hAnsi="Times New Roman" w:cs="Times New Roman" w:hint="eastAsia"/>
          <w:kern w:val="0"/>
          <w:sz w:val="28"/>
          <w:szCs w:val="28"/>
          <w:lang w:eastAsia="ru-RU"/>
        </w:rPr>
        <w:t>байкальского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орогенеза</w:t>
      </w:r>
      <w:r w:rsidRPr="00470014">
        <w:rPr>
          <w:rFonts w:ascii="Times New Roman" w:eastAsia="Times New Roman" w:hAnsi="Times New Roman" w:cs="Times New Roman"/>
          <w:kern w:val="0"/>
          <w:sz w:val="28"/>
          <w:szCs w:val="28"/>
          <w:lang w:eastAsia="ru-RU"/>
        </w:rPr>
        <w:t>" (</w:t>
      </w:r>
      <w:r w:rsidRPr="00470014">
        <w:rPr>
          <w:rFonts w:ascii="Times New Roman" w:eastAsia="Times New Roman" w:hAnsi="Times New Roman" w:cs="Times New Roman" w:hint="eastAsia"/>
          <w:kern w:val="0"/>
          <w:sz w:val="28"/>
          <w:szCs w:val="28"/>
          <w:lang w:eastAsia="ru-RU"/>
        </w:rPr>
        <w:t>Шат</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ский</w:t>
      </w:r>
      <w:r w:rsidRPr="00470014">
        <w:rPr>
          <w:rFonts w:ascii="Times New Roman" w:eastAsia="Times New Roman" w:hAnsi="Times New Roman" w:cs="Times New Roman"/>
          <w:kern w:val="0"/>
          <w:sz w:val="28"/>
          <w:szCs w:val="28"/>
          <w:lang w:eastAsia="ru-RU"/>
        </w:rPr>
        <w:t xml:space="preserve">, 1963), </w:t>
      </w:r>
      <w:r w:rsidRPr="00470014">
        <w:rPr>
          <w:rFonts w:ascii="Times New Roman" w:eastAsia="Times New Roman" w:hAnsi="Times New Roman" w:cs="Times New Roman" w:hint="eastAsia"/>
          <w:kern w:val="0"/>
          <w:sz w:val="28"/>
          <w:szCs w:val="28"/>
          <w:lang w:eastAsia="ru-RU"/>
        </w:rPr>
        <w:t>хотя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последнее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время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рядом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исследователей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приме¬нение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термина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байкальский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этап</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орогенеза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оспаривается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ибо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оро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генные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образования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доуралид</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связанные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формированием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молас</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соидов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ашинская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лаптопайская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др</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серии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оказалось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соответствуют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одновозрастным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ними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образованиям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Прибайкалья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считающегося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тектонотипом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н</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байкалид</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где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позднем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венде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на¬капливались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мелководные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шельфовые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карбонатные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формации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Пучков</w:t>
      </w:r>
      <w:r w:rsidRPr="00470014">
        <w:rPr>
          <w:rFonts w:ascii="Times New Roman" w:eastAsia="Times New Roman" w:hAnsi="Times New Roman" w:cs="Times New Roman"/>
          <w:kern w:val="0"/>
          <w:sz w:val="28"/>
          <w:szCs w:val="28"/>
          <w:lang w:eastAsia="ru-RU"/>
        </w:rPr>
        <w:t>, 1997</w:t>
      </w:r>
      <w:r w:rsidRPr="00470014">
        <w:rPr>
          <w:rFonts w:ascii="Times New Roman" w:eastAsia="Times New Roman" w:hAnsi="Times New Roman" w:cs="Times New Roman" w:hint="eastAsia"/>
          <w:kern w:val="0"/>
          <w:sz w:val="28"/>
          <w:szCs w:val="28"/>
          <w:lang w:eastAsia="ru-RU"/>
        </w:rPr>
        <w:t>АиВ</w:t>
      </w:r>
      <w:r w:rsidRPr="00470014">
        <w:rPr>
          <w:rFonts w:ascii="Times New Roman" w:eastAsia="Times New Roman" w:hAnsi="Times New Roman" w:cs="Times New Roman"/>
          <w:kern w:val="0"/>
          <w:sz w:val="28"/>
          <w:szCs w:val="28"/>
          <w:lang w:eastAsia="ru-RU"/>
        </w:rPr>
        <w:t xml:space="preserve">; Puchkov, 1997).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более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ранних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работах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Н</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Пучков</w:t>
      </w:r>
      <w:r w:rsidRPr="00470014">
        <w:rPr>
          <w:rFonts w:ascii="Times New Roman" w:eastAsia="Times New Roman" w:hAnsi="Times New Roman" w:cs="Times New Roman"/>
          <w:kern w:val="0"/>
          <w:sz w:val="28"/>
          <w:szCs w:val="28"/>
          <w:lang w:eastAsia="ru-RU"/>
        </w:rPr>
        <w:t xml:space="preserve"> (1987</w:t>
      </w:r>
      <w:r w:rsidRPr="00470014">
        <w:rPr>
          <w:rFonts w:ascii="Times New Roman" w:eastAsia="Times New Roman" w:hAnsi="Times New Roman" w:cs="Times New Roman" w:hint="eastAsia"/>
          <w:kern w:val="0"/>
          <w:sz w:val="28"/>
          <w:szCs w:val="28"/>
          <w:lang w:eastAsia="ru-RU"/>
        </w:rPr>
        <w:t>л</w:t>
      </w:r>
      <w:r w:rsidRPr="00470014">
        <w:rPr>
          <w:rFonts w:ascii="Times New Roman" w:eastAsia="Times New Roman" w:hAnsi="Times New Roman" w:cs="Times New Roman"/>
          <w:kern w:val="0"/>
          <w:sz w:val="28"/>
          <w:szCs w:val="28"/>
          <w:lang w:eastAsia="ru-RU"/>
        </w:rPr>
        <w:t xml:space="preserve">, 1993) </w:t>
      </w:r>
      <w:r w:rsidRPr="00470014">
        <w:rPr>
          <w:rFonts w:ascii="Times New Roman" w:eastAsia="Times New Roman" w:hAnsi="Times New Roman" w:cs="Times New Roman" w:hint="eastAsia"/>
          <w:kern w:val="0"/>
          <w:sz w:val="28"/>
          <w:szCs w:val="28"/>
          <w:lang w:eastAsia="ru-RU"/>
        </w:rPr>
        <w:t>говорит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необходимости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отказаться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выделения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байкалид</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составе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доуральского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орогена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так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вы¬является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синхронность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развития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орогена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доуралид</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структурами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Кадомо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Авалонского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орогена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также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возникшего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позднем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венде</w:t>
      </w:r>
      <w:r w:rsidRPr="00470014">
        <w:rPr>
          <w:rFonts w:ascii="Times New Roman" w:eastAsia="Times New Roman" w:hAnsi="Times New Roman" w:cs="Times New Roman"/>
          <w:kern w:val="0"/>
          <w:sz w:val="28"/>
          <w:szCs w:val="28"/>
          <w:lang w:eastAsia="ru-RU"/>
        </w:rPr>
        <w:t>" (</w:t>
      </w:r>
      <w:r w:rsidRPr="00470014">
        <w:rPr>
          <w:rFonts w:ascii="Times New Roman" w:eastAsia="Times New Roman" w:hAnsi="Times New Roman" w:cs="Times New Roman" w:hint="eastAsia"/>
          <w:kern w:val="0"/>
          <w:sz w:val="28"/>
          <w:szCs w:val="28"/>
          <w:lang w:eastAsia="ru-RU"/>
        </w:rPr>
        <w:t>Пучков</w:t>
      </w:r>
      <w:r w:rsidRPr="00470014">
        <w:rPr>
          <w:rFonts w:ascii="Times New Roman" w:eastAsia="Times New Roman" w:hAnsi="Times New Roman" w:cs="Times New Roman"/>
          <w:kern w:val="0"/>
          <w:sz w:val="28"/>
          <w:szCs w:val="28"/>
          <w:lang w:eastAsia="ru-RU"/>
        </w:rPr>
        <w:t>, 1997</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w:t>
      </w:r>
      <w:r w:rsidRPr="00470014">
        <w:rPr>
          <w:rFonts w:ascii="Times New Roman" w:eastAsia="Times New Roman" w:hAnsi="Times New Roman" w:cs="Times New Roman"/>
          <w:kern w:val="0"/>
          <w:sz w:val="28"/>
          <w:szCs w:val="28"/>
          <w:lang w:eastAsia="ru-RU"/>
        </w:rPr>
        <w:t xml:space="preserve">. 177)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времени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образования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доуралиды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более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близки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кадомским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авалопским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панафрикан¬ским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структурам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Пучков</w:t>
      </w:r>
      <w:r w:rsidRPr="00470014">
        <w:rPr>
          <w:rFonts w:ascii="Times New Roman" w:eastAsia="Times New Roman" w:hAnsi="Times New Roman" w:cs="Times New Roman"/>
          <w:kern w:val="0"/>
          <w:sz w:val="28"/>
          <w:szCs w:val="28"/>
          <w:lang w:eastAsia="ru-RU"/>
        </w:rPr>
        <w:t>, 1997</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w:t>
      </w:r>
      <w:r w:rsidRPr="00470014">
        <w:rPr>
          <w:rFonts w:ascii="Times New Roman" w:eastAsia="Times New Roman" w:hAnsi="Times New Roman" w:cs="Times New Roman"/>
          <w:kern w:val="0"/>
          <w:sz w:val="28"/>
          <w:szCs w:val="28"/>
          <w:lang w:eastAsia="ru-RU"/>
        </w:rPr>
        <w:t xml:space="preserve">.52). </w:t>
      </w:r>
      <w:r w:rsidRPr="00470014">
        <w:rPr>
          <w:rFonts w:ascii="Times New Roman" w:eastAsia="Times New Roman" w:hAnsi="Times New Roman" w:cs="Times New Roman" w:hint="eastAsia"/>
          <w:kern w:val="0"/>
          <w:sz w:val="28"/>
          <w:szCs w:val="28"/>
          <w:lang w:eastAsia="ru-RU"/>
        </w:rPr>
        <w:t>Признавая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справедливым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высказывание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Н</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Пучкова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этому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поводу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автор</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все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же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использу</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8</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 xml:space="preserve"> </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ет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термин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байкалиды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его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широком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понимании</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современной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палеозойского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Уральского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складчато¬го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пояса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отчетливо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устанавливаются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реликты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пассивной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континен¬тальной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окраины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сформированной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результате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длительного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много¬стадийного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процесса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развития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Уральского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палеоокеана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Заложение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океана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началось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образования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Уральского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палеорифта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сформиро¬вавшегося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краевой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части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Восточно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Европейского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континента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Ре¬ликты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пассивной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континентальной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окраины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непрерывно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прослежива¬ются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вдоль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современного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многие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сотни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километров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Вы¬деляются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зоны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внутреннего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внешнего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шельфа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континентального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склона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подножия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характеру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формаций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структурному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положе¬нию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палеогеографической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обстановке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формирования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перечислен¬ные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образования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очень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сходны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современными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отложениями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пас¬сивных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окраин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атлантического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типа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что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было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убедительно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показа¬но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Н</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Пучковым</w:t>
      </w:r>
      <w:r w:rsidRPr="00470014">
        <w:rPr>
          <w:rFonts w:ascii="Times New Roman" w:eastAsia="Times New Roman" w:hAnsi="Times New Roman" w:cs="Times New Roman"/>
          <w:kern w:val="0"/>
          <w:sz w:val="28"/>
          <w:szCs w:val="28"/>
          <w:lang w:eastAsia="ru-RU"/>
        </w:rPr>
        <w:t xml:space="preserve"> (1974, 1979).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Уральском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поясе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установлены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эле¬менты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аккреции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выразившиеся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существовании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микроконтинентов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образовании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вулканических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островных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дуг</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задуговых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зон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спредин</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га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п</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конце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палеозоя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мезозое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краевая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часть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континента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испытала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коллизию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образованием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Уральско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Новоземельского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по¬яса</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Эти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процессы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относящиеся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Е</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Хаину</w:t>
      </w:r>
      <w:r w:rsidRPr="00470014">
        <w:rPr>
          <w:rFonts w:ascii="Times New Roman" w:eastAsia="Times New Roman" w:hAnsi="Times New Roman" w:cs="Times New Roman"/>
          <w:kern w:val="0"/>
          <w:sz w:val="28"/>
          <w:szCs w:val="28"/>
          <w:lang w:eastAsia="ru-RU"/>
        </w:rPr>
        <w:t xml:space="preserve"> (1986), </w:t>
      </w:r>
      <w:r w:rsidRPr="00470014">
        <w:rPr>
          <w:rFonts w:ascii="Times New Roman" w:eastAsia="Times New Roman" w:hAnsi="Times New Roman" w:cs="Times New Roman" w:hint="eastAsia"/>
          <w:kern w:val="0"/>
          <w:sz w:val="28"/>
          <w:szCs w:val="28"/>
          <w:lang w:eastAsia="ru-RU"/>
        </w:rPr>
        <w:t>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проявлениям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краевой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lastRenderedPageBreak/>
        <w:t>внутриплитной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или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межплитной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тектоники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рассмотрены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настоящей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диссертационой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работе</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Не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меньшее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значение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тектонике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литосферных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имеют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про¬блемы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относящиеся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собственно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внутриплитной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тектонике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сре¬ди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которых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следует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различать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проблемы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связанные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внутриплит¬ной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линейной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тектоникой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выраженной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частности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образованием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эпиконтинентальных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рифтовых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систем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формирование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связано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воздымапием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растяжением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участков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платформы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либо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начальные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стадии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ее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развития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либо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стадии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активизации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обоих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случаях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происходит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разогрев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мантин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платформой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подъем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разуплотнен¬ного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мантийного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материала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вдоль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расколов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фундамента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последую¬щим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перерождением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расколов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раздвиги</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рифты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авлакогены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местоположение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предопределяется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положением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ослабленных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зон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фундаменте</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процессами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рифтообразования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платформах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связаны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про¬явления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своеобразного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магматизма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щелочного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состава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отмечающи¬еся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территории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Характеристика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маг¬матизма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дается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соответствующем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разделе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работы</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Другой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тип</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линейной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внутриплитной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тектоники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относится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мированию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зон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перикратонных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опусканий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нашем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случае</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к</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9</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 xml:space="preserve"> </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образованию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ранних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этапах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развития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чехла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Приуральской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зоны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прогибания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которая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переформировалась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заключительных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этапах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развития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Предуральский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краевой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прогиб</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будет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показано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дальше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формирование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находит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убедитель¬ное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объяснение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позиций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теории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тектоники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литосферных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ГРАНИЦЫ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Печорская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имеет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форму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клина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обращенного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острым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кон¬цом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югу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ее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наиболее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узкая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часть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находится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районе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Полюдова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кряжа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севере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расширяясь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протя¬гиваются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шельф</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моря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где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они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через</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систему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листри</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ческих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сбросов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контактируют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структурами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Южно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Баренцевской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впадины</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Границы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рассматриваются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нескольких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по¬зиций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современного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плана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формационной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принад¬лежности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осадочных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комплексов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принимающих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участие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строении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также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глубинного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строения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консолидированной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земной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коры</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юго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западе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граница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структурами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Рус¬ской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проводится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глубинному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шву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надвигу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названному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Запорожцевой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lastRenderedPageBreak/>
        <w:t>Тиманским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глубинным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надвигом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Литосфера</w:t>
      </w:r>
      <w:r w:rsidRPr="00470014">
        <w:rPr>
          <w:rFonts w:ascii="Times New Roman" w:eastAsia="Times New Roman" w:hAnsi="Times New Roman" w:cs="Times New Roman"/>
          <w:kern w:val="0"/>
          <w:sz w:val="28"/>
          <w:szCs w:val="28"/>
          <w:lang w:eastAsia="ru-RU"/>
        </w:rPr>
        <w:t xml:space="preserve">..., 1989). </w:t>
      </w:r>
      <w:r w:rsidRPr="00470014">
        <w:rPr>
          <w:rFonts w:ascii="Times New Roman" w:eastAsia="Times New Roman" w:hAnsi="Times New Roman" w:cs="Times New Roman" w:hint="eastAsia"/>
          <w:kern w:val="0"/>
          <w:sz w:val="28"/>
          <w:szCs w:val="28"/>
          <w:lang w:eastAsia="ru-RU"/>
        </w:rPr>
        <w:t>Этот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шов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хорошо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выражен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профилях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ГСЗ</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Воркута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Чер¬ное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море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Агат</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сейсмическим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данным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МОГТ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проведен¬ным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юго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западной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части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Тиманской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гряды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установлено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что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этому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надвигу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байкальский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фундамент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надви¬нут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карельский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фундамент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Русской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Восточная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граница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проводится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Главному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Уральскому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глубинному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разлому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надвигу</w:t>
      </w:r>
      <w:r w:rsidRPr="00470014">
        <w:rPr>
          <w:rFonts w:ascii="Times New Roman" w:eastAsia="Times New Roman" w:hAnsi="Times New Roman" w:cs="Times New Roman"/>
          <w:kern w:val="0"/>
          <w:sz w:val="28"/>
          <w:szCs w:val="28"/>
          <w:lang w:eastAsia="ru-RU"/>
        </w:rPr>
        <w:t>) (</w:t>
      </w:r>
      <w:r w:rsidRPr="00470014">
        <w:rPr>
          <w:rFonts w:ascii="Times New Roman" w:eastAsia="Times New Roman" w:hAnsi="Times New Roman" w:cs="Times New Roman" w:hint="eastAsia"/>
          <w:kern w:val="0"/>
          <w:sz w:val="28"/>
          <w:szCs w:val="28"/>
          <w:lang w:eastAsia="ru-RU"/>
        </w:rPr>
        <w:t>Восточное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ограничение</w:t>
      </w:r>
      <w:r w:rsidRPr="00470014">
        <w:rPr>
          <w:rFonts w:ascii="Times New Roman" w:eastAsia="Times New Roman" w:hAnsi="Times New Roman" w:cs="Times New Roman"/>
          <w:kern w:val="0"/>
          <w:sz w:val="28"/>
          <w:szCs w:val="28"/>
          <w:lang w:eastAsia="ru-RU"/>
        </w:rPr>
        <w:t xml:space="preserve">..., 1985), </w:t>
      </w:r>
      <w:r w:rsidRPr="00470014">
        <w:rPr>
          <w:rFonts w:ascii="Times New Roman" w:eastAsia="Times New Roman" w:hAnsi="Times New Roman" w:cs="Times New Roman" w:hint="eastAsia"/>
          <w:kern w:val="0"/>
          <w:sz w:val="28"/>
          <w:szCs w:val="28"/>
          <w:lang w:eastAsia="ru-RU"/>
        </w:rPr>
        <w:t>по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которому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граничат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геоблоки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отличающиеся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временем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консолида¬ции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земной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коры</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северо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северо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востоке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Байда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рацкому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разлому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северо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западного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простирания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граничат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струк¬турами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Южно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Карской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впадины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синеклизы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фундамент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которой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окончательно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выяснен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представлениям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одних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исследовате¬лей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Шипилов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Ю</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Юнов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др</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имеет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карельский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возраст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другие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исследователи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Устрицкий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Аплонов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полагают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что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здесь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сохранился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реликтовый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участок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океанической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корой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где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вероятно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мезозое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была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сформирована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Байдарацкая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островная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ду</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10</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 xml:space="preserve"> </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га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Юдин</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Северная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граница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структурами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Баренцев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проводится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системе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высокоамплитудных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ступенчатых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листрических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сбросов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Верба</w:t>
      </w:r>
      <w:r w:rsidRPr="00470014">
        <w:rPr>
          <w:rFonts w:ascii="Times New Roman" w:eastAsia="Times New Roman" w:hAnsi="Times New Roman" w:cs="Times New Roman"/>
          <w:kern w:val="0"/>
          <w:sz w:val="28"/>
          <w:szCs w:val="28"/>
          <w:lang w:eastAsia="ru-RU"/>
        </w:rPr>
        <w:t>, 1985).</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По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формационным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признакам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палеозойском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комплексе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поло¬се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сочленения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Уральской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складчатой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области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выделяются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две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структурно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формационные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ЗОЕІЬІ</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западная</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карбонатная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связанная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шельфовыми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комплексами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сформировав¬шимися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зоне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перикратонного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опускания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восточная</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слан¬цевая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отнесенная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комплексам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континентального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склона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подно¬жья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Пучков</w:t>
      </w:r>
      <w:r w:rsidRPr="00470014">
        <w:rPr>
          <w:rFonts w:ascii="Times New Roman" w:eastAsia="Times New Roman" w:hAnsi="Times New Roman" w:cs="Times New Roman"/>
          <w:kern w:val="0"/>
          <w:sz w:val="28"/>
          <w:szCs w:val="28"/>
          <w:lang w:eastAsia="ru-RU"/>
        </w:rPr>
        <w:t xml:space="preserve">, 1979). </w:t>
      </w:r>
      <w:r w:rsidRPr="00470014">
        <w:rPr>
          <w:rFonts w:ascii="Times New Roman" w:eastAsia="Times New Roman" w:hAnsi="Times New Roman" w:cs="Times New Roman" w:hint="eastAsia"/>
          <w:kern w:val="0"/>
          <w:sz w:val="28"/>
          <w:szCs w:val="28"/>
          <w:lang w:eastAsia="ru-RU"/>
        </w:rPr>
        <w:t>Граница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между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этими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зонами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резко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различа¬ющимися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характерному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набору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формаций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видимо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проходила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системе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разломов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глубокого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заложения</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ГЛУБИННОЕ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СТРОЕНИЕ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Глубинному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строению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Европейского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Северо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Востока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России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последние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годы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был</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посвящен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целый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ряд</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работ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связи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проведе¬нием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комплекса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исследований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сейсмическими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методами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ГСЗ</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МОГТ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КМПВ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др</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так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изучением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особенностей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поведения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фи¬зических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полей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над</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различными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структурами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региона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числе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следует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назвать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работы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Е</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М</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Ананьевой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Г</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Берлянд</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К</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Булина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Л</w:t>
      </w:r>
      <w:r w:rsidRPr="00470014">
        <w:rPr>
          <w:rFonts w:ascii="Times New Roman" w:eastAsia="Times New Roman" w:hAnsi="Times New Roman" w:cs="Times New Roman"/>
          <w:kern w:val="0"/>
          <w:sz w:val="28"/>
          <w:szCs w:val="28"/>
          <w:lang w:eastAsia="ru-RU"/>
        </w:rPr>
        <w:t>&gt;</w:t>
      </w:r>
      <w:r w:rsidRPr="00470014">
        <w:rPr>
          <w:rFonts w:ascii="Times New Roman" w:eastAsia="Times New Roman" w:hAnsi="Times New Roman" w:cs="Times New Roman" w:hint="eastAsia"/>
          <w:kern w:val="0"/>
          <w:sz w:val="28"/>
          <w:szCs w:val="28"/>
          <w:lang w:eastAsia="ru-RU"/>
        </w:rPr>
        <w:t>Вербы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Э</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Волка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Дараган</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Сущевой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Ледеева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М</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Леменицкой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Г</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Должанского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Журавлевой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Запорож</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цевой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Иванова</w:t>
      </w:r>
      <w:r w:rsidRPr="00470014">
        <w:rPr>
          <w:rFonts w:ascii="Times New Roman" w:eastAsia="Times New Roman" w:hAnsi="Times New Roman" w:cs="Times New Roman"/>
          <w:kern w:val="0"/>
          <w:sz w:val="28"/>
          <w:szCs w:val="28"/>
          <w:lang w:eastAsia="ru-RU"/>
        </w:rPr>
        <w:t>, A.M.</w:t>
      </w:r>
      <w:r w:rsidRPr="00470014">
        <w:rPr>
          <w:rFonts w:ascii="Times New Roman" w:eastAsia="Times New Roman" w:hAnsi="Times New Roman" w:cs="Times New Roman" w:hint="eastAsia"/>
          <w:kern w:val="0"/>
          <w:sz w:val="28"/>
          <w:szCs w:val="28"/>
          <w:lang w:eastAsia="ru-RU"/>
        </w:rPr>
        <w:t>Карасик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Д</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Павленкина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П</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Топорской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П</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Шилова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lastRenderedPageBreak/>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Н</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Шимараева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Шипилова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Ю</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Юнова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др</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Печорская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имеет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континентальную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кору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характеризуется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двухэтажным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строением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причем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первый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этаж</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образован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рифейско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вендскими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образованиями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различной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степени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метаморфизованны</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верхний</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неметаморфизованными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платформенными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комплек¬сами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палеозойско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мезозойского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возраста</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основе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комплексного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анализа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данных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сейсморазведочных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ра¬бот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результатов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интерпретации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гравитационного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магнитного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по¬лей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установлено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что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земная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кора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верхняя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мантия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Европейского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Северо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Востока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России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имеет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слоисто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блоковое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ячеистое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строе¬ние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выделены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глубинные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границы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разработаны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геологические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фи¬зические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модели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земной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коры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построены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результирующие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карты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глубинным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горизонтам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земной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коры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также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проведены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райониро¬вание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типизация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земной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коры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выделением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ее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составе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крупных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геоблоков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Дедеев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Запорожцева</w:t>
      </w:r>
      <w:r w:rsidRPr="00470014">
        <w:rPr>
          <w:rFonts w:ascii="Times New Roman" w:eastAsia="Times New Roman" w:hAnsi="Times New Roman" w:cs="Times New Roman"/>
          <w:kern w:val="0"/>
          <w:sz w:val="28"/>
          <w:szCs w:val="28"/>
          <w:lang w:eastAsia="ru-RU"/>
        </w:rPr>
        <w:t xml:space="preserve">, 1983, 1985; </w:t>
      </w:r>
      <w:r w:rsidRPr="00470014">
        <w:rPr>
          <w:rFonts w:ascii="Times New Roman" w:eastAsia="Times New Roman" w:hAnsi="Times New Roman" w:cs="Times New Roman" w:hint="eastAsia"/>
          <w:kern w:val="0"/>
          <w:sz w:val="28"/>
          <w:szCs w:val="28"/>
          <w:lang w:eastAsia="ru-RU"/>
        </w:rPr>
        <w:t>Запорожцева</w:t>
      </w:r>
      <w:r w:rsidRPr="00470014">
        <w:rPr>
          <w:rFonts w:ascii="Times New Roman" w:eastAsia="Times New Roman" w:hAnsi="Times New Roman" w:cs="Times New Roman"/>
          <w:kern w:val="0"/>
          <w:sz w:val="28"/>
          <w:szCs w:val="28"/>
          <w:lang w:eastAsia="ru-RU"/>
        </w:rPr>
        <w:t>, 1986,1988,</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11</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 xml:space="preserve"> </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1989).</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Геотраверс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ГСЗ</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Черное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море</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Северо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Восток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европейской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ча¬сти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России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вместе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профилем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ГСЗ</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Воркута</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Норильск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пересекают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все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дают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хороший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материал</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для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ха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рактеристики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ее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глубинного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строения</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По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данным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ГСЗ</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глубина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залегания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поверхности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Мохо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составля¬ет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всем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протяжении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профиля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примерно</w:t>
      </w:r>
      <w:r w:rsidRPr="00470014">
        <w:rPr>
          <w:rFonts w:ascii="Times New Roman" w:eastAsia="Times New Roman" w:hAnsi="Times New Roman" w:cs="Times New Roman"/>
          <w:kern w:val="0"/>
          <w:sz w:val="28"/>
          <w:szCs w:val="28"/>
          <w:lang w:eastAsia="ru-RU"/>
        </w:rPr>
        <w:t xml:space="preserve"> 40 </w:t>
      </w:r>
      <w:r w:rsidRPr="00470014">
        <w:rPr>
          <w:rFonts w:ascii="Times New Roman" w:eastAsia="Times New Roman" w:hAnsi="Times New Roman" w:cs="Times New Roman" w:hint="eastAsia"/>
          <w:kern w:val="0"/>
          <w:sz w:val="28"/>
          <w:szCs w:val="28"/>
          <w:lang w:eastAsia="ru-RU"/>
        </w:rPr>
        <w:t>км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причем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Тиман</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грядой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залегает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несколько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глубже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синеклизе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мощность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земной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коры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вдоль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профиля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меняется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w:t>
      </w:r>
      <w:r w:rsidRPr="00470014">
        <w:rPr>
          <w:rFonts w:ascii="Times New Roman" w:eastAsia="Times New Roman" w:hAnsi="Times New Roman" w:cs="Times New Roman"/>
          <w:kern w:val="0"/>
          <w:sz w:val="28"/>
          <w:szCs w:val="28"/>
          <w:lang w:eastAsia="ru-RU"/>
        </w:rPr>
        <w:t xml:space="preserve"> 35-36 </w:t>
      </w:r>
      <w:r w:rsidRPr="00470014">
        <w:rPr>
          <w:rFonts w:ascii="Times New Roman" w:eastAsia="Times New Roman" w:hAnsi="Times New Roman" w:cs="Times New Roman" w:hint="eastAsia"/>
          <w:kern w:val="0"/>
          <w:sz w:val="28"/>
          <w:szCs w:val="28"/>
          <w:lang w:eastAsia="ru-RU"/>
        </w:rPr>
        <w:t>до</w:t>
      </w:r>
      <w:r w:rsidRPr="00470014">
        <w:rPr>
          <w:rFonts w:ascii="Times New Roman" w:eastAsia="Times New Roman" w:hAnsi="Times New Roman" w:cs="Times New Roman"/>
          <w:kern w:val="0"/>
          <w:sz w:val="28"/>
          <w:szCs w:val="28"/>
          <w:lang w:eastAsia="ru-RU"/>
        </w:rPr>
        <w:t xml:space="preserve"> 40-41 </w:t>
      </w:r>
      <w:r w:rsidRPr="00470014">
        <w:rPr>
          <w:rFonts w:ascii="Times New Roman" w:eastAsia="Times New Roman" w:hAnsi="Times New Roman" w:cs="Times New Roman" w:hint="eastAsia"/>
          <w:kern w:val="0"/>
          <w:sz w:val="28"/>
          <w:szCs w:val="28"/>
          <w:lang w:eastAsia="ru-RU"/>
        </w:rPr>
        <w:t>км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Поверхность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Мохо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Колвинским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авлакогеном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оказалась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приподнятой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до</w:t>
      </w:r>
      <w:r w:rsidRPr="00470014">
        <w:rPr>
          <w:rFonts w:ascii="Times New Roman" w:eastAsia="Times New Roman" w:hAnsi="Times New Roman" w:cs="Times New Roman"/>
          <w:kern w:val="0"/>
          <w:sz w:val="28"/>
          <w:szCs w:val="28"/>
          <w:lang w:eastAsia="ru-RU"/>
        </w:rPr>
        <w:t xml:space="preserve"> 36 </w:t>
      </w:r>
      <w:r w:rsidRPr="00470014">
        <w:rPr>
          <w:rFonts w:ascii="Times New Roman" w:eastAsia="Times New Roman" w:hAnsi="Times New Roman" w:cs="Times New Roman" w:hint="eastAsia"/>
          <w:kern w:val="0"/>
          <w:sz w:val="28"/>
          <w:szCs w:val="28"/>
          <w:lang w:eastAsia="ru-RU"/>
        </w:rPr>
        <w:t>км</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По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профилю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ГСЗ</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Воркута</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Норильск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глубина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залегания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поверх¬ности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Мохо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изменяется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пределах</w:t>
      </w:r>
      <w:r w:rsidRPr="00470014">
        <w:rPr>
          <w:rFonts w:ascii="Times New Roman" w:eastAsia="Times New Roman" w:hAnsi="Times New Roman" w:cs="Times New Roman"/>
          <w:kern w:val="0"/>
          <w:sz w:val="28"/>
          <w:szCs w:val="28"/>
          <w:lang w:eastAsia="ru-RU"/>
        </w:rPr>
        <w:t xml:space="preserve"> 36-47 </w:t>
      </w:r>
      <w:r w:rsidRPr="00470014">
        <w:rPr>
          <w:rFonts w:ascii="Times New Roman" w:eastAsia="Times New Roman" w:hAnsi="Times New Roman" w:cs="Times New Roman" w:hint="eastAsia"/>
          <w:kern w:val="0"/>
          <w:sz w:val="28"/>
          <w:szCs w:val="28"/>
          <w:lang w:eastAsia="ru-RU"/>
        </w:rPr>
        <w:t>км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Чернышев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др</w:t>
      </w:r>
      <w:r w:rsidRPr="00470014">
        <w:rPr>
          <w:rFonts w:ascii="Times New Roman" w:eastAsia="Times New Roman" w:hAnsi="Times New Roman" w:cs="Times New Roman"/>
          <w:kern w:val="0"/>
          <w:sz w:val="28"/>
          <w:szCs w:val="28"/>
          <w:lang w:eastAsia="ru-RU"/>
        </w:rPr>
        <w:t xml:space="preserve">., 1978). </w:t>
      </w:r>
      <w:r w:rsidRPr="00470014">
        <w:rPr>
          <w:rFonts w:ascii="Times New Roman" w:eastAsia="Times New Roman" w:hAnsi="Times New Roman" w:cs="Times New Roman" w:hint="eastAsia"/>
          <w:kern w:val="0"/>
          <w:sz w:val="28"/>
          <w:szCs w:val="28"/>
          <w:lang w:eastAsia="ru-RU"/>
        </w:rPr>
        <w:t>Наибольшая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мощность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земной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коры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отмечена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Уральским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кря¬жем</w:t>
      </w:r>
      <w:r w:rsidRPr="00470014">
        <w:rPr>
          <w:rFonts w:ascii="Times New Roman" w:eastAsia="Times New Roman" w:hAnsi="Times New Roman" w:cs="Times New Roman"/>
          <w:kern w:val="0"/>
          <w:sz w:val="28"/>
          <w:szCs w:val="28"/>
          <w:lang w:eastAsia="ru-RU"/>
        </w:rPr>
        <w:t xml:space="preserve"> (46-47 </w:t>
      </w:r>
      <w:r w:rsidRPr="00470014">
        <w:rPr>
          <w:rFonts w:ascii="Times New Roman" w:eastAsia="Times New Roman" w:hAnsi="Times New Roman" w:cs="Times New Roman" w:hint="eastAsia"/>
          <w:kern w:val="0"/>
          <w:sz w:val="28"/>
          <w:szCs w:val="28"/>
          <w:lang w:eastAsia="ru-RU"/>
        </w:rPr>
        <w:t>км</w:t>
      </w:r>
      <w:r w:rsidRPr="00470014">
        <w:rPr>
          <w:rFonts w:ascii="Times New Roman" w:eastAsia="Times New Roman" w:hAnsi="Times New Roman" w:cs="Times New Roman"/>
          <w:kern w:val="0"/>
          <w:sz w:val="28"/>
          <w:szCs w:val="28"/>
          <w:lang w:eastAsia="ru-RU"/>
        </w:rPr>
        <w:t>) ("</w:t>
      </w:r>
      <w:r w:rsidRPr="00470014">
        <w:rPr>
          <w:rFonts w:ascii="Times New Roman" w:eastAsia="Times New Roman" w:hAnsi="Times New Roman" w:cs="Times New Roman" w:hint="eastAsia"/>
          <w:kern w:val="0"/>
          <w:sz w:val="28"/>
          <w:szCs w:val="28"/>
          <w:lang w:eastAsia="ru-RU"/>
        </w:rPr>
        <w:t>корни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гор</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Платформенный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чехол</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сложен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основном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дочными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образованиями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которые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своим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литологическим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фи¬зическим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свойствам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подразделяются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5 </w:t>
      </w:r>
      <w:r w:rsidRPr="00470014">
        <w:rPr>
          <w:rFonts w:ascii="Times New Roman" w:eastAsia="Times New Roman" w:hAnsi="Times New Roman" w:cs="Times New Roman" w:hint="eastAsia"/>
          <w:kern w:val="0"/>
          <w:sz w:val="28"/>
          <w:szCs w:val="28"/>
          <w:lang w:eastAsia="ru-RU"/>
        </w:rPr>
        <w:t>региональных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геолого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геофизических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комплексов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верхний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терригенный</w:t>
      </w:r>
      <w:r w:rsidRPr="00470014">
        <w:rPr>
          <w:rFonts w:ascii="Times New Roman" w:eastAsia="Times New Roman" w:hAnsi="Times New Roman" w:cs="Times New Roman"/>
          <w:kern w:val="0"/>
          <w:sz w:val="28"/>
          <w:szCs w:val="28"/>
          <w:lang w:eastAsia="ru-RU"/>
        </w:rPr>
        <w:t xml:space="preserve"> (Pf-AnJ, </w:t>
      </w:r>
      <w:r w:rsidRPr="00470014">
        <w:rPr>
          <w:rFonts w:ascii="Times New Roman" w:eastAsia="Times New Roman" w:hAnsi="Times New Roman" w:cs="Times New Roman" w:hint="eastAsia"/>
          <w:kern w:val="0"/>
          <w:sz w:val="28"/>
          <w:szCs w:val="28"/>
          <w:lang w:eastAsia="ru-RU"/>
        </w:rPr>
        <w:t>верхний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карбонатный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Эз</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средний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терригенный</w:t>
      </w:r>
      <w:r w:rsidRPr="00470014">
        <w:rPr>
          <w:rFonts w:ascii="Times New Roman" w:eastAsia="Times New Roman" w:hAnsi="Times New Roman" w:cs="Times New Roman"/>
          <w:kern w:val="0"/>
          <w:sz w:val="28"/>
          <w:szCs w:val="28"/>
          <w:lang w:eastAsia="ru-RU"/>
        </w:rPr>
        <w:t xml:space="preserve"> (Die-Z^j, </w:t>
      </w:r>
      <w:r w:rsidRPr="00470014">
        <w:rPr>
          <w:rFonts w:ascii="Times New Roman" w:eastAsia="Times New Roman" w:hAnsi="Times New Roman" w:cs="Times New Roman" w:hint="eastAsia"/>
          <w:kern w:val="0"/>
          <w:sz w:val="28"/>
          <w:szCs w:val="28"/>
          <w:lang w:eastAsia="ru-RU"/>
        </w:rPr>
        <w:t>нижний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карбо¬натный</w:t>
      </w:r>
      <w:r w:rsidRPr="00470014">
        <w:rPr>
          <w:rFonts w:ascii="Times New Roman" w:eastAsia="Times New Roman" w:hAnsi="Times New Roman" w:cs="Times New Roman"/>
          <w:kern w:val="0"/>
          <w:sz w:val="28"/>
          <w:szCs w:val="28"/>
          <w:lang w:eastAsia="ru-RU"/>
        </w:rPr>
        <w:t xml:space="preserve"> (O^-Di)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нижний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терригенный</w:t>
      </w:r>
      <w:r w:rsidRPr="00470014">
        <w:rPr>
          <w:rFonts w:ascii="Times New Roman" w:eastAsia="Times New Roman" w:hAnsi="Times New Roman" w:cs="Times New Roman"/>
          <w:kern w:val="0"/>
          <w:sz w:val="28"/>
          <w:szCs w:val="28"/>
          <w:lang w:eastAsia="ru-RU"/>
        </w:rPr>
        <w:t xml:space="preserve"> (t^-0\) (</w:t>
      </w:r>
      <w:r w:rsidRPr="00470014">
        <w:rPr>
          <w:rFonts w:ascii="Times New Roman" w:eastAsia="Times New Roman" w:hAnsi="Times New Roman" w:cs="Times New Roman" w:hint="eastAsia"/>
          <w:kern w:val="0"/>
          <w:sz w:val="28"/>
          <w:szCs w:val="28"/>
          <w:lang w:eastAsia="ru-RU"/>
        </w:rPr>
        <w:t>Дедеев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Запорожце</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ва</w:t>
      </w:r>
      <w:r w:rsidRPr="00470014">
        <w:rPr>
          <w:rFonts w:ascii="Times New Roman" w:eastAsia="Times New Roman" w:hAnsi="Times New Roman" w:cs="Times New Roman"/>
          <w:kern w:val="0"/>
          <w:sz w:val="28"/>
          <w:szCs w:val="28"/>
          <w:lang w:eastAsia="ru-RU"/>
        </w:rPr>
        <w:t xml:space="preserve">,1985). </w:t>
      </w:r>
      <w:r w:rsidRPr="00470014">
        <w:rPr>
          <w:rFonts w:ascii="Times New Roman" w:eastAsia="Times New Roman" w:hAnsi="Times New Roman" w:cs="Times New Roman" w:hint="eastAsia"/>
          <w:kern w:val="0"/>
          <w:sz w:val="28"/>
          <w:szCs w:val="28"/>
          <w:lang w:eastAsia="ru-RU"/>
        </w:rPr>
        <w:t>Получаемые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сейсморазведочных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исследованиях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отра¬жения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комплексов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соответствуют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реальным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геологическим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границам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что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подтверждается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материалами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бурения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также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сей</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смокаротажа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скважин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ВСП</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всей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площади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сейсморазведочных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ра¬ботах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lastRenderedPageBreak/>
        <w:t>получена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четкая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преломляющая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граница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поверхности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бай¬кальского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фундамента</w:t>
      </w:r>
      <w:r w:rsidRPr="00470014">
        <w:rPr>
          <w:rFonts w:ascii="Times New Roman" w:eastAsia="Times New Roman" w:hAnsi="Times New Roman" w:cs="Times New Roman"/>
          <w:kern w:val="0"/>
          <w:sz w:val="28"/>
          <w:szCs w:val="28"/>
          <w:lang w:eastAsia="ru-RU"/>
        </w:rPr>
        <w:t xml:space="preserve">: V? </w:t>
      </w:r>
      <w:r w:rsidRPr="00470014">
        <w:rPr>
          <w:rFonts w:ascii="Times New Roman" w:eastAsia="Times New Roman" w:hAnsi="Times New Roman" w:cs="Times New Roman" w:hint="eastAsia"/>
          <w:kern w:val="0"/>
          <w:sz w:val="28"/>
          <w:szCs w:val="28"/>
          <w:lang w:eastAsia="ru-RU"/>
        </w:rPr>
        <w:t>здесь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изменяется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пределах</w:t>
      </w:r>
      <w:r w:rsidRPr="00470014">
        <w:rPr>
          <w:rFonts w:ascii="Times New Roman" w:eastAsia="Times New Roman" w:hAnsi="Times New Roman" w:cs="Times New Roman"/>
          <w:kern w:val="0"/>
          <w:sz w:val="28"/>
          <w:szCs w:val="28"/>
          <w:lang w:eastAsia="ru-RU"/>
        </w:rPr>
        <w:t xml:space="preserve"> 6,5-8,5 </w:t>
      </w:r>
      <w:r w:rsidRPr="00470014">
        <w:rPr>
          <w:rFonts w:ascii="Times New Roman" w:eastAsia="Times New Roman" w:hAnsi="Times New Roman" w:cs="Times New Roman" w:hint="eastAsia"/>
          <w:kern w:val="0"/>
          <w:sz w:val="28"/>
          <w:szCs w:val="28"/>
          <w:lang w:eastAsia="ru-RU"/>
        </w:rPr>
        <w:t>км</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которгія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зависит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вещественного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состава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пород</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фундамента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Ниже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поверхности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рифейского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фундамента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глубинах</w:t>
      </w:r>
      <w:r w:rsidRPr="00470014">
        <w:rPr>
          <w:rFonts w:ascii="Times New Roman" w:eastAsia="Times New Roman" w:hAnsi="Times New Roman" w:cs="Times New Roman"/>
          <w:kern w:val="0"/>
          <w:sz w:val="28"/>
          <w:szCs w:val="28"/>
          <w:lang w:eastAsia="ru-RU"/>
        </w:rPr>
        <w:t xml:space="preserve"> 8-16 </w:t>
      </w:r>
      <w:r w:rsidRPr="00470014">
        <w:rPr>
          <w:rFonts w:ascii="Times New Roman" w:eastAsia="Times New Roman" w:hAnsi="Times New Roman" w:cs="Times New Roman" w:hint="eastAsia"/>
          <w:kern w:val="0"/>
          <w:sz w:val="28"/>
          <w:szCs w:val="28"/>
          <w:lang w:eastAsia="ru-RU"/>
        </w:rPr>
        <w:t>км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резуль¬татам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работ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КМПВ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МОГТ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прослеживается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отражающая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прело¬мляющая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граница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или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Кі</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которая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связывается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поверхно¬стью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кристаллического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карельского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фундамента</w:t>
      </w:r>
      <w:r w:rsidRPr="00470014">
        <w:rPr>
          <w:rFonts w:ascii="Times New Roman" w:eastAsia="Times New Roman" w:hAnsi="Times New Roman" w:cs="Times New Roman"/>
          <w:kern w:val="0"/>
          <w:sz w:val="28"/>
          <w:szCs w:val="28"/>
          <w:lang w:eastAsia="ru-RU"/>
        </w:rPr>
        <w:t xml:space="preserve">. Vr </w:t>
      </w:r>
      <w:r w:rsidRPr="00470014">
        <w:rPr>
          <w:rFonts w:ascii="Times New Roman" w:eastAsia="Times New Roman" w:hAnsi="Times New Roman" w:cs="Times New Roman" w:hint="eastAsia"/>
          <w:kern w:val="0"/>
          <w:sz w:val="28"/>
          <w:szCs w:val="28"/>
          <w:lang w:eastAsia="ru-RU"/>
        </w:rPr>
        <w:t>здесь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изменя¬ется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w:t>
      </w:r>
      <w:r w:rsidRPr="00470014">
        <w:rPr>
          <w:rFonts w:ascii="Times New Roman" w:eastAsia="Times New Roman" w:hAnsi="Times New Roman" w:cs="Times New Roman"/>
          <w:kern w:val="0"/>
          <w:sz w:val="28"/>
          <w:szCs w:val="28"/>
          <w:lang w:eastAsia="ru-RU"/>
        </w:rPr>
        <w:t xml:space="preserve"> 6,5 </w:t>
      </w:r>
      <w:r w:rsidRPr="00470014">
        <w:rPr>
          <w:rFonts w:ascii="Times New Roman" w:eastAsia="Times New Roman" w:hAnsi="Times New Roman" w:cs="Times New Roman" w:hint="eastAsia"/>
          <w:kern w:val="0"/>
          <w:sz w:val="28"/>
          <w:szCs w:val="28"/>
          <w:lang w:eastAsia="ru-RU"/>
        </w:rPr>
        <w:t>до</w:t>
      </w:r>
      <w:r w:rsidRPr="00470014">
        <w:rPr>
          <w:rFonts w:ascii="Times New Roman" w:eastAsia="Times New Roman" w:hAnsi="Times New Roman" w:cs="Times New Roman"/>
          <w:kern w:val="0"/>
          <w:sz w:val="28"/>
          <w:szCs w:val="28"/>
          <w:lang w:eastAsia="ru-RU"/>
        </w:rPr>
        <w:t xml:space="preserve"> 7,0 </w:t>
      </w:r>
      <w:r w:rsidRPr="00470014">
        <w:rPr>
          <w:rFonts w:ascii="Times New Roman" w:eastAsia="Times New Roman" w:hAnsi="Times New Roman" w:cs="Times New Roman" w:hint="eastAsia"/>
          <w:kern w:val="0"/>
          <w:sz w:val="28"/>
          <w:szCs w:val="28"/>
          <w:lang w:eastAsia="ru-RU"/>
        </w:rPr>
        <w:t>км</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поверхность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следится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Западной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Осевой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зонами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вплотьдо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Главного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Уральского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надвига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Ли¬тосфера</w:t>
      </w:r>
      <w:r w:rsidRPr="00470014">
        <w:rPr>
          <w:rFonts w:ascii="Times New Roman" w:eastAsia="Times New Roman" w:hAnsi="Times New Roman" w:cs="Times New Roman"/>
          <w:kern w:val="0"/>
          <w:sz w:val="28"/>
          <w:szCs w:val="28"/>
          <w:lang w:eastAsia="ru-RU"/>
        </w:rPr>
        <w:t>..., 1989).</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глубинах</w:t>
      </w:r>
      <w:r w:rsidRPr="00470014">
        <w:rPr>
          <w:rFonts w:ascii="Times New Roman" w:eastAsia="Times New Roman" w:hAnsi="Times New Roman" w:cs="Times New Roman"/>
          <w:kern w:val="0"/>
          <w:sz w:val="28"/>
          <w:szCs w:val="28"/>
          <w:lang w:eastAsia="ru-RU"/>
        </w:rPr>
        <w:t xml:space="preserve"> 16,0-22,0 </w:t>
      </w:r>
      <w:r w:rsidRPr="00470014">
        <w:rPr>
          <w:rFonts w:ascii="Times New Roman" w:eastAsia="Times New Roman" w:hAnsi="Times New Roman" w:cs="Times New Roman" w:hint="eastAsia"/>
          <w:kern w:val="0"/>
          <w:sz w:val="28"/>
          <w:szCs w:val="28"/>
          <w:lang w:eastAsia="ru-RU"/>
        </w:rPr>
        <w:t>км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ниже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поверхности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данным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МОВЗ</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КМПВ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регистрируется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сейсмическая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граница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кото¬рая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скорее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всего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отвечает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поверхности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гранулито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базитового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ба¬зальтового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слоя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Диапазон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изменений</w:t>
      </w:r>
      <w:r w:rsidRPr="00470014">
        <w:rPr>
          <w:rFonts w:ascii="Times New Roman" w:eastAsia="Times New Roman" w:hAnsi="Times New Roman" w:cs="Times New Roman"/>
          <w:kern w:val="0"/>
          <w:sz w:val="28"/>
          <w:szCs w:val="28"/>
          <w:lang w:eastAsia="ru-RU"/>
        </w:rPr>
        <w:t xml:space="preserve"> Vr </w:t>
      </w:r>
      <w:r w:rsidRPr="00470014">
        <w:rPr>
          <w:rFonts w:ascii="Times New Roman" w:eastAsia="Times New Roman" w:hAnsi="Times New Roman" w:cs="Times New Roman" w:hint="eastAsia"/>
          <w:kern w:val="0"/>
          <w:sz w:val="28"/>
          <w:szCs w:val="28"/>
          <w:lang w:eastAsia="ru-RU"/>
        </w:rPr>
        <w:t>здесь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небольшой</w:t>
      </w:r>
      <w:r w:rsidRPr="00470014">
        <w:rPr>
          <w:rFonts w:ascii="Times New Roman" w:eastAsia="Times New Roman" w:hAnsi="Times New Roman" w:cs="Times New Roman"/>
          <w:kern w:val="0"/>
          <w:sz w:val="28"/>
          <w:szCs w:val="28"/>
          <w:lang w:eastAsia="ru-RU"/>
        </w:rPr>
        <w:t xml:space="preserve"> (7,2-7,5 </w:t>
      </w:r>
      <w:r w:rsidRPr="00470014">
        <w:rPr>
          <w:rFonts w:ascii="Times New Roman" w:eastAsia="Times New Roman" w:hAnsi="Times New Roman" w:cs="Times New Roman" w:hint="eastAsia"/>
          <w:kern w:val="0"/>
          <w:sz w:val="28"/>
          <w:szCs w:val="28"/>
          <w:lang w:eastAsia="ru-RU"/>
        </w:rPr>
        <w:t>км</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Поверхность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верхней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мантии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горизонт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отличается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сильной</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12</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 xml:space="preserve"> </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сглаженностью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форм</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платформенном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чехле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наблюдается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чередо¬вание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практически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немагнитных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осадочных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образований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магнит¬ными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последним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относятся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магматические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образования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девонско¬го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возраста</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покровы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силлы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базальтов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внедренные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осадочную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толщу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также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триасовые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юрско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меловые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эффузивы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наиболее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ши¬роко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представленные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шельфе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моря</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Намагниченность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пород</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фундамента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меняется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очень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широких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пределах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зависимости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вещественного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состава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Резкое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разли¬чие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характере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магнитного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поля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западной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Притиманской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восточ¬ной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Большеземельской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частей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было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одной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из</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предпосылок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деления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фундамента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мио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эвгеосинклинальную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зоны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разделен¬ные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Припечорским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Илыч</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Чикшинским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глубинными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разломами</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Сопоставление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магнитометрических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сейсморазведочных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мате¬риалов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показывает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что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основные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аномалии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магнитного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поля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связа¬ны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вещественной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неоднородностью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земной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коры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магнитном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по¬ле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выделены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три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основные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области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относительно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повышенных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пониженных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значений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Тиманский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региональный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минимум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Большеземельская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область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полосовых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магнитных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анома¬лий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аномальное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магнитное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поле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Уральской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области</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пределах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крупных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областей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выделяется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ряд</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зон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отлича¬ющихся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формой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аномалий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размерами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знаками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Выделенные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зоны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характеризуют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особенности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строения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фундамента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lastRenderedPageBreak/>
        <w:t>Слоисто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блоковая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земной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коры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По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характерным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особенностям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геофизических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полей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волнового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гравитационного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магнитного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геоэлектрического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геотермическо¬го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Запорожцевой</w:t>
      </w:r>
      <w:r w:rsidRPr="00470014">
        <w:rPr>
          <w:rFonts w:ascii="Times New Roman" w:eastAsia="Times New Roman" w:hAnsi="Times New Roman" w:cs="Times New Roman"/>
          <w:kern w:val="0"/>
          <w:sz w:val="28"/>
          <w:szCs w:val="28"/>
          <w:lang w:eastAsia="ru-RU"/>
        </w:rPr>
        <w:t xml:space="preserve"> (1990)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пределах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выделен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ряд</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геоблоков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которые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разделяются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мегаблоки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блоки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облада¬ющие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определенными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подтипами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земной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коры</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Геоблоки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отделены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друг</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друга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системами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коро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мантийных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разломов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мегаблоки</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либо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зонами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коро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мантийных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разломов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ли¬бо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зонами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разломов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проникающих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нижних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горизонтов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земной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коры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блоки</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коровыми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разломами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выходящими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пределы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гранулито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гнейсового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комплекса</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Границы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раздела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геоблоков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подтверждены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сейсморазведочными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работами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МОГТ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КМПВ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или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глубинным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сейсмозондированием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этим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материалам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зоны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сочленений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геоблоков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выступают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наибо¬лее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напряженные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участки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земной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коры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которым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приурочены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круп¬ные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батолиты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базитового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либо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гипербазитового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состава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чехле</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13</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 xml:space="preserve"> </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они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выражены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либо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крупными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тектоническими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нарушениями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флек¬сурами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либо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здесь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развиты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глубокие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рифты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грабены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Ледеев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Шу¬стова</w:t>
      </w:r>
      <w:r w:rsidRPr="00470014">
        <w:rPr>
          <w:rFonts w:ascii="Times New Roman" w:eastAsia="Times New Roman" w:hAnsi="Times New Roman" w:cs="Times New Roman"/>
          <w:kern w:val="0"/>
          <w:sz w:val="28"/>
          <w:szCs w:val="28"/>
          <w:lang w:eastAsia="ru-RU"/>
        </w:rPr>
        <w:t>, 1976).</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СТРУКТУРА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ФОРМАЦИИ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ПЛАТФОРМЕННОГО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ЧЕХЛА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основе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комплексного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анализа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геолого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геофизических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исследо¬ваний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полученных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последние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годы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составлена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серия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карт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карт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тектонического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районирования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ка¬честве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основных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поверхностей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приняты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кровля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рифей</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фундамента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подошва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доманиковых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отложений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кровля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ниж¬непермских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карбонатных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отложений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Между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указанными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поверх¬ностями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обособлены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крупные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структурно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формационные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комплексы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достаточно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полно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отражающие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строение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платформенного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чехла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пределах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выделяется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три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крупнейших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над</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порядковых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элемента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Тиманская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гряда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Печорская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синеклиза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Предуральский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краевой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прогиб</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Отдельно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обособляются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западный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склон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Уральского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кряжа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занимающего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внешний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борт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уральского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перикратонного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опускания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вовлеченного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уральскую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складчатость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перекрытого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аллохтонными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пластинами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сланцевой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батиальной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зоны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также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Пайхойско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Новоземельская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гряда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ви¬де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самостоятельной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границе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западной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зоны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ныне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рассматривается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надвинутый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запад</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моновергентный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шарьяж</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антиклинорий</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lastRenderedPageBreak/>
        <w:t>Современная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излагается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основе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тектонического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районирования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поверхности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карбонатных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отло¬жений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нижней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ибо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наиболее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полно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отражает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детали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со¬временного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плана</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геологической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истории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выделяется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два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круп¬ных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мегаэтапа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названных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демиссионным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позднекембрийско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рапнеар</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тинский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эмерсиоппым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позднеартипско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аптропогеновый</w:t>
      </w:r>
      <w:r w:rsidRPr="00470014">
        <w:rPr>
          <w:rFonts w:ascii="Times New Roman" w:eastAsia="Times New Roman" w:hAnsi="Times New Roman" w:cs="Times New Roman"/>
          <w:kern w:val="0"/>
          <w:sz w:val="28"/>
          <w:szCs w:val="28"/>
          <w:lang w:eastAsia="ru-RU"/>
        </w:rPr>
        <w:t>) (</w:t>
      </w:r>
      <w:r w:rsidRPr="00470014">
        <w:rPr>
          <w:rFonts w:ascii="Times New Roman" w:eastAsia="Times New Roman" w:hAnsi="Times New Roman" w:cs="Times New Roman" w:hint="eastAsia"/>
          <w:kern w:val="0"/>
          <w:sz w:val="28"/>
          <w:szCs w:val="28"/>
          <w:lang w:eastAsia="ru-RU"/>
        </w:rPr>
        <w:t>Деде</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ев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Тимонин</w:t>
      </w:r>
      <w:r w:rsidRPr="00470014">
        <w:rPr>
          <w:rFonts w:ascii="Times New Roman" w:eastAsia="Times New Roman" w:hAnsi="Times New Roman" w:cs="Times New Roman"/>
          <w:kern w:val="0"/>
          <w:sz w:val="28"/>
          <w:szCs w:val="28"/>
          <w:lang w:eastAsia="ru-RU"/>
        </w:rPr>
        <w:t xml:space="preserve">;1983; </w:t>
      </w:r>
      <w:r w:rsidRPr="00470014">
        <w:rPr>
          <w:rFonts w:ascii="Times New Roman" w:eastAsia="Times New Roman" w:hAnsi="Times New Roman" w:cs="Times New Roman" w:hint="eastAsia"/>
          <w:kern w:val="0"/>
          <w:sz w:val="28"/>
          <w:szCs w:val="28"/>
          <w:lang w:eastAsia="ru-RU"/>
        </w:rPr>
        <w:t>Тймонин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Дедеев</w:t>
      </w:r>
      <w:r w:rsidRPr="00470014">
        <w:rPr>
          <w:rFonts w:ascii="Times New Roman" w:eastAsia="Times New Roman" w:hAnsi="Times New Roman" w:cs="Times New Roman"/>
          <w:kern w:val="0"/>
          <w:sz w:val="28"/>
          <w:szCs w:val="28"/>
          <w:lang w:eastAsia="ru-RU"/>
        </w:rPr>
        <w:t xml:space="preserve">, 1988).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первом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из</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удель¬ный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объем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осадконакопления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достигал</w:t>
      </w:r>
      <w:r w:rsidRPr="00470014">
        <w:rPr>
          <w:rFonts w:ascii="Times New Roman" w:eastAsia="Times New Roman" w:hAnsi="Times New Roman" w:cs="Times New Roman"/>
          <w:kern w:val="0"/>
          <w:sz w:val="28"/>
          <w:szCs w:val="28"/>
          <w:lang w:eastAsia="ru-RU"/>
        </w:rPr>
        <w:t xml:space="preserve"> 0,7-2,5 </w:t>
      </w:r>
      <w:r w:rsidRPr="00470014">
        <w:rPr>
          <w:rFonts w:ascii="Times New Roman" w:eastAsia="Times New Roman" w:hAnsi="Times New Roman" w:cs="Times New Roman" w:hint="eastAsia"/>
          <w:kern w:val="0"/>
          <w:sz w:val="28"/>
          <w:szCs w:val="28"/>
          <w:lang w:eastAsia="ru-RU"/>
        </w:rPr>
        <w:t>км</w:t>
      </w:r>
      <w:r w:rsidRPr="00470014">
        <w:rPr>
          <w:rFonts w:ascii="Times New Roman" w:eastAsia="Times New Roman" w:hAnsi="Times New Roman" w:cs="Times New Roman"/>
          <w:kern w:val="0"/>
          <w:sz w:val="28"/>
          <w:szCs w:val="28"/>
          <w:lang w:eastAsia="ru-RU"/>
        </w:rPr>
        <w:t>3/</w:t>
      </w:r>
      <w:r w:rsidRPr="00470014">
        <w:rPr>
          <w:rFonts w:ascii="Times New Roman" w:eastAsia="Times New Roman" w:hAnsi="Times New Roman" w:cs="Times New Roman" w:hint="eastAsia"/>
          <w:kern w:val="0"/>
          <w:sz w:val="28"/>
          <w:szCs w:val="28"/>
          <w:lang w:eastAsia="ru-RU"/>
        </w:rPr>
        <w:t>млн</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лет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причем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большие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значения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характерны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для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тектонически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активных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Колвинского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авлакогена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рифтогенной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зоны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Варан</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дей</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Адзьвинской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зоны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Предуральского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краевого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про¬гиба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Приуральского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перикратонного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опускания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втором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w:t>
      </w:r>
      <w:r w:rsidRPr="00470014">
        <w:rPr>
          <w:rFonts w:ascii="Times New Roman" w:eastAsia="Times New Roman" w:hAnsi="Times New Roman" w:cs="Times New Roman"/>
          <w:kern w:val="0"/>
          <w:sz w:val="28"/>
          <w:szCs w:val="28"/>
          <w:lang w:eastAsia="ru-RU"/>
        </w:rPr>
        <w:t xml:space="preserve"> 0,5-0,8 </w:t>
      </w:r>
      <w:r w:rsidRPr="00470014">
        <w:rPr>
          <w:rFonts w:ascii="Times New Roman" w:eastAsia="Times New Roman" w:hAnsi="Times New Roman" w:cs="Times New Roman" w:hint="eastAsia"/>
          <w:kern w:val="0"/>
          <w:sz w:val="28"/>
          <w:szCs w:val="28"/>
          <w:lang w:eastAsia="ru-RU"/>
        </w:rPr>
        <w:t>км</w:t>
      </w:r>
      <w:r w:rsidRPr="00470014">
        <w:rPr>
          <w:rFonts w:ascii="Times New Roman" w:eastAsia="Times New Roman" w:hAnsi="Times New Roman" w:cs="Times New Roman"/>
          <w:kern w:val="0"/>
          <w:sz w:val="28"/>
          <w:szCs w:val="28"/>
          <w:lang w:eastAsia="ru-RU"/>
        </w:rPr>
        <w:t>3/</w:t>
      </w:r>
      <w:r w:rsidRPr="00470014">
        <w:rPr>
          <w:rFonts w:ascii="Times New Roman" w:eastAsia="Times New Roman" w:hAnsi="Times New Roman" w:cs="Times New Roman" w:hint="eastAsia"/>
          <w:kern w:val="0"/>
          <w:sz w:val="28"/>
          <w:szCs w:val="28"/>
          <w:lang w:eastAsia="ru-RU"/>
        </w:rPr>
        <w:t>млн</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лет</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14</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 xml:space="preserve"> </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При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одинаковой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продолжительности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мегаэтапов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w:t>
      </w:r>
      <w:r w:rsidRPr="00470014">
        <w:rPr>
          <w:rFonts w:ascii="Times New Roman" w:eastAsia="Times New Roman" w:hAnsi="Times New Roman" w:cs="Times New Roman"/>
          <w:kern w:val="0"/>
          <w:sz w:val="28"/>
          <w:szCs w:val="28"/>
          <w:lang w:eastAsia="ru-RU"/>
        </w:rPr>
        <w:t xml:space="preserve"> 260 </w:t>
      </w:r>
      <w:r w:rsidRPr="00470014">
        <w:rPr>
          <w:rFonts w:ascii="Times New Roman" w:eastAsia="Times New Roman" w:hAnsi="Times New Roman" w:cs="Times New Roman" w:hint="eastAsia"/>
          <w:kern w:val="0"/>
          <w:sz w:val="28"/>
          <w:szCs w:val="28"/>
          <w:lang w:eastAsia="ru-RU"/>
        </w:rPr>
        <w:t>млн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лет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между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ними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существуют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большие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различия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характере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разви¬тия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Демиссионный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мегаэтап</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характеризуется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накоплением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преиму¬щественно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карбонатных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формаций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больших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мощностей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тогда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для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эмерсионного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мегаэтапа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свойственны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преимущественно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карбо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натно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терригенные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терригенные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образования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накопившиеся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брежно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морских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лагунно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континентальных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континентальных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усло¬виях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Эмерсионный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мегаэтап</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характеризуется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более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активными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структуроформирующими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движениями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большей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длительностью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перерывов</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Каждый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из</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периодов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делится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ряд</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этапов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демиссион</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ном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три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позднекембрийско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раннедевонский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эмсско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турнейский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визейско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раннеартинский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Эмерсионный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период</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разделяется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позднеартинско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позднепермский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триасово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раннеюрский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среднеюр</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ско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меловой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новейший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этапы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равные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объему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выполнения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струк¬турным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подъярусам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Этапы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характеризуются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определенной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циклич¬ностью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наиболее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отчетливо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выраженной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демиссионный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период</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развития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Выделяются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трансгрессивная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седиментационная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ре¬грессивная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денудационная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стадии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Последняя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завершается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опре¬деленной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перестройкой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плана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сопутствующим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пере¬рывом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осадконакоплении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сменой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наборов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формаций</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Структурные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планы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сформировавшиеся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течение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демиссионно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эмерсионного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периодов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правило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зеркально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отражены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друг</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относительно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друга</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ЭТАПЫ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РАЗВИТИЯ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ФАНЕРОЗОЕ</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lastRenderedPageBreak/>
        <w:t>Начальный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позднекембрийско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раннедевонский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этап</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характери¬зовался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целом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большой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интенсивностью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прогибания</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до</w:t>
      </w:r>
      <w:r w:rsidRPr="00470014">
        <w:rPr>
          <w:rFonts w:ascii="Times New Roman" w:eastAsia="Times New Roman" w:hAnsi="Times New Roman" w:cs="Times New Roman"/>
          <w:kern w:val="0"/>
          <w:sz w:val="28"/>
          <w:szCs w:val="28"/>
          <w:lang w:eastAsia="ru-RU"/>
        </w:rPr>
        <w:t xml:space="preserve"> 20 </w:t>
      </w:r>
      <w:r w:rsidRPr="00470014">
        <w:rPr>
          <w:rFonts w:ascii="Times New Roman" w:eastAsia="Times New Roman" w:hAnsi="Times New Roman" w:cs="Times New Roman" w:hint="eastAsia"/>
          <w:kern w:val="0"/>
          <w:sz w:val="28"/>
          <w:szCs w:val="28"/>
          <w:lang w:eastAsia="ru-RU"/>
        </w:rPr>
        <w:t>м</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млн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лет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время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наметился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общий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региональный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наклон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востоку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сторону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начавшей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развитие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пассивной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окраины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Уральского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палео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океана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время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осадочном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чехле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развивались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основ¬ном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линейные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унаследованные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фундамента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наиболее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крупные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размерам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высокоинтенсивные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имеющие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ярко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выраженную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дизъюнктивную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природу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потому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хорошо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ото¬бражающиеся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геофизических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полях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тектоническая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ак¬тивность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дифференциация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чехла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относительно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мо¬бильные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Колвинский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Варандей</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Адзьвинский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Приураль</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15</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 xml:space="preserve"> </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ский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стабильные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Ижма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Печорский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Большеземельский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мегабло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ки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наиболее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отчетливо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проявляются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позднего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силура</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раннего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девона</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Следующий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эмсско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турнейский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этап</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начался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региональных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перестроек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Интенсивные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аркогенные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поднятия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вы¬званные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сводовые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обрушения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сопровождались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среднем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девоне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формированием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разрывным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нарушениям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крупных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грабенов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тро¬гов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возрождение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Колвинской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рифтогенной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зоны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Тиман</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ских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трогов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излияниями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пашийско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саргаевское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время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базальтов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Тиман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Новая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Земля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внедрением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силлов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даек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диабазовой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толе</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итовой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субщелочной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формаций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Колвинская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рифтогенная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зона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Пай</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Хой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Вайгач</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Новая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Земля</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последующее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саргаевско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турнейское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время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территории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существовал</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режим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устойчивого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прогибания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боль¬шей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части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компенсированной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осадконакоплением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форми¬рованием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своеобразных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прогибов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Камско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Кинельского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типа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об¬рамлению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которых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образовывались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барьерные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рифы</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этот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период</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интенсивность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осадконакопления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испытывала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рез¬кие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колебания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w:t>
      </w:r>
      <w:r w:rsidRPr="00470014">
        <w:rPr>
          <w:rFonts w:ascii="Times New Roman" w:eastAsia="Times New Roman" w:hAnsi="Times New Roman" w:cs="Times New Roman"/>
          <w:kern w:val="0"/>
          <w:sz w:val="28"/>
          <w:szCs w:val="28"/>
          <w:lang w:eastAsia="ru-RU"/>
        </w:rPr>
        <w:t xml:space="preserve"> 15-20 </w:t>
      </w:r>
      <w:r w:rsidRPr="00470014">
        <w:rPr>
          <w:rFonts w:ascii="Times New Roman" w:eastAsia="Times New Roman" w:hAnsi="Times New Roman" w:cs="Times New Roman" w:hint="eastAsia"/>
          <w:kern w:val="0"/>
          <w:sz w:val="28"/>
          <w:szCs w:val="28"/>
          <w:lang w:eastAsia="ru-RU"/>
        </w:rPr>
        <w:t>м</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млн</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лет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пределах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Большеземельского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свода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до</w:t>
      </w:r>
      <w:r w:rsidRPr="00470014">
        <w:rPr>
          <w:rFonts w:ascii="Times New Roman" w:eastAsia="Times New Roman" w:hAnsi="Times New Roman" w:cs="Times New Roman"/>
          <w:kern w:val="0"/>
          <w:sz w:val="28"/>
          <w:szCs w:val="28"/>
          <w:lang w:eastAsia="ru-RU"/>
        </w:rPr>
        <w:t xml:space="preserve"> 100 </w:t>
      </w:r>
      <w:r w:rsidRPr="00470014">
        <w:rPr>
          <w:rFonts w:ascii="Times New Roman" w:eastAsia="Times New Roman" w:hAnsi="Times New Roman" w:cs="Times New Roman" w:hint="eastAsia"/>
          <w:kern w:val="0"/>
          <w:sz w:val="28"/>
          <w:szCs w:val="28"/>
          <w:lang w:eastAsia="ru-RU"/>
        </w:rPr>
        <w:t>м</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млн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лет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больше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Колвинской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рифтоген¬ной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зоне</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Интенсивность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тектонических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движений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была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несколько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пониже¬на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течение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следующего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визейско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раннеартинского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этапа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развития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Этот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этап</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характеризуется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более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равномерным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прогибанием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всей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площади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Интенсивность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прогибания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незначительна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дости¬гает</w:t>
      </w:r>
      <w:r w:rsidRPr="00470014">
        <w:rPr>
          <w:rFonts w:ascii="Times New Roman" w:eastAsia="Times New Roman" w:hAnsi="Times New Roman" w:cs="Times New Roman"/>
          <w:kern w:val="0"/>
          <w:sz w:val="28"/>
          <w:szCs w:val="28"/>
          <w:lang w:eastAsia="ru-RU"/>
        </w:rPr>
        <w:t xml:space="preserve"> 10 </w:t>
      </w:r>
      <w:r w:rsidRPr="00470014">
        <w:rPr>
          <w:rFonts w:ascii="Times New Roman" w:eastAsia="Times New Roman" w:hAnsi="Times New Roman" w:cs="Times New Roman" w:hint="eastAsia"/>
          <w:kern w:val="0"/>
          <w:sz w:val="28"/>
          <w:szCs w:val="28"/>
          <w:lang w:eastAsia="ru-RU"/>
        </w:rPr>
        <w:t>м</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млн</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лет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Ижма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Печорской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впадине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увеличиваясь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до</w:t>
      </w:r>
      <w:r w:rsidRPr="00470014">
        <w:rPr>
          <w:rFonts w:ascii="Times New Roman" w:eastAsia="Times New Roman" w:hAnsi="Times New Roman" w:cs="Times New Roman"/>
          <w:kern w:val="0"/>
          <w:sz w:val="28"/>
          <w:szCs w:val="28"/>
          <w:lang w:eastAsia="ru-RU"/>
        </w:rPr>
        <w:t xml:space="preserve"> 15-20 </w:t>
      </w:r>
      <w:r w:rsidRPr="00470014">
        <w:rPr>
          <w:rFonts w:ascii="Times New Roman" w:eastAsia="Times New Roman" w:hAnsi="Times New Roman" w:cs="Times New Roman" w:hint="eastAsia"/>
          <w:kern w:val="0"/>
          <w:sz w:val="28"/>
          <w:szCs w:val="28"/>
          <w:lang w:eastAsia="ru-RU"/>
        </w:rPr>
        <w:t>м</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млн</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лет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Приуральском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перикратонном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опускании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Мощности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базальной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формации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ранне</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средневизейского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возраста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оказались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по¬ниженными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сравнению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аналогичными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формациями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предыдущих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этапов</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концу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этапа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начинается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инверсия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линейных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отрицатель¬ных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lastRenderedPageBreak/>
        <w:t>трогов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Колвинской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рифтогенной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зоны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Варан</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дей</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Адзьвинской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Мичаю</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Пашнинской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зон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Таким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образом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конце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рассматриваемого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этапа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начинается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крупная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пере¬стройка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плана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которая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происходит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связи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началом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коллизионных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процессов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Уральском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палеоокеане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началом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образования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краевой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части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орогена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процес¬сы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растянуты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времени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Наиболее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активно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они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проявились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ран¬ней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когда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происходит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только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резкая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смена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карбонатных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формаций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терригенными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инверсия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ряда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линейных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особенно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отчетливо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проявившаяся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Колвинском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авлакоге</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не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где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формире</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псг</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крупньії</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палеовалв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результате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процессов</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16</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 xml:space="preserve"> </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впервые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обособились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Денисовский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Хорейверский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прогибы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Ижма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Печорская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впадина</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Начало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эмерсионного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мегаэтапа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тектоническом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развитии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совпадает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ранними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проявлениями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орогенеза</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краевой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части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фиксируется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заложением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компенсационной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структуры</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Предуральского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краевого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прогиба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месте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Приураль¬ского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перикратонного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опускания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пределах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которого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мощность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оро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генных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фоормаций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триаса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достигала</w:t>
      </w:r>
      <w:r w:rsidRPr="00470014">
        <w:rPr>
          <w:rFonts w:ascii="Times New Roman" w:eastAsia="Times New Roman" w:hAnsi="Times New Roman" w:cs="Times New Roman"/>
          <w:kern w:val="0"/>
          <w:sz w:val="28"/>
          <w:szCs w:val="28"/>
          <w:lang w:eastAsia="ru-RU"/>
        </w:rPr>
        <w:t xml:space="preserve"> 6-7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до</w:t>
      </w:r>
      <w:r w:rsidRPr="00470014">
        <w:rPr>
          <w:rFonts w:ascii="Times New Roman" w:eastAsia="Times New Roman" w:hAnsi="Times New Roman" w:cs="Times New Roman"/>
          <w:kern w:val="0"/>
          <w:sz w:val="28"/>
          <w:szCs w:val="28"/>
          <w:lang w:eastAsia="ru-RU"/>
        </w:rPr>
        <w:t xml:space="preserve"> 10 </w:t>
      </w:r>
      <w:r w:rsidRPr="00470014">
        <w:rPr>
          <w:rFonts w:ascii="Times New Roman" w:eastAsia="Times New Roman" w:hAnsi="Times New Roman" w:cs="Times New Roman" w:hint="eastAsia"/>
          <w:kern w:val="0"/>
          <w:sz w:val="28"/>
          <w:szCs w:val="28"/>
          <w:lang w:eastAsia="ru-RU"/>
        </w:rPr>
        <w:t>км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бо¬лее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остальной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части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позднеартинско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триасовое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время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резко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проявились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дифференциация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контрастность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тектоническая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активность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структуроформирующих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движений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причем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особенно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от¬четливо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предтриасовую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предсреднеюрскую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эпохи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региональных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перерывов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эпохи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структуроформирующие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движения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были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сопряжены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глубокими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до</w:t>
      </w:r>
      <w:r w:rsidRPr="00470014">
        <w:rPr>
          <w:rFonts w:ascii="Times New Roman" w:eastAsia="Times New Roman" w:hAnsi="Times New Roman" w:cs="Times New Roman"/>
          <w:kern w:val="0"/>
          <w:sz w:val="28"/>
          <w:szCs w:val="28"/>
          <w:lang w:eastAsia="ru-RU"/>
        </w:rPr>
        <w:t xml:space="preserve"> 1000 </w:t>
      </w:r>
      <w:r w:rsidRPr="00470014">
        <w:rPr>
          <w:rFonts w:ascii="Times New Roman" w:eastAsia="Times New Roman" w:hAnsi="Times New Roman" w:cs="Times New Roman" w:hint="eastAsia"/>
          <w:kern w:val="0"/>
          <w:sz w:val="28"/>
          <w:szCs w:val="28"/>
          <w:lang w:eastAsia="ru-RU"/>
        </w:rPr>
        <w:t>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размывами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подстилающих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отло¬жений</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предтриасовое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время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значительно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усложнилась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чоро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Колвинского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авлакогена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составе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Колвинского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мегавала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чет¬ко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обособились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кулисообразно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расположенные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Усинский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Возей</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ский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Харьягинский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Ярейюский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валообразные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поднятия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наметив¬шиеся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еще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конце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демиссионного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периода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результате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начавшей¬ся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инверсии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авлакогена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пределах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Кожвинского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мегавала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наиболее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интенсивные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движения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положительного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знака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характерны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для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Тереховейско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Среднешапкинского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поднятия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севере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мегава¬ла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время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образовались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новые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поднятия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месте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Варандей</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Адзьвинской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зоны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обособился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палеосвод</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Зенченко</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конце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триаса</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начале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юры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ареной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проявления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наиболее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актив¬ных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тектонических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движений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стали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восточные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северо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восточные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районы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Здесь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результате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наложения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раннекиммерийских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складчато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покровных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движений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были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сформированы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Пайхойский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ан</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тиклинорий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поднятия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Чернова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Чернышева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приразломные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валы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Варандей</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Адзьвинской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зоны</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валообразных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структурах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Колвинского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авлакогена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интенсивность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lastRenderedPageBreak/>
        <w:t>структурообразующих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движений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предсреднеюрское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время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значительно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была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ослаблена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сравнению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предтриасовыми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движениями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Наиболее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интенсивно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движения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проявились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юго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восточной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части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Кожвинского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мегавала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Денисовском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прогибе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последнем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окончательно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сформировались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Шапкина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Юрьяхинский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вал</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Лаявожское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Мишвань</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Командиршорское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Верх</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нелодминское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поднятия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юго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востоке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Ижма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Печорской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впадины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обособилась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Омра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Лузская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седловина</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же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время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активизировались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движения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Тимане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что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вы¬разилось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перемещениях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отдельных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блоков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разломам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меридио</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17</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 xml:space="preserve"> </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нальных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северо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западных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направлений</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Таким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образом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предсреднеюрское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время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были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заложены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осно¬вы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современного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плана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Начало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нового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среднеюрско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антропогенового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этапа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ознаменова¬лось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региональным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наклоном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фундамента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северном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напра¬влении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что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привело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частичному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или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полному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расформированию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некоторых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этим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этапом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связано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образование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собствен¬но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синеклизы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обрамленной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юго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запада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востока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круп¬ными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линейными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поднятиями</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Тиманской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грядой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Уральским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кря¬жем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пределах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синеклизы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формировались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основном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пологие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изо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метричные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пликативные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небольшой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интенсивности</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Исключением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является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образование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складчато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надвиговых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дис¬локаций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уральского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простирания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формирующиеся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внешней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зоне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Предуральского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краевого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прогиба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раннеюрское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время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когда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ре¬зультате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поддвига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складчато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надвиговую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область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образовался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региональный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послойный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срыв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приуроченный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некомпетентным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соленосным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толщам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верхнего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ордовика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резуль¬тате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которого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этому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срыву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сформировались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высокоамплитудные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дислокации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верхних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горизонтов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осадочного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чехла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всего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севера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Пре</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дуральского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краевого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прогиба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приведшие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образованию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бескорне¬вых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поднятий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Чернышева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Чернова</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ИНТЕРПРЕТАЦИЯ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ИСТОРИИ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РАЗВИТИЯ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ПЕЧОРСКОЙ</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ПЛИТНІ</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ФАНЕРОЗОЕ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ПОЗИЦИЙ</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ПАЛЕОГЕО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ДИНАМИКИ</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течение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последних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трех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десятилетий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геологическая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наука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ис¬пытала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существенное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ускорение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связи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успешной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разработкой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широким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применением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новой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научной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теории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развития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земной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коры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всей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литосферы</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теории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тектоники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литосферных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Зако¬номерности</w:t>
      </w:r>
      <w:r w:rsidRPr="00470014">
        <w:rPr>
          <w:rFonts w:ascii="Times New Roman" w:eastAsia="Times New Roman" w:hAnsi="Times New Roman" w:cs="Times New Roman"/>
          <w:kern w:val="0"/>
          <w:sz w:val="28"/>
          <w:szCs w:val="28"/>
          <w:lang w:eastAsia="ru-RU"/>
        </w:rPr>
        <w:t xml:space="preserve">..., 1984; </w:t>
      </w:r>
      <w:r w:rsidRPr="00470014">
        <w:rPr>
          <w:rFonts w:ascii="Times New Roman" w:eastAsia="Times New Roman" w:hAnsi="Times New Roman" w:cs="Times New Roman" w:hint="eastAsia"/>
          <w:kern w:val="0"/>
          <w:sz w:val="28"/>
          <w:szCs w:val="28"/>
          <w:lang w:eastAsia="ru-RU"/>
        </w:rPr>
        <w:t>Леглер</w:t>
      </w:r>
      <w:r w:rsidRPr="00470014">
        <w:rPr>
          <w:rFonts w:ascii="Times New Roman" w:eastAsia="Times New Roman" w:hAnsi="Times New Roman" w:cs="Times New Roman"/>
          <w:kern w:val="0"/>
          <w:sz w:val="28"/>
          <w:szCs w:val="28"/>
          <w:lang w:eastAsia="ru-RU"/>
        </w:rPr>
        <w:t xml:space="preserve">, 1989; </w:t>
      </w:r>
      <w:r w:rsidRPr="00470014">
        <w:rPr>
          <w:rFonts w:ascii="Times New Roman" w:eastAsia="Times New Roman" w:hAnsi="Times New Roman" w:cs="Times New Roman" w:hint="eastAsia"/>
          <w:kern w:val="0"/>
          <w:sz w:val="28"/>
          <w:szCs w:val="28"/>
          <w:lang w:eastAsia="ru-RU"/>
        </w:rPr>
        <w:t>Хаин</w:t>
      </w:r>
      <w:r w:rsidRPr="00470014">
        <w:rPr>
          <w:rFonts w:ascii="Times New Roman" w:eastAsia="Times New Roman" w:hAnsi="Times New Roman" w:cs="Times New Roman"/>
          <w:kern w:val="0"/>
          <w:sz w:val="28"/>
          <w:szCs w:val="28"/>
          <w:lang w:eastAsia="ru-RU"/>
        </w:rPr>
        <w:t xml:space="preserve">, 1994; </w:t>
      </w:r>
      <w:r w:rsidRPr="00470014">
        <w:rPr>
          <w:rFonts w:ascii="Times New Roman" w:eastAsia="Times New Roman" w:hAnsi="Times New Roman" w:cs="Times New Roman" w:hint="eastAsia"/>
          <w:kern w:val="0"/>
          <w:sz w:val="28"/>
          <w:szCs w:val="28"/>
          <w:lang w:eastAsia="ru-RU"/>
        </w:rPr>
        <w:lastRenderedPageBreak/>
        <w:t>Пущаровский</w:t>
      </w:r>
      <w:r w:rsidRPr="00470014">
        <w:rPr>
          <w:rFonts w:ascii="Times New Roman" w:eastAsia="Times New Roman" w:hAnsi="Times New Roman" w:cs="Times New Roman"/>
          <w:kern w:val="0"/>
          <w:sz w:val="28"/>
          <w:szCs w:val="28"/>
          <w:lang w:eastAsia="ru-RU"/>
        </w:rPr>
        <w:t>, 1995).</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пор</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конце</w:t>
      </w:r>
      <w:r w:rsidRPr="00470014">
        <w:rPr>
          <w:rFonts w:ascii="Times New Roman" w:eastAsia="Times New Roman" w:hAnsi="Times New Roman" w:cs="Times New Roman"/>
          <w:kern w:val="0"/>
          <w:sz w:val="28"/>
          <w:szCs w:val="28"/>
          <w:lang w:eastAsia="ru-RU"/>
        </w:rPr>
        <w:t xml:space="preserve"> 1960-</w:t>
      </w:r>
      <w:r w:rsidRPr="00470014">
        <w:rPr>
          <w:rFonts w:ascii="Times New Roman" w:eastAsia="Times New Roman" w:hAnsi="Times New Roman" w:cs="Times New Roman" w:hint="eastAsia"/>
          <w:kern w:val="0"/>
          <w:sz w:val="28"/>
          <w:szCs w:val="28"/>
          <w:lang w:eastAsia="ru-RU"/>
        </w:rPr>
        <w:t>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гг</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Пейве</w:t>
      </w:r>
      <w:r w:rsidRPr="00470014">
        <w:rPr>
          <w:rFonts w:ascii="Times New Roman" w:eastAsia="Times New Roman" w:hAnsi="Times New Roman" w:cs="Times New Roman"/>
          <w:kern w:val="0"/>
          <w:sz w:val="28"/>
          <w:szCs w:val="28"/>
          <w:lang w:eastAsia="ru-RU"/>
        </w:rPr>
        <w:t xml:space="preserve"> (1969) </w:t>
      </w:r>
      <w:r w:rsidRPr="00470014">
        <w:rPr>
          <w:rFonts w:ascii="Times New Roman" w:eastAsia="Times New Roman" w:hAnsi="Times New Roman" w:cs="Times New Roman" w:hint="eastAsia"/>
          <w:kern w:val="0"/>
          <w:sz w:val="28"/>
          <w:szCs w:val="28"/>
          <w:lang w:eastAsia="ru-RU"/>
        </w:rPr>
        <w:t>убедительно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показал</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что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офиолиты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представляют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собой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образования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про¬шлой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океанической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коры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были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существенно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поколеблены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устоявши¬еся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фиксистские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представления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происхождении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Уральской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склад¬чатой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области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случайно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стал</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первым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России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объектом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приложения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мобилистских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представлений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трактовке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его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геологи¬ческой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истории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начале</w:t>
      </w:r>
      <w:r w:rsidRPr="00470014">
        <w:rPr>
          <w:rFonts w:ascii="Times New Roman" w:eastAsia="Times New Roman" w:hAnsi="Times New Roman" w:cs="Times New Roman"/>
          <w:kern w:val="0"/>
          <w:sz w:val="28"/>
          <w:szCs w:val="28"/>
          <w:lang w:eastAsia="ru-RU"/>
        </w:rPr>
        <w:t xml:space="preserve"> 1970-</w:t>
      </w:r>
      <w:r w:rsidRPr="00470014">
        <w:rPr>
          <w:rFonts w:ascii="Times New Roman" w:eastAsia="Times New Roman" w:hAnsi="Times New Roman" w:cs="Times New Roman" w:hint="eastAsia"/>
          <w:kern w:val="0"/>
          <w:sz w:val="28"/>
          <w:szCs w:val="28"/>
          <w:lang w:eastAsia="ru-RU"/>
        </w:rPr>
        <w:t>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гг</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Геологический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институт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СССР</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Институт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геологии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геохимии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Уральского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научного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центра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СССР</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организовали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провели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специальные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геологические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экс</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18</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 xml:space="preserve"> </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курсии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Северном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Среднем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руководством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Пейве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Н</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Иванова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участием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широкого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круга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геологов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демонстраци¬ей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ряда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ключевых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объектов</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Несмотря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что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далеко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все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участники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экскурсии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приня¬ли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новые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идеи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результаты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последующих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геологических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исследова¬ний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других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складчатых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областях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показали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необходи¬мость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отхода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традиционных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положений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геосинклиналыюй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теории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пользу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актуализма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теории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тектоники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литосферных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но¬вые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положения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были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отражены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опубликованной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1977 </w:t>
      </w:r>
      <w:r w:rsidRPr="00470014">
        <w:rPr>
          <w:rFonts w:ascii="Times New Roman" w:eastAsia="Times New Roman" w:hAnsi="Times New Roman" w:cs="Times New Roman" w:hint="eastAsia"/>
          <w:kern w:val="0"/>
          <w:sz w:val="28"/>
          <w:szCs w:val="28"/>
          <w:lang w:eastAsia="ru-RU"/>
        </w:rPr>
        <w:t>г</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Текто¬нической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карте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масштаба</w:t>
      </w:r>
      <w:r w:rsidRPr="00470014">
        <w:rPr>
          <w:rFonts w:ascii="Times New Roman" w:eastAsia="Times New Roman" w:hAnsi="Times New Roman" w:cs="Times New Roman"/>
          <w:kern w:val="0"/>
          <w:sz w:val="28"/>
          <w:szCs w:val="28"/>
          <w:lang w:eastAsia="ru-RU"/>
        </w:rPr>
        <w:t xml:space="preserve"> 1:1 000 000.</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течение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последних</w:t>
      </w:r>
      <w:r w:rsidRPr="00470014">
        <w:rPr>
          <w:rFonts w:ascii="Times New Roman" w:eastAsia="Times New Roman" w:hAnsi="Times New Roman" w:cs="Times New Roman"/>
          <w:kern w:val="0"/>
          <w:sz w:val="28"/>
          <w:szCs w:val="28"/>
          <w:lang w:eastAsia="ru-RU"/>
        </w:rPr>
        <w:t xml:space="preserve"> 20 </w:t>
      </w:r>
      <w:r w:rsidRPr="00470014">
        <w:rPr>
          <w:rFonts w:ascii="Times New Roman" w:eastAsia="Times New Roman" w:hAnsi="Times New Roman" w:cs="Times New Roman" w:hint="eastAsia"/>
          <w:kern w:val="0"/>
          <w:sz w:val="28"/>
          <w:szCs w:val="28"/>
          <w:lang w:eastAsia="ru-RU"/>
        </w:rPr>
        <w:t>лет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геологии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происходила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су</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щественная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переинтерпретация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геологических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фактов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духе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теории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тектоники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литосферных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Уральскими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геологами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М</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Дымки</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ным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Н</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Ивановым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Н</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Пучковым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Коротеевым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Ленных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Нечеухиным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Ивановым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Бочкаревым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Душиным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Камалетдиновым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Масловым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Ю</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Казанцевым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Т</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Ка¬занцевой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Свяжиной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Юдиным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Г</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Язевой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др</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также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сотрудниками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центральных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институтов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Пейве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Л</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Книппером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Перфильевым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Ю</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М</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Пущаровским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П</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Зонеишайном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Е</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Е</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Ми</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лановским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Моссаковским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Марковым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Е</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Хаиным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Штрейсом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Кузьминым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М</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Натаповым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был</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написан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ряд</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круп¬ных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обобщающих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работ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содержащих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принципиально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новые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предста¬вления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тектоническом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развитии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Уральского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складчатого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сооруже¬ния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ряда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складчатых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поясов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Мира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Мобилистская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трактовка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леотектоники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эвгеосинклинальных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областей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отражена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постро¬ении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тектонических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карт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многих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крупных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регионов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Тектоническая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карта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Северной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Евразии</w:t>
      </w:r>
      <w:r w:rsidRPr="00470014">
        <w:rPr>
          <w:rFonts w:ascii="Times New Roman" w:eastAsia="Times New Roman" w:hAnsi="Times New Roman" w:cs="Times New Roman"/>
          <w:kern w:val="0"/>
          <w:sz w:val="28"/>
          <w:szCs w:val="28"/>
          <w:lang w:eastAsia="ru-RU"/>
        </w:rPr>
        <w:t xml:space="preserve">, 1980; </w:t>
      </w:r>
      <w:r w:rsidRPr="00470014">
        <w:rPr>
          <w:rFonts w:ascii="Times New Roman" w:eastAsia="Times New Roman" w:hAnsi="Times New Roman" w:cs="Times New Roman" w:hint="eastAsia"/>
          <w:kern w:val="0"/>
          <w:sz w:val="28"/>
          <w:szCs w:val="28"/>
          <w:lang w:eastAsia="ru-RU"/>
        </w:rPr>
        <w:t>Тектонические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исследования</w:t>
      </w:r>
      <w:r w:rsidRPr="00470014">
        <w:rPr>
          <w:rFonts w:ascii="Times New Roman" w:eastAsia="Times New Roman" w:hAnsi="Times New Roman" w:cs="Times New Roman"/>
          <w:kern w:val="0"/>
          <w:sz w:val="28"/>
          <w:szCs w:val="28"/>
          <w:lang w:eastAsia="ru-RU"/>
        </w:rPr>
        <w:t xml:space="preserve">..., 1989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др</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Геодинамическая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модель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рассматривалась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работах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Юдина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Ледеева</w:t>
      </w:r>
      <w:r w:rsidRPr="00470014">
        <w:rPr>
          <w:rFonts w:ascii="Times New Roman" w:eastAsia="Times New Roman" w:hAnsi="Times New Roman" w:cs="Times New Roman"/>
          <w:kern w:val="0"/>
          <w:sz w:val="28"/>
          <w:szCs w:val="28"/>
          <w:lang w:eastAsia="ru-RU"/>
        </w:rPr>
        <w:t xml:space="preserve"> (1987)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Г</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Гецена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Оловянишни</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кова</w:t>
      </w:r>
      <w:r w:rsidRPr="00470014">
        <w:rPr>
          <w:rFonts w:ascii="Times New Roman" w:eastAsia="Times New Roman" w:hAnsi="Times New Roman" w:cs="Times New Roman"/>
          <w:kern w:val="0"/>
          <w:sz w:val="28"/>
          <w:szCs w:val="28"/>
          <w:lang w:eastAsia="ru-RU"/>
        </w:rPr>
        <w:t xml:space="preserve">) (1991, 1997), </w:t>
      </w:r>
      <w:r w:rsidRPr="00470014">
        <w:rPr>
          <w:rFonts w:ascii="Times New Roman" w:eastAsia="Times New Roman" w:hAnsi="Times New Roman" w:cs="Times New Roman" w:hint="eastAsia"/>
          <w:kern w:val="0"/>
          <w:sz w:val="28"/>
          <w:szCs w:val="28"/>
          <w:lang w:eastAsia="ru-RU"/>
        </w:rPr>
        <w:t>Н</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Малышева</w:t>
      </w:r>
      <w:r w:rsidRPr="00470014">
        <w:rPr>
          <w:rFonts w:ascii="Times New Roman" w:eastAsia="Times New Roman" w:hAnsi="Times New Roman" w:cs="Times New Roman"/>
          <w:kern w:val="0"/>
          <w:sz w:val="28"/>
          <w:szCs w:val="28"/>
          <w:lang w:eastAsia="ru-RU"/>
        </w:rPr>
        <w:t xml:space="preserve"> (1993, 1998, Malyshev at al., 199G)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автора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Тимонин</w:t>
      </w:r>
      <w:r w:rsidRPr="00470014">
        <w:rPr>
          <w:rFonts w:ascii="Times New Roman" w:eastAsia="Times New Roman" w:hAnsi="Times New Roman" w:cs="Times New Roman"/>
          <w:kern w:val="0"/>
          <w:sz w:val="28"/>
          <w:szCs w:val="28"/>
          <w:lang w:eastAsia="ru-RU"/>
        </w:rPr>
        <w:t>, 1997).</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lastRenderedPageBreak/>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направленном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процессе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формирования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земной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коры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континен¬тов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существует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определенная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стадийность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последовательном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пре</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образовании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земной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коры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океанического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типа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переходную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за¬тем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континентальную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частности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эволюции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континентальных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окраин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может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быть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выделено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несколько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стадий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характеризующихся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накоплением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специфических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формационных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комплексов</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1.</w:t>
      </w:r>
      <w:r w:rsidRPr="00470014">
        <w:rPr>
          <w:rFonts w:ascii="Times New Roman" w:eastAsia="Times New Roman" w:hAnsi="Times New Roman" w:cs="Times New Roman"/>
          <w:kern w:val="0"/>
          <w:sz w:val="28"/>
          <w:szCs w:val="28"/>
          <w:lang w:eastAsia="ru-RU"/>
        </w:rPr>
        <w:tab/>
      </w:r>
      <w:r w:rsidRPr="00470014">
        <w:rPr>
          <w:rFonts w:ascii="Times New Roman" w:eastAsia="Times New Roman" w:hAnsi="Times New Roman" w:cs="Times New Roman" w:hint="eastAsia"/>
          <w:kern w:val="0"/>
          <w:sz w:val="28"/>
          <w:szCs w:val="28"/>
          <w:lang w:eastAsia="ru-RU"/>
        </w:rPr>
        <w:t>Стадия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континентального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рифта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рифтогепная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стадия</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2.</w:t>
      </w:r>
      <w:r w:rsidRPr="00470014">
        <w:rPr>
          <w:rFonts w:ascii="Times New Roman" w:eastAsia="Times New Roman" w:hAnsi="Times New Roman" w:cs="Times New Roman"/>
          <w:kern w:val="0"/>
          <w:sz w:val="28"/>
          <w:szCs w:val="28"/>
          <w:lang w:eastAsia="ru-RU"/>
        </w:rPr>
        <w:tab/>
      </w:r>
      <w:r w:rsidRPr="00470014">
        <w:rPr>
          <w:rFonts w:ascii="Times New Roman" w:eastAsia="Times New Roman" w:hAnsi="Times New Roman" w:cs="Times New Roman" w:hint="eastAsia"/>
          <w:kern w:val="0"/>
          <w:sz w:val="28"/>
          <w:szCs w:val="28"/>
          <w:lang w:eastAsia="ru-RU"/>
        </w:rPr>
        <w:t>Стадия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раскрытия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океана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развития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пассивной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континенталь¬ной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окрагшы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переход</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собственно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ркеапическую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стадию</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19</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 xml:space="preserve"> </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3.</w:t>
      </w:r>
      <w:r w:rsidRPr="00470014">
        <w:rPr>
          <w:rFonts w:ascii="Times New Roman" w:eastAsia="Times New Roman" w:hAnsi="Times New Roman" w:cs="Times New Roman"/>
          <w:kern w:val="0"/>
          <w:sz w:val="28"/>
          <w:szCs w:val="28"/>
          <w:lang w:eastAsia="ru-RU"/>
        </w:rPr>
        <w:tab/>
      </w:r>
      <w:r w:rsidRPr="00470014">
        <w:rPr>
          <w:rFonts w:ascii="Times New Roman" w:eastAsia="Times New Roman" w:hAnsi="Times New Roman" w:cs="Times New Roman" w:hint="eastAsia"/>
          <w:kern w:val="0"/>
          <w:sz w:val="28"/>
          <w:szCs w:val="28"/>
          <w:lang w:eastAsia="ru-RU"/>
        </w:rPr>
        <w:t>Переходная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стадия</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4.</w:t>
      </w:r>
      <w:r w:rsidRPr="00470014">
        <w:rPr>
          <w:rFonts w:ascii="Times New Roman" w:eastAsia="Times New Roman" w:hAnsi="Times New Roman" w:cs="Times New Roman"/>
          <w:kern w:val="0"/>
          <w:sz w:val="28"/>
          <w:szCs w:val="28"/>
          <w:lang w:eastAsia="ru-RU"/>
        </w:rPr>
        <w:tab/>
      </w:r>
      <w:r w:rsidRPr="00470014">
        <w:rPr>
          <w:rFonts w:ascii="Times New Roman" w:eastAsia="Times New Roman" w:hAnsi="Times New Roman" w:cs="Times New Roman" w:hint="eastAsia"/>
          <w:kern w:val="0"/>
          <w:sz w:val="28"/>
          <w:szCs w:val="28"/>
          <w:lang w:eastAsia="ru-RU"/>
        </w:rPr>
        <w:t>Коллизионная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или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орогенная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стадия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переход</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континенталь¬ную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стадию</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Позднепротерозойская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история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Истории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развития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позднем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прротерозое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по¬священо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большое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количество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работ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Достаточно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назвать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лишь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фа¬милии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основных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исследователей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занимавшихся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проблемой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Т</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Белякова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Гафаров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Голдин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Дедеев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Журав¬лев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Кочетков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Г</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Оловянишников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Гецен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Н</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Пучков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М</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Пыстин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Е</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Раабен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Тимофеев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Фишман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Изю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Г</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Черный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др</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Принято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считать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что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позднепротерозойское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время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континен¬тальная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кора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представляла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собой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более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или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менее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компактный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ма¬терик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известный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литературе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Пангея</w:t>
      </w:r>
      <w:r w:rsidRPr="00470014">
        <w:rPr>
          <w:rFonts w:ascii="Times New Roman" w:eastAsia="Times New Roman" w:hAnsi="Times New Roman" w:cs="Times New Roman"/>
          <w:kern w:val="0"/>
          <w:sz w:val="28"/>
          <w:szCs w:val="28"/>
          <w:lang w:eastAsia="ru-RU"/>
        </w:rPr>
        <w:t xml:space="preserve"> I (</w:t>
      </w:r>
      <w:r w:rsidRPr="00470014">
        <w:rPr>
          <w:rFonts w:ascii="Times New Roman" w:eastAsia="Times New Roman" w:hAnsi="Times New Roman" w:cs="Times New Roman" w:hint="eastAsia"/>
          <w:kern w:val="0"/>
          <w:sz w:val="28"/>
          <w:szCs w:val="28"/>
          <w:lang w:eastAsia="ru-RU"/>
        </w:rPr>
        <w:t>Мс</w:t>
      </w:r>
      <w:r w:rsidRPr="00470014">
        <w:rPr>
          <w:rFonts w:ascii="Times New Roman" w:eastAsia="Times New Roman" w:hAnsi="Times New Roman" w:cs="Times New Roman"/>
          <w:kern w:val="0"/>
          <w:sz w:val="28"/>
          <w:szCs w:val="28"/>
          <w:lang w:eastAsia="ru-RU"/>
        </w:rPr>
        <w:t xml:space="preserve"> Elhinny at al., 1977; </w:t>
      </w:r>
      <w:r w:rsidRPr="00470014">
        <w:rPr>
          <w:rFonts w:ascii="Times New Roman" w:eastAsia="Times New Roman" w:hAnsi="Times New Roman" w:cs="Times New Roman" w:hint="eastAsia"/>
          <w:kern w:val="0"/>
          <w:sz w:val="28"/>
          <w:szCs w:val="28"/>
          <w:lang w:eastAsia="ru-RU"/>
        </w:rPr>
        <w:t>Пучков</w:t>
      </w:r>
      <w:r w:rsidRPr="00470014">
        <w:rPr>
          <w:rFonts w:ascii="Times New Roman" w:eastAsia="Times New Roman" w:hAnsi="Times New Roman" w:cs="Times New Roman"/>
          <w:kern w:val="0"/>
          <w:sz w:val="28"/>
          <w:szCs w:val="28"/>
          <w:lang w:eastAsia="ru-RU"/>
        </w:rPr>
        <w:t>, 1987</w:t>
      </w:r>
      <w:r w:rsidRPr="00470014">
        <w:rPr>
          <w:rFonts w:ascii="Times New Roman" w:eastAsia="Times New Roman" w:hAnsi="Times New Roman" w:cs="Times New Roman" w:hint="eastAsia"/>
          <w:kern w:val="0"/>
          <w:sz w:val="28"/>
          <w:szCs w:val="28"/>
          <w:lang w:eastAsia="ru-RU"/>
        </w:rPr>
        <w:t>д</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Хаин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Божко</w:t>
      </w:r>
      <w:r w:rsidRPr="00470014">
        <w:rPr>
          <w:rFonts w:ascii="Times New Roman" w:eastAsia="Times New Roman" w:hAnsi="Times New Roman" w:cs="Times New Roman"/>
          <w:kern w:val="0"/>
          <w:sz w:val="28"/>
          <w:szCs w:val="28"/>
          <w:lang w:eastAsia="ru-RU"/>
        </w:rPr>
        <w:t>, 1988).</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начале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рнфея</w:t>
      </w:r>
      <w:r w:rsidRPr="00470014">
        <w:rPr>
          <w:rFonts w:ascii="Times New Roman" w:eastAsia="Times New Roman" w:hAnsi="Times New Roman" w:cs="Times New Roman"/>
          <w:kern w:val="0"/>
          <w:sz w:val="28"/>
          <w:szCs w:val="28"/>
          <w:lang w:eastAsia="ru-RU"/>
        </w:rPr>
        <w:t xml:space="preserve"> (1700 </w:t>
      </w:r>
      <w:r w:rsidRPr="00470014">
        <w:rPr>
          <w:rFonts w:ascii="Times New Roman" w:eastAsia="Times New Roman" w:hAnsi="Times New Roman" w:cs="Times New Roman" w:hint="eastAsia"/>
          <w:kern w:val="0"/>
          <w:sz w:val="28"/>
          <w:szCs w:val="28"/>
          <w:lang w:eastAsia="ru-RU"/>
        </w:rPr>
        <w:t>млн</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лет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назад</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результате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сближения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столкновения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друг</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другом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отдельных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архейских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континентальных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блоков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раннедокембрийского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заложения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Карельского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Кольского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Беломорского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Волго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Уральского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др</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сформировался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Восточно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Европейский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кратон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которому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Тиманскому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шву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примкнул</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кон¬тинент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Баренция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Уральской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стороны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раннем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рифее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нему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были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аккретированы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отдельные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блоки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микроконтиненты</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относя¬щиеся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ныне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н</w:t>
      </w:r>
      <w:r w:rsidRPr="00470014">
        <w:rPr>
          <w:rFonts w:ascii="Times New Roman" w:eastAsia="Times New Roman" w:hAnsi="Times New Roman" w:cs="Times New Roman"/>
          <w:kern w:val="0"/>
          <w:sz w:val="28"/>
          <w:szCs w:val="28"/>
          <w:lang w:eastAsia="ru-RU"/>
        </w:rPr>
        <w:t>. "</w:t>
      </w:r>
      <w:r w:rsidRPr="00470014">
        <w:rPr>
          <w:rFonts w:ascii="Times New Roman" w:eastAsia="Times New Roman" w:hAnsi="Times New Roman" w:cs="Times New Roman" w:hint="eastAsia"/>
          <w:kern w:val="0"/>
          <w:sz w:val="28"/>
          <w:szCs w:val="28"/>
          <w:lang w:eastAsia="ru-RU"/>
        </w:rPr>
        <w:t>доуралидам</w:t>
      </w:r>
      <w:r w:rsidRPr="00470014">
        <w:rPr>
          <w:rFonts w:ascii="Times New Roman" w:eastAsia="Times New Roman" w:hAnsi="Times New Roman" w:cs="Times New Roman"/>
          <w:kern w:val="0"/>
          <w:sz w:val="28"/>
          <w:szCs w:val="28"/>
          <w:lang w:eastAsia="ru-RU"/>
        </w:rPr>
        <w:t>" (</w:t>
      </w:r>
      <w:r w:rsidRPr="00470014">
        <w:rPr>
          <w:rFonts w:ascii="Times New Roman" w:eastAsia="Times New Roman" w:hAnsi="Times New Roman" w:cs="Times New Roman" w:hint="eastAsia"/>
          <w:kern w:val="0"/>
          <w:sz w:val="28"/>
          <w:szCs w:val="28"/>
          <w:lang w:eastAsia="ru-RU"/>
        </w:rPr>
        <w:t>Няртинский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Харбейский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др</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По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некоторым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представлениям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Юдин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Дедеев</w:t>
      </w:r>
      <w:r w:rsidRPr="00470014">
        <w:rPr>
          <w:rFonts w:ascii="Times New Roman" w:eastAsia="Times New Roman" w:hAnsi="Times New Roman" w:cs="Times New Roman"/>
          <w:kern w:val="0"/>
          <w:sz w:val="28"/>
          <w:szCs w:val="28"/>
          <w:lang w:eastAsia="ru-RU"/>
        </w:rPr>
        <w:t xml:space="preserve">, 1987; </w:t>
      </w:r>
      <w:r w:rsidRPr="00470014">
        <w:rPr>
          <w:rFonts w:ascii="Times New Roman" w:eastAsia="Times New Roman" w:hAnsi="Times New Roman" w:cs="Times New Roman" w:hint="eastAsia"/>
          <w:kern w:val="0"/>
          <w:sz w:val="28"/>
          <w:szCs w:val="28"/>
          <w:lang w:eastAsia="ru-RU"/>
        </w:rPr>
        <w:t>Гецен</w:t>
      </w:r>
      <w:r w:rsidRPr="00470014">
        <w:rPr>
          <w:rFonts w:ascii="Times New Roman" w:eastAsia="Times New Roman" w:hAnsi="Times New Roman" w:cs="Times New Roman"/>
          <w:kern w:val="0"/>
          <w:sz w:val="28"/>
          <w:szCs w:val="28"/>
          <w:lang w:eastAsia="ru-RU"/>
        </w:rPr>
        <w:t xml:space="preserve">, 1991),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раннем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рифее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здесь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была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образована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пассивная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окраина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бассейна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которой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выделяются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континентальный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шельф</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континентальный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склон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подножие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где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происходило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образование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типичных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для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пас¬сивных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окраин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формаций</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lastRenderedPageBreak/>
        <w:t>Пока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еще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остается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выясненным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конца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вопрос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позднепроте</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розойской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истории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развития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наличии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палеоокеанических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положении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время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Многими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уральскими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геоло¬гами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Н</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Иванов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его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школа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утверждается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негеосинклинальный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характер</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рифейско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вендских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Иванов</w:t>
      </w:r>
      <w:r w:rsidRPr="00470014">
        <w:rPr>
          <w:rFonts w:ascii="Times New Roman" w:eastAsia="Times New Roman" w:hAnsi="Times New Roman" w:cs="Times New Roman"/>
          <w:kern w:val="0"/>
          <w:sz w:val="28"/>
          <w:szCs w:val="28"/>
          <w:lang w:eastAsia="ru-RU"/>
        </w:rPr>
        <w:t xml:space="preserve">, 1981, 1987; </w:t>
      </w:r>
      <w:r w:rsidRPr="00470014">
        <w:rPr>
          <w:rFonts w:ascii="Times New Roman" w:eastAsia="Times New Roman" w:hAnsi="Times New Roman" w:cs="Times New Roman" w:hint="eastAsia"/>
          <w:kern w:val="0"/>
          <w:sz w:val="28"/>
          <w:szCs w:val="28"/>
          <w:lang w:eastAsia="ru-RU"/>
        </w:rPr>
        <w:t>Иванов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др</w:t>
      </w:r>
      <w:r w:rsidRPr="00470014">
        <w:rPr>
          <w:rFonts w:ascii="Times New Roman" w:eastAsia="Times New Roman" w:hAnsi="Times New Roman" w:cs="Times New Roman"/>
          <w:kern w:val="0"/>
          <w:sz w:val="28"/>
          <w:szCs w:val="28"/>
          <w:lang w:eastAsia="ru-RU"/>
        </w:rPr>
        <w:t xml:space="preserve">., 1972, 1984; </w:t>
      </w:r>
      <w:r w:rsidRPr="00470014">
        <w:rPr>
          <w:rFonts w:ascii="Times New Roman" w:eastAsia="Times New Roman" w:hAnsi="Times New Roman" w:cs="Times New Roman" w:hint="eastAsia"/>
          <w:kern w:val="0"/>
          <w:sz w:val="28"/>
          <w:szCs w:val="28"/>
          <w:lang w:eastAsia="ru-RU"/>
        </w:rPr>
        <w:t>Формирование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земной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коры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Урала</w:t>
      </w:r>
      <w:r w:rsidRPr="00470014">
        <w:rPr>
          <w:rFonts w:ascii="Times New Roman" w:eastAsia="Times New Roman" w:hAnsi="Times New Roman" w:cs="Times New Roman"/>
          <w:kern w:val="0"/>
          <w:sz w:val="28"/>
          <w:szCs w:val="28"/>
          <w:lang w:eastAsia="ru-RU"/>
        </w:rPr>
        <w:t xml:space="preserve">, 1986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др</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же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время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многие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геологи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остаются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сторонниками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тради¬ционной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точки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зрения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эвгеосинклинального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пути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развития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позднем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протерозое</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Основное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возражение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противников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эвгеосинклинального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разви¬тия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позднем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протерозое</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отсутствие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офиолитов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соста¬ве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комплексов</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казалось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снимается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Ряд</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геологов</w:t>
      </w:r>
      <w:r w:rsidRPr="00470014">
        <w:rPr>
          <w:rFonts w:ascii="Times New Roman" w:eastAsia="Times New Roman" w:hAnsi="Times New Roman" w:cs="Times New Roman"/>
          <w:kern w:val="0"/>
          <w:sz w:val="28"/>
          <w:szCs w:val="28"/>
          <w:lang w:eastAsia="ru-RU"/>
        </w:rPr>
        <w:t xml:space="preserve"> -</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20</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 xml:space="preserve"> </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Ленных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М</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Пыстин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др</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отмечает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наличие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пород</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мета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морфизованных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высоких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фациях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которые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могут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быть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отнесены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офиолитам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Это</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эклогит</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глаукофановые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комплексы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Герд</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Нерка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гранулиты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амфиболиты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массива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Хордъюс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амфи¬болиты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малыкского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комплекса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районе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Сыум</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Кеу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амфиболиты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зеленые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сланцы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Хараматалоуской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депрессии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Полярном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М</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Пыстиным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показано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что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представленные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выше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породы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кон¬центрируются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зонах</w:t>
      </w:r>
      <w:r w:rsidRPr="00470014">
        <w:rPr>
          <w:rFonts w:ascii="Times New Roman" w:eastAsia="Times New Roman" w:hAnsi="Times New Roman" w:cs="Times New Roman"/>
          <w:kern w:val="0"/>
          <w:sz w:val="28"/>
          <w:szCs w:val="28"/>
          <w:lang w:eastAsia="ru-RU"/>
        </w:rPr>
        <w:t>, "</w:t>
      </w:r>
      <w:r w:rsidRPr="00470014">
        <w:rPr>
          <w:rFonts w:ascii="Times New Roman" w:eastAsia="Times New Roman" w:hAnsi="Times New Roman" w:cs="Times New Roman" w:hint="eastAsia"/>
          <w:kern w:val="0"/>
          <w:sz w:val="28"/>
          <w:szCs w:val="28"/>
          <w:lang w:eastAsia="ru-RU"/>
        </w:rPr>
        <w:t>подчеркивающих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древний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«Снеуральский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структурный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план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комплекса</w:t>
      </w:r>
      <w:r w:rsidRPr="00470014">
        <w:rPr>
          <w:rFonts w:ascii="Times New Roman" w:eastAsia="Times New Roman" w:hAnsi="Times New Roman" w:cs="Times New Roman"/>
          <w:kern w:val="0"/>
          <w:sz w:val="28"/>
          <w:szCs w:val="28"/>
          <w:lang w:eastAsia="ru-RU"/>
        </w:rPr>
        <w:t>" (</w:t>
      </w:r>
      <w:r w:rsidRPr="00470014">
        <w:rPr>
          <w:rFonts w:ascii="Times New Roman" w:eastAsia="Times New Roman" w:hAnsi="Times New Roman" w:cs="Times New Roman" w:hint="eastAsia"/>
          <w:kern w:val="0"/>
          <w:sz w:val="28"/>
          <w:szCs w:val="28"/>
          <w:lang w:eastAsia="ru-RU"/>
        </w:rPr>
        <w:t>Пыстин</w:t>
      </w:r>
      <w:r w:rsidRPr="00470014">
        <w:rPr>
          <w:rFonts w:ascii="Times New Roman" w:eastAsia="Times New Roman" w:hAnsi="Times New Roman" w:cs="Times New Roman"/>
          <w:kern w:val="0"/>
          <w:sz w:val="28"/>
          <w:szCs w:val="28"/>
          <w:lang w:eastAsia="ru-RU"/>
        </w:rPr>
        <w:t xml:space="preserve">, 1994,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100).</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другой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стороны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ответ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вопрос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наличии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докембрийских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офиолитов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Полярной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части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дают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материалы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детально¬го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изучения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геологического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строения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массива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Енгане</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Пэ</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до¬кембрийских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образованиях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обнажающихся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ядре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поднятия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Г</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Язевой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Лунгиным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описан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офиолитовый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комплекс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предста¬вленный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узкими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линзами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серпентинитов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габброидами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плагиогра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нитами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базальтовыми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порфиритами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Пучков</w:t>
      </w:r>
      <w:r w:rsidRPr="00470014">
        <w:rPr>
          <w:rFonts w:ascii="Times New Roman" w:eastAsia="Times New Roman" w:hAnsi="Times New Roman" w:cs="Times New Roman"/>
          <w:kern w:val="0"/>
          <w:sz w:val="28"/>
          <w:szCs w:val="28"/>
          <w:lang w:eastAsia="ru-RU"/>
        </w:rPr>
        <w:t xml:space="preserve">, 1993), </w:t>
      </w:r>
      <w:r w:rsidRPr="00470014">
        <w:rPr>
          <w:rFonts w:ascii="Times New Roman" w:eastAsia="Times New Roman" w:hAnsi="Times New Roman" w:cs="Times New Roman" w:hint="eastAsia"/>
          <w:kern w:val="0"/>
          <w:sz w:val="28"/>
          <w:szCs w:val="28"/>
          <w:lang w:eastAsia="ru-RU"/>
        </w:rPr>
        <w:t>которые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пе¬рекрываются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толщей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граувакк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относимой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хойдышорской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свите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сопоставляемой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лаптопайской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свитой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Приполярного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име¬ющей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вендский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возраст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Региональная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стратиграфическая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схема</w:t>
      </w:r>
      <w:r w:rsidRPr="00470014">
        <w:rPr>
          <w:rFonts w:ascii="Times New Roman" w:eastAsia="Times New Roman" w:hAnsi="Times New Roman" w:cs="Times New Roman"/>
          <w:kern w:val="0"/>
          <w:sz w:val="28"/>
          <w:szCs w:val="28"/>
          <w:lang w:eastAsia="ru-RU"/>
        </w:rPr>
        <w:t xml:space="preserve">..., 1994). </w:t>
      </w:r>
      <w:r w:rsidRPr="00470014">
        <w:rPr>
          <w:rFonts w:ascii="Times New Roman" w:eastAsia="Times New Roman" w:hAnsi="Times New Roman" w:cs="Times New Roman" w:hint="eastAsia"/>
          <w:kern w:val="0"/>
          <w:sz w:val="28"/>
          <w:szCs w:val="28"/>
          <w:lang w:eastAsia="ru-RU"/>
        </w:rPr>
        <w:t>Эти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породы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имеют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северо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западное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простирание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соглас¬ное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&lt;</w:t>
      </w:r>
      <w:r w:rsidRPr="00470014">
        <w:rPr>
          <w:rFonts w:ascii="Times New Roman" w:eastAsia="Times New Roman" w:hAnsi="Times New Roman" w:cs="Times New Roman" w:hint="eastAsia"/>
          <w:kern w:val="0"/>
          <w:sz w:val="28"/>
          <w:szCs w:val="28"/>
          <w:lang w:eastAsia="ru-RU"/>
        </w:rPr>
        <w:t>Сдоуралидами</w:t>
      </w:r>
      <w:r w:rsidRPr="00470014">
        <w:rPr>
          <w:rFonts w:ascii="Times New Roman" w:eastAsia="Times New Roman" w:hAnsi="Times New Roman" w:cs="Times New Roman"/>
          <w:kern w:val="0"/>
          <w:sz w:val="28"/>
          <w:szCs w:val="28"/>
          <w:lang w:eastAsia="ru-RU"/>
        </w:rPr>
        <w:t>^&gt;.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Недавно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получены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сведения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находках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Полярном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бас¬сейн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Харота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ультраосновных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пород</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пикритов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вероятно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отно¬сящихся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офиолитовой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ассоциации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байкалид</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залегающих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нитанырдской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серией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отложений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ез</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Оі</w:t>
      </w:r>
      <w:r w:rsidRPr="00470014">
        <w:rPr>
          <w:rFonts w:ascii="Times New Roman" w:eastAsia="Times New Roman" w:hAnsi="Times New Roman" w:cs="Times New Roman"/>
          <w:kern w:val="0"/>
          <w:sz w:val="28"/>
          <w:szCs w:val="28"/>
          <w:lang w:eastAsia="ru-RU"/>
        </w:rPr>
        <w:t>) (</w:t>
      </w:r>
      <w:r w:rsidRPr="00470014">
        <w:rPr>
          <w:rFonts w:ascii="Times New Roman" w:eastAsia="Times New Roman" w:hAnsi="Times New Roman" w:cs="Times New Roman" w:hint="eastAsia"/>
          <w:kern w:val="0"/>
          <w:sz w:val="28"/>
          <w:szCs w:val="28"/>
          <w:lang w:eastAsia="ru-RU"/>
        </w:rPr>
        <w:t>Шишкин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Лапшин</w:t>
      </w:r>
      <w:r w:rsidRPr="00470014">
        <w:rPr>
          <w:rFonts w:ascii="Times New Roman" w:eastAsia="Times New Roman" w:hAnsi="Times New Roman" w:cs="Times New Roman"/>
          <w:kern w:val="0"/>
          <w:sz w:val="28"/>
          <w:szCs w:val="28"/>
          <w:lang w:eastAsia="ru-RU"/>
        </w:rPr>
        <w:t>, 1996).</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Интересно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что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присутствие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докембрийских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вулканогенных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фор¬маций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известково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щелочного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состава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относящихся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островодуж</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серии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отмечается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только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Полярном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связи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этим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Н</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Пучков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высказывает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предположение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что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появление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связано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кратковременно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действовавшей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зоной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субдукции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наклоненной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восток</w:t>
      </w:r>
      <w:r w:rsidRPr="00470014">
        <w:rPr>
          <w:rFonts w:ascii="Times New Roman" w:eastAsia="Times New Roman" w:hAnsi="Times New Roman" w:cs="Times New Roman"/>
          <w:kern w:val="0"/>
          <w:sz w:val="28"/>
          <w:szCs w:val="28"/>
          <w:lang w:eastAsia="ru-RU"/>
        </w:rPr>
        <w:t>" (</w:t>
      </w:r>
      <w:r w:rsidRPr="00470014">
        <w:rPr>
          <w:rFonts w:ascii="Times New Roman" w:eastAsia="Times New Roman" w:hAnsi="Times New Roman" w:cs="Times New Roman" w:hint="eastAsia"/>
          <w:kern w:val="0"/>
          <w:sz w:val="28"/>
          <w:szCs w:val="28"/>
          <w:lang w:eastAsia="ru-RU"/>
        </w:rPr>
        <w:t>Пучков</w:t>
      </w:r>
      <w:r w:rsidRPr="00470014">
        <w:rPr>
          <w:rFonts w:ascii="Times New Roman" w:eastAsia="Times New Roman" w:hAnsi="Times New Roman" w:cs="Times New Roman"/>
          <w:kern w:val="0"/>
          <w:sz w:val="28"/>
          <w:szCs w:val="28"/>
          <w:lang w:eastAsia="ru-RU"/>
        </w:rPr>
        <w:t xml:space="preserve">, 1993,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.21).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далее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же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отмечает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kern w:val="0"/>
          <w:sz w:val="28"/>
          <w:szCs w:val="28"/>
          <w:lang w:eastAsia="ru-RU"/>
        </w:rPr>
        <w:lastRenderedPageBreak/>
        <w:t>"</w:t>
      </w:r>
      <w:r w:rsidRPr="00470014">
        <w:rPr>
          <w:rFonts w:ascii="Times New Roman" w:eastAsia="Times New Roman" w:hAnsi="Times New Roman" w:cs="Times New Roman" w:hint="eastAsia"/>
          <w:kern w:val="0"/>
          <w:sz w:val="28"/>
          <w:szCs w:val="28"/>
          <w:lang w:eastAsia="ru-RU"/>
        </w:rPr>
        <w:t>само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суще¬ствование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доордовикской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офиолитовой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сутуры</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также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извест¬ные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сведения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всеуральском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перерыве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несогласиях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разделяющих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докембрийский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палеозойский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этажи</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незрелый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характер</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терригенных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толщ</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позднего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венда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проявления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метаморфизма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возраста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позволяют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говорить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проявлении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умеренных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интенсивности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коллизии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орогенеза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метамор¬физма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складчатости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конце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венда</w:t>
      </w:r>
      <w:r w:rsidRPr="00470014">
        <w:rPr>
          <w:rFonts w:ascii="Times New Roman" w:eastAsia="Times New Roman" w:hAnsi="Times New Roman" w:cs="Times New Roman"/>
          <w:kern w:val="0"/>
          <w:sz w:val="28"/>
          <w:szCs w:val="28"/>
          <w:lang w:eastAsia="ru-RU"/>
        </w:rPr>
        <w:t>" (</w:t>
      </w:r>
      <w:r w:rsidRPr="00470014">
        <w:rPr>
          <w:rFonts w:ascii="Times New Roman" w:eastAsia="Times New Roman" w:hAnsi="Times New Roman" w:cs="Times New Roman" w:hint="eastAsia"/>
          <w:kern w:val="0"/>
          <w:sz w:val="28"/>
          <w:szCs w:val="28"/>
          <w:lang w:eastAsia="ru-RU"/>
        </w:rPr>
        <w:t>Пучков</w:t>
      </w:r>
      <w:r w:rsidRPr="00470014">
        <w:rPr>
          <w:rFonts w:ascii="Times New Roman" w:eastAsia="Times New Roman" w:hAnsi="Times New Roman" w:cs="Times New Roman"/>
          <w:kern w:val="0"/>
          <w:sz w:val="28"/>
          <w:szCs w:val="28"/>
          <w:lang w:eastAsia="ru-RU"/>
        </w:rPr>
        <w:t xml:space="preserve">, 1993,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.21).</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рубеже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венда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кембрия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произошел</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крупный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перелом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тек</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тонической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эволюции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океана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Прототетис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окаймляющего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континент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Восточной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Европы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юга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который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привел</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замыканию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большей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ча¬сти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океана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причленению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ее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Северной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Гондване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последующим</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21</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 xml:space="preserve"> </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превращением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молодую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орогенную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область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Рудаков</w:t>
      </w:r>
      <w:r w:rsidRPr="00470014">
        <w:rPr>
          <w:rFonts w:ascii="Times New Roman" w:eastAsia="Times New Roman" w:hAnsi="Times New Roman" w:cs="Times New Roman"/>
          <w:kern w:val="0"/>
          <w:sz w:val="28"/>
          <w:szCs w:val="28"/>
          <w:lang w:eastAsia="ru-RU"/>
        </w:rPr>
        <w:t>, 1993).</w:t>
      </w:r>
      <w:r w:rsidRPr="00470014">
        <w:rPr>
          <w:rFonts w:ascii="Times New Roman" w:eastAsia="Times New Roman" w:hAnsi="Times New Roman" w:cs="Times New Roman" w:hint="eastAsia"/>
          <w:kern w:val="0"/>
          <w:sz w:val="28"/>
          <w:szCs w:val="28"/>
          <w:lang w:eastAsia="ru-RU"/>
        </w:rPr>
        <w:t>Эти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потрясения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кадомского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этапа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скорее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всего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спровоцировали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со¬бытия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которых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было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сказано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выше</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 xml:space="preserve"> </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 xml:space="preserve">3" </w:t>
      </w:r>
      <w:r w:rsidRPr="00470014">
        <w:rPr>
          <w:rFonts w:ascii="Times New Roman" w:eastAsia="Times New Roman" w:hAnsi="Times New Roman" w:cs="Times New Roman" w:hint="eastAsia"/>
          <w:kern w:val="0"/>
          <w:sz w:val="28"/>
          <w:szCs w:val="28"/>
          <w:lang w:eastAsia="ru-RU"/>
        </w:rPr>
        <w:t>с</w:t>
      </w:r>
    </w:p>
    <w:p w:rsidR="00470014" w:rsidRPr="00470014" w:rsidRDefault="00470014" w:rsidP="00470014">
      <w:pPr>
        <w:rPr>
          <w:rFonts w:ascii="Times New Roman" w:eastAsia="Times New Roman" w:hAnsi="Times New Roman" w:cs="Times New Roman"/>
          <w:kern w:val="0"/>
          <w:sz w:val="28"/>
          <w:szCs w:val="28"/>
          <w:lang w:eastAsia="ru-RU"/>
        </w:rPr>
      </w:pP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 xml:space="preserve">I </w:t>
      </w:r>
      <w:r w:rsidRPr="00470014">
        <w:rPr>
          <w:rFonts w:ascii="Times New Roman" w:eastAsia="Times New Roman" w:hAnsi="Times New Roman" w:cs="Times New Roman" w:hint="eastAsia"/>
          <w:kern w:val="0"/>
          <w:sz w:val="28"/>
          <w:szCs w:val="28"/>
          <w:lang w:eastAsia="ru-RU"/>
        </w:rPr>
        <w:t>ее</w:t>
      </w:r>
      <w:r w:rsidRPr="00470014">
        <w:rPr>
          <w:rFonts w:ascii="Times New Roman" w:eastAsia="Times New Roman" w:hAnsi="Times New Roman" w:cs="Times New Roman"/>
          <w:kern w:val="0"/>
          <w:sz w:val="28"/>
          <w:szCs w:val="28"/>
          <w:lang w:eastAsia="ru-RU"/>
        </w:rPr>
        <w:t>?   |7   [</w:t>
      </w:r>
      <w:r w:rsidRPr="00470014">
        <w:rPr>
          <w:rFonts w:ascii="Times New Roman" w:eastAsia="Times New Roman" w:hAnsi="Times New Roman" w:cs="Times New Roman" w:hint="eastAsia"/>
          <w:kern w:val="0"/>
          <w:sz w:val="28"/>
          <w:szCs w:val="28"/>
          <w:lang w:eastAsia="ru-RU"/>
        </w:rPr>
        <w:t>£</w:t>
      </w:r>
      <w:r w:rsidRPr="00470014">
        <w:rPr>
          <w:rFonts w:ascii="Times New Roman" w:eastAsia="Times New Roman" w:hAnsi="Times New Roman" w:cs="Times New Roman"/>
          <w:kern w:val="0"/>
          <w:sz w:val="28"/>
          <w:szCs w:val="28"/>
          <w:lang w:eastAsia="ru-RU"/>
        </w:rPr>
        <w:t>3&gt;   \1   | &amp;8</w:t>
      </w:r>
      <w:r w:rsidRPr="00470014">
        <w:rPr>
          <w:rFonts w:ascii="Times New Roman" w:eastAsia="Times New Roman" w:hAnsi="Times New Roman" w:cs="Times New Roman" w:hint="eastAsia"/>
          <w:kern w:val="0"/>
          <w:sz w:val="28"/>
          <w:szCs w:val="28"/>
          <w:lang w:eastAsia="ru-RU"/>
        </w:rPr>
        <w:t>Р</w:t>
      </w:r>
      <w:r w:rsidRPr="00470014">
        <w:rPr>
          <w:rFonts w:ascii="Times New Roman" w:eastAsia="Times New Roman" w:hAnsi="Times New Roman" w:cs="Times New Roman"/>
          <w:kern w:val="0"/>
          <w:sz w:val="28"/>
          <w:szCs w:val="28"/>
          <w:lang w:eastAsia="ru-RU"/>
        </w:rPr>
        <w:t>&gt;  \3   [</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ЯЯ</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 xml:space="preserve"> </w:t>
      </w:r>
    </w:p>
    <w:p w:rsidR="00470014" w:rsidRPr="00470014" w:rsidRDefault="00470014" w:rsidP="00470014">
      <w:pPr>
        <w:rPr>
          <w:rFonts w:ascii="Times New Roman" w:eastAsia="Times New Roman" w:hAnsi="Times New Roman" w:cs="Times New Roman"/>
          <w:kern w:val="0"/>
          <w:sz w:val="28"/>
          <w:szCs w:val="28"/>
          <w:lang w:eastAsia="ru-RU"/>
        </w:rPr>
      </w:pP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 xml:space="preserve"> </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 xml:space="preserve"> </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 xml:space="preserve">"fuel. </w:t>
      </w:r>
      <w:r w:rsidRPr="00470014">
        <w:rPr>
          <w:rFonts w:ascii="Times New Roman" w:eastAsia="Times New Roman" w:hAnsi="Times New Roman" w:cs="Times New Roman" w:hint="eastAsia"/>
          <w:kern w:val="0"/>
          <w:sz w:val="28"/>
          <w:szCs w:val="28"/>
          <w:lang w:eastAsia="ru-RU"/>
        </w:rPr>
        <w:t>Схе</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ма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формирова</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ния</w:t>
      </w:r>
      <w:r w:rsidRPr="00470014">
        <w:rPr>
          <w:rFonts w:ascii="Times New Roman" w:eastAsia="Times New Roman" w:hAnsi="Times New Roman" w:cs="Times New Roman"/>
          <w:kern w:val="0"/>
          <w:sz w:val="28"/>
          <w:szCs w:val="28"/>
          <w:lang w:eastAsia="ru-RU"/>
        </w:rPr>
        <w:tab/>
      </w:r>
      <w:r w:rsidRPr="00470014">
        <w:rPr>
          <w:rFonts w:ascii="Times New Roman" w:eastAsia="Times New Roman" w:hAnsi="Times New Roman" w:cs="Times New Roman" w:hint="eastAsia"/>
          <w:kern w:val="0"/>
          <w:sz w:val="28"/>
          <w:szCs w:val="28"/>
          <w:lang w:eastAsia="ru-RU"/>
        </w:rPr>
        <w:t>риф</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тогенной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окра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Печорскоі</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w:t>
      </w:r>
      <w:r w:rsidRPr="00470014">
        <w:rPr>
          <w:rFonts w:ascii="Times New Roman" w:eastAsia="Times New Roman" w:hAnsi="Times New Roman" w:cs="Times New Roman" w:hint="eastAsia"/>
          <w:kern w:val="0"/>
          <w:sz w:val="28"/>
          <w:szCs w:val="28"/>
          <w:lang w:eastAsia="ru-RU"/>
        </w:rPr>
        <w:t>Соста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вил</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Тимо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НИН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использо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ванием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матери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алов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Т</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Беля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ковой</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 xml:space="preserve">(1988),  </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такж</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Суркова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і</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Г</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Жеро</w:t>
      </w:r>
      <w:r w:rsidRPr="00470014">
        <w:rPr>
          <w:rFonts w:ascii="Times New Roman" w:eastAsia="Times New Roman" w:hAnsi="Times New Roman" w:cs="Times New Roman"/>
          <w:kern w:val="0"/>
          <w:sz w:val="28"/>
          <w:szCs w:val="28"/>
          <w:lang w:eastAsia="ru-RU"/>
        </w:rPr>
        <w:t xml:space="preserve"> (1981)).</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lastRenderedPageBreak/>
        <w:t xml:space="preserve"> </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1-</w:t>
      </w:r>
      <w:r w:rsidRPr="00470014">
        <w:rPr>
          <w:rFonts w:ascii="Times New Roman" w:eastAsia="Times New Roman" w:hAnsi="Times New Roman" w:cs="Times New Roman" w:hint="eastAsia"/>
          <w:kern w:val="0"/>
          <w:sz w:val="28"/>
          <w:szCs w:val="28"/>
          <w:lang w:eastAsia="ru-RU"/>
        </w:rPr>
        <w:t>границы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блоков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байкальским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основанием</w:t>
      </w:r>
      <w:r w:rsidRPr="00470014">
        <w:rPr>
          <w:rFonts w:ascii="Times New Roman" w:eastAsia="Times New Roman" w:hAnsi="Times New Roman" w:cs="Times New Roman"/>
          <w:kern w:val="0"/>
          <w:sz w:val="28"/>
          <w:szCs w:val="28"/>
          <w:lang w:eastAsia="ru-RU"/>
        </w:rPr>
        <w:t>; 2-</w:t>
      </w:r>
      <w:r w:rsidRPr="00470014">
        <w:rPr>
          <w:rFonts w:ascii="Times New Roman" w:eastAsia="Times New Roman" w:hAnsi="Times New Roman" w:cs="Times New Roman" w:hint="eastAsia"/>
          <w:kern w:val="0"/>
          <w:sz w:val="28"/>
          <w:szCs w:val="28"/>
          <w:lang w:eastAsia="ru-RU"/>
        </w:rPr>
        <w:t>Припе</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чорский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Илыч</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Чикшинский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разломы</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границы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раздела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фундамента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раз¬ным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формационным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составом</w:t>
      </w:r>
      <w:r w:rsidRPr="00470014">
        <w:rPr>
          <w:rFonts w:ascii="Times New Roman" w:eastAsia="Times New Roman" w:hAnsi="Times New Roman" w:cs="Times New Roman"/>
          <w:kern w:val="0"/>
          <w:sz w:val="28"/>
          <w:szCs w:val="28"/>
          <w:lang w:eastAsia="ru-RU"/>
        </w:rPr>
        <w:t>; 3-</w:t>
      </w:r>
      <w:r w:rsidRPr="00470014">
        <w:rPr>
          <w:rFonts w:ascii="Times New Roman" w:eastAsia="Times New Roman" w:hAnsi="Times New Roman" w:cs="Times New Roman" w:hint="eastAsia"/>
          <w:kern w:val="0"/>
          <w:sz w:val="28"/>
          <w:szCs w:val="28"/>
          <w:lang w:eastAsia="ru-RU"/>
        </w:rPr>
        <w:t>другие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разломы</w:t>
      </w:r>
      <w:r w:rsidRPr="00470014">
        <w:rPr>
          <w:rFonts w:ascii="Times New Roman" w:eastAsia="Times New Roman" w:hAnsi="Times New Roman" w:cs="Times New Roman"/>
          <w:kern w:val="0"/>
          <w:sz w:val="28"/>
          <w:szCs w:val="28"/>
          <w:lang w:eastAsia="ru-RU"/>
        </w:rPr>
        <w:t>; 4-</w:t>
      </w:r>
      <w:r w:rsidRPr="00470014">
        <w:rPr>
          <w:rFonts w:ascii="Times New Roman" w:eastAsia="Times New Roman" w:hAnsi="Times New Roman" w:cs="Times New Roman" w:hint="eastAsia"/>
          <w:kern w:val="0"/>
          <w:sz w:val="28"/>
          <w:szCs w:val="28"/>
          <w:lang w:eastAsia="ru-RU"/>
        </w:rPr>
        <w:t>выходы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байкалид</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по¬верхность</w:t>
      </w:r>
      <w:r w:rsidRPr="00470014">
        <w:rPr>
          <w:rFonts w:ascii="Times New Roman" w:eastAsia="Times New Roman" w:hAnsi="Times New Roman" w:cs="Times New Roman"/>
          <w:kern w:val="0"/>
          <w:sz w:val="28"/>
          <w:szCs w:val="28"/>
          <w:lang w:eastAsia="ru-RU"/>
        </w:rPr>
        <w:t>; 5-</w:t>
      </w:r>
      <w:r w:rsidRPr="00470014">
        <w:rPr>
          <w:rFonts w:ascii="Times New Roman" w:eastAsia="Times New Roman" w:hAnsi="Times New Roman" w:cs="Times New Roman" w:hint="eastAsia"/>
          <w:kern w:val="0"/>
          <w:sz w:val="28"/>
          <w:szCs w:val="28"/>
          <w:lang w:eastAsia="ru-RU"/>
        </w:rPr>
        <w:t>участки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древней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добайкальской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консолидации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составе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бай¬калид</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севера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Няртинский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Николайшорский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купол</w:t>
      </w:r>
      <w:r w:rsidRPr="00470014">
        <w:rPr>
          <w:rFonts w:ascii="Times New Roman" w:eastAsia="Times New Roman" w:hAnsi="Times New Roman" w:cs="Times New Roman"/>
          <w:kern w:val="0"/>
          <w:sz w:val="28"/>
          <w:szCs w:val="28"/>
          <w:lang w:eastAsia="ru-RU"/>
        </w:rPr>
        <w:t xml:space="preserve">, X - </w:t>
      </w:r>
      <w:r w:rsidRPr="00470014">
        <w:rPr>
          <w:rFonts w:ascii="Times New Roman" w:eastAsia="Times New Roman" w:hAnsi="Times New Roman" w:cs="Times New Roman" w:hint="eastAsia"/>
          <w:kern w:val="0"/>
          <w:sz w:val="28"/>
          <w:szCs w:val="28"/>
          <w:lang w:eastAsia="ru-RU"/>
        </w:rPr>
        <w:t>Харбей</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22</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 xml:space="preserve"> </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ский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купол</w:t>
      </w:r>
      <w:r w:rsidRPr="00470014">
        <w:rPr>
          <w:rFonts w:ascii="Times New Roman" w:eastAsia="Times New Roman" w:hAnsi="Times New Roman" w:cs="Times New Roman"/>
          <w:kern w:val="0"/>
          <w:sz w:val="28"/>
          <w:szCs w:val="28"/>
          <w:lang w:eastAsia="ru-RU"/>
        </w:rPr>
        <w:t>); 6-</w:t>
      </w:r>
      <w:r w:rsidRPr="00470014">
        <w:rPr>
          <w:rFonts w:ascii="Times New Roman" w:eastAsia="Times New Roman" w:hAnsi="Times New Roman" w:cs="Times New Roman" w:hint="eastAsia"/>
          <w:kern w:val="0"/>
          <w:sz w:val="28"/>
          <w:szCs w:val="28"/>
          <w:lang w:eastAsia="ru-RU"/>
        </w:rPr>
        <w:t>интрузии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основного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состава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фундаменте</w:t>
      </w:r>
      <w:r w:rsidRPr="00470014">
        <w:rPr>
          <w:rFonts w:ascii="Times New Roman" w:eastAsia="Times New Roman" w:hAnsi="Times New Roman" w:cs="Times New Roman"/>
          <w:kern w:val="0"/>
          <w:sz w:val="28"/>
          <w:szCs w:val="28"/>
          <w:lang w:eastAsia="ru-RU"/>
        </w:rPr>
        <w:t>; 7-</w:t>
      </w:r>
      <w:r w:rsidRPr="00470014">
        <w:rPr>
          <w:rFonts w:ascii="Times New Roman" w:eastAsia="Times New Roman" w:hAnsi="Times New Roman" w:cs="Times New Roman" w:hint="eastAsia"/>
          <w:kern w:val="0"/>
          <w:sz w:val="28"/>
          <w:szCs w:val="28"/>
          <w:lang w:eastAsia="ru-RU"/>
        </w:rPr>
        <w:t>Нижнеомринский</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гранодиорит</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гранитный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комплекс</w:t>
      </w:r>
      <w:r w:rsidRPr="00470014">
        <w:rPr>
          <w:rFonts w:ascii="Times New Roman" w:eastAsia="Times New Roman" w:hAnsi="Times New Roman" w:cs="Times New Roman"/>
          <w:kern w:val="0"/>
          <w:sz w:val="28"/>
          <w:szCs w:val="28"/>
          <w:lang w:eastAsia="ru-RU"/>
        </w:rPr>
        <w:t>; 8-</w:t>
      </w:r>
      <w:r w:rsidRPr="00470014">
        <w:rPr>
          <w:rFonts w:ascii="Times New Roman" w:eastAsia="Times New Roman" w:hAnsi="Times New Roman" w:cs="Times New Roman" w:hint="eastAsia"/>
          <w:kern w:val="0"/>
          <w:sz w:val="28"/>
          <w:szCs w:val="28"/>
          <w:lang w:eastAsia="ru-RU"/>
        </w:rPr>
        <w:t>интрузии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кислой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вулкано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плутонической</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ассоциации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орогенного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комплекса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байкалид</w:t>
      </w:r>
      <w:r w:rsidRPr="00470014">
        <w:rPr>
          <w:rFonts w:ascii="Times New Roman" w:eastAsia="Times New Roman" w:hAnsi="Times New Roman" w:cs="Times New Roman"/>
          <w:kern w:val="0"/>
          <w:sz w:val="28"/>
          <w:szCs w:val="28"/>
          <w:lang w:eastAsia="ru-RU"/>
        </w:rPr>
        <w:t>; 9-</w:t>
      </w:r>
      <w:r w:rsidRPr="00470014">
        <w:rPr>
          <w:rFonts w:ascii="Times New Roman" w:eastAsia="Times New Roman" w:hAnsi="Times New Roman" w:cs="Times New Roman" w:hint="eastAsia"/>
          <w:kern w:val="0"/>
          <w:sz w:val="28"/>
          <w:szCs w:val="28"/>
          <w:lang w:eastAsia="ru-RU"/>
        </w:rPr>
        <w:t>ультрабазиты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фундаменте</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10-</w:t>
      </w:r>
      <w:r w:rsidRPr="00470014">
        <w:rPr>
          <w:rFonts w:ascii="Times New Roman" w:eastAsia="Times New Roman" w:hAnsi="Times New Roman" w:cs="Times New Roman" w:hint="eastAsia"/>
          <w:kern w:val="0"/>
          <w:sz w:val="28"/>
          <w:szCs w:val="28"/>
          <w:lang w:eastAsia="ru-RU"/>
        </w:rPr>
        <w:t>направление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перемещения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Уват</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Хантымансийского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микроконтинента</w:t>
      </w:r>
      <w:r w:rsidRPr="00470014">
        <w:rPr>
          <w:rFonts w:ascii="Times New Roman" w:eastAsia="Times New Roman" w:hAnsi="Times New Roman" w:cs="Times New Roman"/>
          <w:kern w:val="0"/>
          <w:sz w:val="28"/>
          <w:szCs w:val="28"/>
          <w:lang w:eastAsia="ru-RU"/>
        </w:rPr>
        <w:t>; 11-</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движения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предполагаемым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трансформным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разломам</w:t>
      </w:r>
      <w:r w:rsidRPr="00470014">
        <w:rPr>
          <w:rFonts w:ascii="Times New Roman" w:eastAsia="Times New Roman" w:hAnsi="Times New Roman" w:cs="Times New Roman"/>
          <w:kern w:val="0"/>
          <w:sz w:val="28"/>
          <w:szCs w:val="28"/>
          <w:lang w:eastAsia="ru-RU"/>
        </w:rPr>
        <w:t xml:space="preserve"> ; 12-</w:t>
      </w:r>
      <w:r w:rsidRPr="00470014">
        <w:rPr>
          <w:rFonts w:ascii="Times New Roman" w:eastAsia="Times New Roman" w:hAnsi="Times New Roman" w:cs="Times New Roman" w:hint="eastAsia"/>
          <w:kern w:val="0"/>
          <w:sz w:val="28"/>
          <w:szCs w:val="28"/>
          <w:lang w:eastAsia="ru-RU"/>
        </w:rPr>
        <w:t>рифтовая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зона</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13-</w:t>
      </w:r>
      <w:r w:rsidRPr="00470014">
        <w:rPr>
          <w:rFonts w:ascii="Times New Roman" w:eastAsia="Times New Roman" w:hAnsi="Times New Roman" w:cs="Times New Roman" w:hint="eastAsia"/>
          <w:kern w:val="0"/>
          <w:sz w:val="28"/>
          <w:szCs w:val="28"/>
          <w:lang w:eastAsia="ru-RU"/>
        </w:rPr>
        <w:t>предполагаемые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листрические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разломы</w:t>
      </w:r>
      <w:r w:rsidRPr="00470014">
        <w:rPr>
          <w:rFonts w:ascii="Times New Roman" w:eastAsia="Times New Roman" w:hAnsi="Times New Roman" w:cs="Times New Roman"/>
          <w:kern w:val="0"/>
          <w:sz w:val="28"/>
          <w:szCs w:val="28"/>
          <w:lang w:eastAsia="ru-RU"/>
        </w:rPr>
        <w:t>; 14-</w:t>
      </w:r>
      <w:r w:rsidRPr="00470014">
        <w:rPr>
          <w:rFonts w:ascii="Times New Roman" w:eastAsia="Times New Roman" w:hAnsi="Times New Roman" w:cs="Times New Roman" w:hint="eastAsia"/>
          <w:kern w:val="0"/>
          <w:sz w:val="28"/>
          <w:szCs w:val="28"/>
          <w:lang w:eastAsia="ru-RU"/>
        </w:rPr>
        <w:t>современное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положение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Уват</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Хантымансийского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микроконтинента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срединного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массива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Запад</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но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Сибирской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kern w:val="0"/>
          <w:sz w:val="28"/>
          <w:szCs w:val="28"/>
          <w:lang w:eastAsia="ru-RU"/>
        </w:rPr>
        <w:tab/>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Рифтовая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стадия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Єз</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w:t>
      </w:r>
      <w:r w:rsidRPr="00470014">
        <w:rPr>
          <w:rFonts w:ascii="Times New Roman" w:eastAsia="Times New Roman" w:hAnsi="Times New Roman" w:cs="Times New Roman"/>
          <w:kern w:val="0"/>
          <w:sz w:val="28"/>
          <w:szCs w:val="28"/>
          <w:lang w:eastAsia="ru-RU"/>
        </w:rPr>
        <w:t xml:space="preserve"> Oj)</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позднем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кембрии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начинается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новый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этап</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развития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когда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ее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краевой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Приуральской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части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начинается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эпиконти</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нентальный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рифтогенез</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соответствующий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началу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растяжения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зем¬ной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коры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Рифтогенные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или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грабеновые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комплексы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представляют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собой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обломочные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иногда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молассоидные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плохо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сортированные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тинентальные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морские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отложения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образовавшиеся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счет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размы¬ва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раздвигающихся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континентальных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массивов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Мощность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ме¬няется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широких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пределах</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от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нуля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нескольких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сотен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метров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Особенность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рифтогенных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комплексов</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трансгрессивное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залега¬ние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породах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фундамента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чаще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всего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отчетливым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угловым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несо¬гласием</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Рифтогенный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комплекс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представляет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собой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линзовидное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чередо¬вание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осадочных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вулканогенных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пород</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Первые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представлены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пес¬чаниками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гравелитами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конгломератами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полимиктового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аркозо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вого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состава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Начавшиеся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растяжения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привели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образованию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рас¬колов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всему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протяжению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зоны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раздвига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которым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происходило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внедрение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вулканогенных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пород</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Вулканиты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представлены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щелочными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субщелочными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базальта¬ми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андезито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базальтами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реже</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липаритами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трахилипаритами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Вулканогенные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породы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рифтогенной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стадии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лучше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всего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изучены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Приполярном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где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они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lastRenderedPageBreak/>
        <w:t>имеют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субщелочной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состав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характер¬ный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для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ранней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стадии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рифтогенеза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Голдин</w:t>
      </w:r>
      <w:r w:rsidRPr="00470014">
        <w:rPr>
          <w:rFonts w:ascii="Times New Roman" w:eastAsia="Times New Roman" w:hAnsi="Times New Roman" w:cs="Times New Roman"/>
          <w:kern w:val="0"/>
          <w:sz w:val="28"/>
          <w:szCs w:val="28"/>
          <w:lang w:eastAsia="ru-RU"/>
        </w:rPr>
        <w:t xml:space="preserve">, 1973; </w:t>
      </w:r>
      <w:r w:rsidRPr="00470014">
        <w:rPr>
          <w:rFonts w:ascii="Times New Roman" w:eastAsia="Times New Roman" w:hAnsi="Times New Roman" w:cs="Times New Roman" w:hint="eastAsia"/>
          <w:kern w:val="0"/>
          <w:sz w:val="28"/>
          <w:szCs w:val="28"/>
          <w:lang w:eastAsia="ru-RU"/>
        </w:rPr>
        <w:t>Голдин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Мизин</w:t>
      </w:r>
      <w:r w:rsidRPr="00470014">
        <w:rPr>
          <w:rFonts w:ascii="Times New Roman" w:eastAsia="Times New Roman" w:hAnsi="Times New Roman" w:cs="Times New Roman"/>
          <w:kern w:val="0"/>
          <w:sz w:val="28"/>
          <w:szCs w:val="28"/>
          <w:lang w:eastAsia="ru-RU"/>
        </w:rPr>
        <w:t xml:space="preserve">, 1974; </w:t>
      </w:r>
      <w:r w:rsidRPr="00470014">
        <w:rPr>
          <w:rFonts w:ascii="Times New Roman" w:eastAsia="Times New Roman" w:hAnsi="Times New Roman" w:cs="Times New Roman" w:hint="eastAsia"/>
          <w:kern w:val="0"/>
          <w:sz w:val="28"/>
          <w:szCs w:val="28"/>
          <w:lang w:eastAsia="ru-RU"/>
        </w:rPr>
        <w:t>Голдин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Пучков</w:t>
      </w:r>
      <w:r w:rsidRPr="00470014">
        <w:rPr>
          <w:rFonts w:ascii="Times New Roman" w:eastAsia="Times New Roman" w:hAnsi="Times New Roman" w:cs="Times New Roman"/>
          <w:kern w:val="0"/>
          <w:sz w:val="28"/>
          <w:szCs w:val="28"/>
          <w:lang w:eastAsia="ru-RU"/>
        </w:rPr>
        <w:t xml:space="preserve">, 1974). </w:t>
      </w:r>
      <w:r w:rsidRPr="00470014">
        <w:rPr>
          <w:rFonts w:ascii="Times New Roman" w:eastAsia="Times New Roman" w:hAnsi="Times New Roman" w:cs="Times New Roman" w:hint="eastAsia"/>
          <w:kern w:val="0"/>
          <w:sz w:val="28"/>
          <w:szCs w:val="28"/>
          <w:lang w:eastAsia="ru-RU"/>
        </w:rPr>
        <w:t>Здесь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раннем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ордовике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формирова¬лись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терригенно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вулканогенные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отложения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большой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мощности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гру</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беинская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серия</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раннем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ордовике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точнее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арениге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результате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начавшего¬ся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спрединга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Восточно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Европейской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платформы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были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от¬колоты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Мугоджарский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Восточно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Уральский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Кокчетавский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Уват</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Хантымансийский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возможно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другие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микроконтиненты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ото¬двигание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Восточной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Европы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видимо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обусловило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начало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рас¬крытия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Уральского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палеоокеана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рис</w:t>
      </w:r>
      <w:r w:rsidRPr="00470014">
        <w:rPr>
          <w:rFonts w:ascii="Times New Roman" w:eastAsia="Times New Roman" w:hAnsi="Times New Roman" w:cs="Times New Roman"/>
          <w:kern w:val="0"/>
          <w:sz w:val="28"/>
          <w:szCs w:val="28"/>
          <w:lang w:eastAsia="ru-RU"/>
        </w:rPr>
        <w:t>.1).</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23</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 xml:space="preserve"> </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По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мере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развития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рифтовой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увеличиваются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мощно¬сти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формаций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причем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уменьшается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доля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осадочных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пород</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увеличивается</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вулканогенных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постепенном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уменьшении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ще</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лочности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Разнообразные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вулканиты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щелочным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уклоном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сменя¬ются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более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однородными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низкокалиевыми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толеитовыми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базальтами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фиксирующими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обстановку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широко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раскрытого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рифта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сформиро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вавшейся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корой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океанического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типа</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Разрыв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континентальной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коры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видимо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произошел</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несколь¬ким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субпараллельным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зонам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заполнявшимся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толщами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толеитовых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базальтов</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Во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время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рифтогенной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стадии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развития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краевой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части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Восточно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Европейского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континента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центральной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части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существовало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крупное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аркогенное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поднятие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названное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Ильїчскилі</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поднятием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Его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формирование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было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видимо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спровоци¬ровано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внутримантийными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процессами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молодой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позднерифейско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вендской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складчатой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области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которые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вызвали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тепловое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возбужде¬ние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мантии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ее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разогрев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подъем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разуплотненного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мантийного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ма¬териала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вдоль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зоны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расколов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рифейского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заложения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Такой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процесс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образования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аркогенных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поднятий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последующего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обрушения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образованием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рифтов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широко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обсуждался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литературе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Разваляев</w:t>
      </w:r>
      <w:r w:rsidRPr="00470014">
        <w:rPr>
          <w:rFonts w:ascii="Times New Roman" w:eastAsia="Times New Roman" w:hAnsi="Times New Roman" w:cs="Times New Roman"/>
          <w:kern w:val="0"/>
          <w:sz w:val="28"/>
          <w:szCs w:val="28"/>
          <w:lang w:eastAsia="ru-RU"/>
        </w:rPr>
        <w:t xml:space="preserve">, 1984; </w:t>
      </w:r>
      <w:r w:rsidRPr="00470014">
        <w:rPr>
          <w:rFonts w:ascii="Times New Roman" w:eastAsia="Times New Roman" w:hAnsi="Times New Roman" w:cs="Times New Roman" w:hint="eastAsia"/>
          <w:kern w:val="0"/>
          <w:sz w:val="28"/>
          <w:szCs w:val="28"/>
          <w:lang w:eastAsia="ru-RU"/>
        </w:rPr>
        <w:t>Рамберг</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Морган</w:t>
      </w:r>
      <w:r w:rsidRPr="00470014">
        <w:rPr>
          <w:rFonts w:ascii="Times New Roman" w:eastAsia="Times New Roman" w:hAnsi="Times New Roman" w:cs="Times New Roman"/>
          <w:kern w:val="0"/>
          <w:sz w:val="28"/>
          <w:szCs w:val="28"/>
          <w:lang w:eastAsia="ru-RU"/>
        </w:rPr>
        <w:t xml:space="preserve">, 1984; </w:t>
      </w:r>
      <w:r w:rsidRPr="00470014">
        <w:rPr>
          <w:rFonts w:ascii="Times New Roman" w:eastAsia="Times New Roman" w:hAnsi="Times New Roman" w:cs="Times New Roman" w:hint="eastAsia"/>
          <w:kern w:val="0"/>
          <w:sz w:val="28"/>
          <w:szCs w:val="28"/>
          <w:lang w:eastAsia="ru-RU"/>
        </w:rPr>
        <w:t>Вуалло</w:t>
      </w:r>
      <w:r w:rsidRPr="00470014">
        <w:rPr>
          <w:rFonts w:ascii="Times New Roman" w:eastAsia="Times New Roman" w:hAnsi="Times New Roman" w:cs="Times New Roman"/>
          <w:kern w:val="0"/>
          <w:sz w:val="28"/>
          <w:szCs w:val="28"/>
          <w:lang w:eastAsia="ru-RU"/>
        </w:rPr>
        <w:t xml:space="preserve">, 1985; </w:t>
      </w:r>
      <w:r w:rsidRPr="00470014">
        <w:rPr>
          <w:rFonts w:ascii="Times New Roman" w:eastAsia="Times New Roman" w:hAnsi="Times New Roman" w:cs="Times New Roman" w:hint="eastAsia"/>
          <w:kern w:val="0"/>
          <w:sz w:val="28"/>
          <w:szCs w:val="28"/>
          <w:lang w:eastAsia="ru-RU"/>
        </w:rPr>
        <w:t>Хаин</w:t>
      </w:r>
      <w:r w:rsidRPr="00470014">
        <w:rPr>
          <w:rFonts w:ascii="Times New Roman" w:eastAsia="Times New Roman" w:hAnsi="Times New Roman" w:cs="Times New Roman"/>
          <w:kern w:val="0"/>
          <w:sz w:val="28"/>
          <w:szCs w:val="28"/>
          <w:lang w:eastAsia="ru-RU"/>
        </w:rPr>
        <w:t xml:space="preserve">, 1986; </w:t>
      </w:r>
      <w:r w:rsidRPr="00470014">
        <w:rPr>
          <w:rFonts w:ascii="Times New Roman" w:eastAsia="Times New Roman" w:hAnsi="Times New Roman" w:cs="Times New Roman" w:hint="eastAsia"/>
          <w:kern w:val="0"/>
          <w:sz w:val="28"/>
          <w:szCs w:val="28"/>
          <w:lang w:eastAsia="ru-RU"/>
        </w:rPr>
        <w:t>Геодинами¬ческие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реконструкции</w:t>
      </w:r>
      <w:r w:rsidRPr="00470014">
        <w:rPr>
          <w:rFonts w:ascii="Times New Roman" w:eastAsia="Times New Roman" w:hAnsi="Times New Roman" w:cs="Times New Roman"/>
          <w:kern w:val="0"/>
          <w:sz w:val="28"/>
          <w:szCs w:val="28"/>
          <w:lang w:eastAsia="ru-RU"/>
        </w:rPr>
        <w:t xml:space="preserve">, 1989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др</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Начавшийся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спрединг</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вдоль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восточного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континента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вызвал</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обрушение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Илычского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аркогенного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поднятия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образовани¬ем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Колвинской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рифтогенной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зоны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сложной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сетью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разрыв¬ных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нарушений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унаследованных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расколов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рифейского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заложения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рифтогене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образовалось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два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параллельных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трога</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Печоро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Кожвиискии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Колвинский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разделенных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узким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Лайско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Лодминскгш</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поднятием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Все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части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рифтогена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отличались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временем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нача¬ла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прогибания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интенсивностью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течение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демиссионного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периода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Прогибание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трогов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происходило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разное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время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Вероятно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раньше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прогибание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началось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Колвинском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троге</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среднем</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позднем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ор¬довике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судя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времени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формирования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здесь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платформенного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чех¬ла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тогда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Кожвинский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трог</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запоздал</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lastRenderedPageBreak/>
        <w:t>началом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прогиба¬ния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силура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Одинаковая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интенсивность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прогибания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до</w:t>
      </w:r>
      <w:r w:rsidRPr="00470014">
        <w:rPr>
          <w:rFonts w:ascii="Times New Roman" w:eastAsia="Times New Roman" w:hAnsi="Times New Roman" w:cs="Times New Roman"/>
          <w:kern w:val="0"/>
          <w:sz w:val="28"/>
          <w:szCs w:val="28"/>
          <w:lang w:eastAsia="ru-RU"/>
        </w:rPr>
        <w:t xml:space="preserve"> 20 </w:t>
      </w:r>
      <w:r w:rsidRPr="00470014">
        <w:rPr>
          <w:rFonts w:ascii="Times New Roman" w:eastAsia="Times New Roman" w:hAnsi="Times New Roman" w:cs="Times New Roman" w:hint="eastAsia"/>
          <w:kern w:val="0"/>
          <w:sz w:val="28"/>
          <w:szCs w:val="28"/>
          <w:lang w:eastAsia="ru-RU"/>
        </w:rPr>
        <w:t>м</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млн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лет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характерна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для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обоих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трогов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течение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Ог</w:t>
      </w:r>
      <w:r w:rsidRPr="00470014">
        <w:rPr>
          <w:rFonts w:ascii="Times New Roman" w:eastAsia="Times New Roman" w:hAnsi="Times New Roman" w:cs="Times New Roman"/>
          <w:kern w:val="0"/>
          <w:sz w:val="28"/>
          <w:szCs w:val="28"/>
          <w:lang w:eastAsia="ru-RU"/>
        </w:rPr>
        <w:t xml:space="preserve">-Di </w:t>
      </w:r>
      <w:r w:rsidRPr="00470014">
        <w:rPr>
          <w:rFonts w:ascii="Times New Roman" w:eastAsia="Times New Roman" w:hAnsi="Times New Roman" w:cs="Times New Roman" w:hint="eastAsia"/>
          <w:kern w:val="0"/>
          <w:sz w:val="28"/>
          <w:szCs w:val="28"/>
          <w:lang w:eastAsia="ru-RU"/>
        </w:rPr>
        <w:t>подэтапа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тогда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пределах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разделяющего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горста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интенсивность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прогибания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была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два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слабее</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24</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 xml:space="preserve"> </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Стадия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раскрытия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океана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формирования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пассивной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окраины</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Оз</w:t>
      </w:r>
      <w:r w:rsidRPr="00470014">
        <w:rPr>
          <w:rFonts w:ascii="Times New Roman" w:eastAsia="Times New Roman" w:hAnsi="Times New Roman" w:cs="Times New Roman"/>
          <w:kern w:val="0"/>
          <w:sz w:val="28"/>
          <w:szCs w:val="28"/>
          <w:lang w:eastAsia="ru-RU"/>
        </w:rPr>
        <w:t>-SO</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раннем</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начале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среднего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ордоппка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вдоль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Восточной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Евро¬пы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продолжался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спрединг</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результате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чего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происходит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дальней¬шее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раскрытие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Уральского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океана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окончательно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формируется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Ураль¬ская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пассивная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окраина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этапе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формирования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пассивной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окраины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составе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Уральской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зоны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выделяются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две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структурно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формационные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палеозоны</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Бельско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Елецкая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Зилаиро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Лемвинская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Первая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основном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мелководная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отвечает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шельфу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Восточно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Европейского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кон¬тинента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вторая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преимущественно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глубоководная</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континенталь¬ному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склону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подножью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Вдоль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второй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палеозоны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происходит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фор¬мирование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комплекса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меланократового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основания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котором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обра¬зуется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следующая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последовательность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снизу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вверх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ультрабазиты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продукты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метаморфизма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габбро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амфиболиты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толеитовые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ба¬зальты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прослоями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батиальных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кремнистых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кремнисто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глинистых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сланцев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Такая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последовательность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разреза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установлена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вдоль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всей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полосы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Зилаиро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Лемвинской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палеозоны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Тектоника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Урала</w:t>
      </w:r>
      <w:r w:rsidRPr="00470014">
        <w:rPr>
          <w:rFonts w:ascii="Times New Roman" w:eastAsia="Times New Roman" w:hAnsi="Times New Roman" w:cs="Times New Roman"/>
          <w:kern w:val="0"/>
          <w:sz w:val="28"/>
          <w:szCs w:val="28"/>
          <w:lang w:eastAsia="ru-RU"/>
        </w:rPr>
        <w:t xml:space="preserve">, 1977; </w:t>
      </w:r>
      <w:r w:rsidRPr="00470014">
        <w:rPr>
          <w:rFonts w:ascii="Times New Roman" w:eastAsia="Times New Roman" w:hAnsi="Times New Roman" w:cs="Times New Roman" w:hint="eastAsia"/>
          <w:kern w:val="0"/>
          <w:sz w:val="28"/>
          <w:szCs w:val="28"/>
          <w:lang w:eastAsia="ru-RU"/>
        </w:rPr>
        <w:t>Пучков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Иванов</w:t>
      </w:r>
      <w:r w:rsidRPr="00470014">
        <w:rPr>
          <w:rFonts w:ascii="Times New Roman" w:eastAsia="Times New Roman" w:hAnsi="Times New Roman" w:cs="Times New Roman"/>
          <w:kern w:val="0"/>
          <w:sz w:val="28"/>
          <w:szCs w:val="28"/>
          <w:lang w:eastAsia="ru-RU"/>
        </w:rPr>
        <w:t>, 1987).</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борту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раскрывающегося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морского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бассейна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начинается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мирование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шельфа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бровки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которого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образовываются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барьерные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рифы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рис</w:t>
      </w:r>
      <w:r w:rsidRPr="00470014">
        <w:rPr>
          <w:rFonts w:ascii="Times New Roman" w:eastAsia="Times New Roman" w:hAnsi="Times New Roman" w:cs="Times New Roman"/>
          <w:kern w:val="0"/>
          <w:sz w:val="28"/>
          <w:szCs w:val="28"/>
          <w:lang w:eastAsia="ru-RU"/>
        </w:rPr>
        <w:t xml:space="preserve">.2), </w:t>
      </w:r>
      <w:r w:rsidRPr="00470014">
        <w:rPr>
          <w:rFonts w:ascii="Times New Roman" w:eastAsia="Times New Roman" w:hAnsi="Times New Roman" w:cs="Times New Roman" w:hint="eastAsia"/>
          <w:kern w:val="0"/>
          <w:sz w:val="28"/>
          <w:szCs w:val="28"/>
          <w:lang w:eastAsia="ru-RU"/>
        </w:rPr>
        <w:t>чему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благоприятствовала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палеогеографическая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обста¬новка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течение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всего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ордовика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раннего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силура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Уральский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океан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имел</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широтную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ориентировку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был</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расположен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зоне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экватора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Уже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среднеордовикское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время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были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созданы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условия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благопри¬ятные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для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образования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органогенных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построек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Антошкина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Елисеев</w:t>
      </w:r>
      <w:r w:rsidRPr="00470014">
        <w:rPr>
          <w:rFonts w:ascii="Times New Roman" w:eastAsia="Times New Roman" w:hAnsi="Times New Roman" w:cs="Times New Roman"/>
          <w:kern w:val="0"/>
          <w:sz w:val="28"/>
          <w:szCs w:val="28"/>
          <w:lang w:eastAsia="ru-RU"/>
        </w:rPr>
        <w:t xml:space="preserve"> (1988) </w:t>
      </w:r>
      <w:r w:rsidRPr="00470014">
        <w:rPr>
          <w:rFonts w:ascii="Times New Roman" w:eastAsia="Times New Roman" w:hAnsi="Times New Roman" w:cs="Times New Roman" w:hint="eastAsia"/>
          <w:kern w:val="0"/>
          <w:sz w:val="28"/>
          <w:szCs w:val="28"/>
          <w:lang w:eastAsia="ru-RU"/>
        </w:rPr>
        <w:t>указывают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наличие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таких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построек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среднеор</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довикского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возраста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Кожым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указывают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типичные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рифовые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образования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ашгилльского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возраста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Вайгач</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Пай</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Хое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ре¬ках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Кожым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Илыч</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Антошкина</w:t>
      </w:r>
      <w:r w:rsidRPr="00470014">
        <w:rPr>
          <w:rFonts w:ascii="Times New Roman" w:eastAsia="Times New Roman" w:hAnsi="Times New Roman" w:cs="Times New Roman"/>
          <w:kern w:val="0"/>
          <w:sz w:val="28"/>
          <w:szCs w:val="28"/>
          <w:lang w:eastAsia="ru-RU"/>
        </w:rPr>
        <w:t>, 1988).</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начальный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момент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образования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пассивной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окраины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приток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пресной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воды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поступавший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шельфовый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бассейн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компенсировал</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испарения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повышенного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связи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приэкваториальным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положением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шельфа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краевой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части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шельфа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среднеордовикское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время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ви¬димо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связи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открытым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морем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временами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прерывались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что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способ¬ствовало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образованию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толщи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эвапоритов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лагунах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западу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ба¬рьерного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рифа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Такие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соленосиые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отложения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вскрыты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скважинами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нижней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части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платформенного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чехла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Косью</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Роговской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впадины</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lastRenderedPageBreak/>
        <w:t>Предполагается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что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Уральский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океан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имел</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одну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спредин</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га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крайней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мере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две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разделенные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микроконтинентами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Пуч¬ков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Иванов</w:t>
      </w:r>
      <w:r w:rsidRPr="00470014">
        <w:rPr>
          <w:rFonts w:ascii="Times New Roman" w:eastAsia="Times New Roman" w:hAnsi="Times New Roman" w:cs="Times New Roman"/>
          <w:kern w:val="0"/>
          <w:sz w:val="28"/>
          <w:szCs w:val="28"/>
          <w:lang w:eastAsia="ru-RU"/>
        </w:rPr>
        <w:t xml:space="preserve">, 1987). </w:t>
      </w:r>
      <w:r w:rsidRPr="00470014">
        <w:rPr>
          <w:rFonts w:ascii="Times New Roman" w:eastAsia="Times New Roman" w:hAnsi="Times New Roman" w:cs="Times New Roman" w:hint="eastAsia"/>
          <w:kern w:val="0"/>
          <w:sz w:val="28"/>
          <w:szCs w:val="28"/>
          <w:lang w:eastAsia="ru-RU"/>
        </w:rPr>
        <w:t>Считая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неизменной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скорость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спрединга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совре¬менном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Атлантическом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океане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равна</w:t>
      </w:r>
      <w:r w:rsidRPr="00470014">
        <w:rPr>
          <w:rFonts w:ascii="Times New Roman" w:eastAsia="Times New Roman" w:hAnsi="Times New Roman" w:cs="Times New Roman"/>
          <w:kern w:val="0"/>
          <w:sz w:val="28"/>
          <w:szCs w:val="28"/>
          <w:lang w:eastAsia="ru-RU"/>
        </w:rPr>
        <w:t xml:space="preserve"> 2</w:t>
      </w:r>
      <w:r w:rsidRPr="00470014">
        <w:rPr>
          <w:rFonts w:ascii="Times New Roman" w:eastAsia="Times New Roman" w:hAnsi="Times New Roman" w:cs="Times New Roman" w:hint="eastAsia"/>
          <w:kern w:val="0"/>
          <w:sz w:val="28"/>
          <w:szCs w:val="28"/>
          <w:lang w:eastAsia="ru-RU"/>
        </w:rPr>
        <w:t>см</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год</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можно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предполо</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25</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 xml:space="preserve"> </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 xml:space="preserve"> </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 xml:space="preserve">EZ3, EZb EZb </w:t>
      </w:r>
      <w:r w:rsidRPr="00470014">
        <w:rPr>
          <w:rFonts w:ascii="Times New Roman" w:eastAsia="Times New Roman" w:hAnsi="Times New Roman" w:cs="Times New Roman" w:hint="eastAsia"/>
          <w:kern w:val="0"/>
          <w:sz w:val="28"/>
          <w:szCs w:val="28"/>
          <w:lang w:eastAsia="ru-RU"/>
        </w:rPr>
        <w:t>Шь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Вг</w:t>
      </w:r>
      <w:r w:rsidRPr="00470014">
        <w:rPr>
          <w:rFonts w:ascii="Times New Roman" w:eastAsia="Times New Roman" w:hAnsi="Times New Roman" w:cs="Times New Roman"/>
          <w:kern w:val="0"/>
          <w:sz w:val="28"/>
          <w:szCs w:val="28"/>
          <w:lang w:eastAsia="ru-RU"/>
        </w:rPr>
        <w:t>0;</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 xml:space="preserve">Si </w:t>
      </w:r>
      <w:r w:rsidRPr="00470014">
        <w:rPr>
          <w:rFonts w:ascii="Times New Roman" w:eastAsia="Times New Roman" w:hAnsi="Times New Roman" w:cs="Times New Roman" w:hint="eastAsia"/>
          <w:kern w:val="0"/>
          <w:sz w:val="28"/>
          <w:szCs w:val="28"/>
          <w:lang w:eastAsia="ru-RU"/>
        </w:rPr>
        <w:t>шь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ЁИ«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w:t>
      </w:r>
      <w:r w:rsidRPr="00470014">
        <w:rPr>
          <w:rFonts w:ascii="Times New Roman" w:eastAsia="Times New Roman" w:hAnsi="Times New Roman" w:cs="Times New Roman"/>
          <w:kern w:val="0"/>
          <w:sz w:val="28"/>
          <w:szCs w:val="28"/>
          <w:lang w:eastAsia="ru-RU"/>
        </w:rPr>
        <w:t xml:space="preserve">,2 </w:t>
      </w:r>
      <w:r w:rsidRPr="00470014">
        <w:rPr>
          <w:rFonts w:ascii="Times New Roman" w:eastAsia="Times New Roman" w:hAnsi="Times New Roman" w:cs="Times New Roman" w:hint="eastAsia"/>
          <w:kern w:val="0"/>
          <w:sz w:val="28"/>
          <w:szCs w:val="28"/>
          <w:lang w:eastAsia="ru-RU"/>
        </w:rPr>
        <w:t>т</w:t>
      </w:r>
      <w:r w:rsidRPr="00470014">
        <w:rPr>
          <w:rFonts w:ascii="Times New Roman" w:eastAsia="Times New Roman" w:hAnsi="Times New Roman" w:cs="Times New Roman"/>
          <w:kern w:val="0"/>
          <w:sz w:val="28"/>
          <w:szCs w:val="28"/>
          <w:lang w:eastAsia="ru-RU"/>
        </w:rPr>
        <w:t xml:space="preserve">,3 </w:t>
      </w:r>
      <w:r w:rsidRPr="00470014">
        <w:rPr>
          <w:rFonts w:ascii="Times New Roman" w:eastAsia="Times New Roman" w:hAnsi="Times New Roman" w:cs="Times New Roman" w:hint="eastAsia"/>
          <w:kern w:val="0"/>
          <w:sz w:val="28"/>
          <w:szCs w:val="28"/>
          <w:lang w:eastAsia="ru-RU"/>
        </w:rPr>
        <w:t>т»</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Рис</w:t>
      </w:r>
      <w:r w:rsidRPr="00470014">
        <w:rPr>
          <w:rFonts w:ascii="Times New Roman" w:eastAsia="Times New Roman" w:hAnsi="Times New Roman" w:cs="Times New Roman"/>
          <w:kern w:val="0"/>
          <w:sz w:val="28"/>
          <w:szCs w:val="28"/>
          <w:lang w:eastAsia="ru-RU"/>
        </w:rPr>
        <w:t xml:space="preserve">.2. </w:t>
      </w:r>
      <w:r w:rsidRPr="00470014">
        <w:rPr>
          <w:rFonts w:ascii="Times New Roman" w:eastAsia="Times New Roman" w:hAnsi="Times New Roman" w:cs="Times New Roman" w:hint="eastAsia"/>
          <w:kern w:val="0"/>
          <w:sz w:val="28"/>
          <w:szCs w:val="28"/>
          <w:lang w:eastAsia="ru-RU"/>
        </w:rPr>
        <w:t>Схематические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профили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иллюстрирующие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эволюцию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раннем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среднем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палеозое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Составил</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Тимонин</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ез</w:t>
      </w:r>
      <w:r w:rsidRPr="00470014">
        <w:rPr>
          <w:rFonts w:ascii="Times New Roman" w:eastAsia="Times New Roman" w:hAnsi="Times New Roman" w:cs="Times New Roman"/>
          <w:kern w:val="0"/>
          <w:sz w:val="28"/>
          <w:szCs w:val="28"/>
          <w:lang w:eastAsia="ru-RU"/>
        </w:rPr>
        <w:t xml:space="preserve"> ~ Oi -</w:t>
      </w:r>
      <w:r w:rsidRPr="00470014">
        <w:rPr>
          <w:rFonts w:ascii="Times New Roman" w:eastAsia="Times New Roman" w:hAnsi="Times New Roman" w:cs="Times New Roman" w:hint="eastAsia"/>
          <w:kern w:val="0"/>
          <w:sz w:val="28"/>
          <w:szCs w:val="28"/>
          <w:lang w:eastAsia="ru-RU"/>
        </w:rPr>
        <w:t>рифтогенная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стадия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w:t>
      </w:r>
      <w:r w:rsidRPr="00470014">
        <w:rPr>
          <w:rFonts w:ascii="Times New Roman" w:eastAsia="Times New Roman" w:hAnsi="Times New Roman" w:cs="Times New Roman"/>
          <w:kern w:val="0"/>
          <w:sz w:val="28"/>
          <w:szCs w:val="28"/>
          <w:lang w:eastAsia="ru-RU"/>
        </w:rPr>
        <w:t xml:space="preserve">2 - Di - </w:t>
      </w:r>
      <w:r w:rsidRPr="00470014">
        <w:rPr>
          <w:rFonts w:ascii="Times New Roman" w:eastAsia="Times New Roman" w:hAnsi="Times New Roman" w:cs="Times New Roman" w:hint="eastAsia"/>
          <w:kern w:val="0"/>
          <w:sz w:val="28"/>
          <w:szCs w:val="28"/>
          <w:lang w:eastAsia="ru-RU"/>
        </w:rPr>
        <w:t>раскалывание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краевой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части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конти¬нента</w:t>
      </w:r>
      <w:r w:rsidRPr="00470014">
        <w:rPr>
          <w:rFonts w:ascii="Times New Roman" w:eastAsia="Times New Roman" w:hAnsi="Times New Roman" w:cs="Times New Roman"/>
          <w:kern w:val="0"/>
          <w:sz w:val="28"/>
          <w:szCs w:val="28"/>
          <w:lang w:eastAsia="ru-RU"/>
        </w:rPr>
        <w:t xml:space="preserve">; Dj - Dg </w:t>
      </w:r>
      <w:r w:rsidRPr="00470014">
        <w:rPr>
          <w:rFonts w:ascii="Times New Roman" w:eastAsia="Times New Roman" w:hAnsi="Times New Roman" w:cs="Times New Roman" w:hint="eastAsia"/>
          <w:kern w:val="0"/>
          <w:sz w:val="28"/>
          <w:szCs w:val="28"/>
          <w:lang w:eastAsia="ru-RU"/>
        </w:rPr>
        <w:t>—океаническая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стадия</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1</w:t>
      </w:r>
      <w:r w:rsidRPr="00470014">
        <w:rPr>
          <w:rFonts w:ascii="Times New Roman" w:eastAsia="Times New Roman" w:hAnsi="Times New Roman" w:cs="Times New Roman" w:hint="eastAsia"/>
          <w:kern w:val="0"/>
          <w:sz w:val="28"/>
          <w:szCs w:val="28"/>
          <w:lang w:eastAsia="ru-RU"/>
        </w:rPr>
        <w:t>—гнейсо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гранулитовый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слой</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kern w:val="0"/>
          <w:sz w:val="28"/>
          <w:szCs w:val="28"/>
          <w:lang w:eastAsia="ru-RU"/>
        </w:rPr>
        <w:tab/>
        <w:t>2</w:t>
      </w:r>
      <w:r w:rsidRPr="00470014">
        <w:rPr>
          <w:rFonts w:ascii="Times New Roman" w:eastAsia="Times New Roman" w:hAnsi="Times New Roman" w:cs="Times New Roman" w:hint="eastAsia"/>
          <w:kern w:val="0"/>
          <w:sz w:val="28"/>
          <w:szCs w:val="28"/>
          <w:lang w:eastAsia="ru-RU"/>
        </w:rPr>
        <w:t>—гранулито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метабазитовый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слой</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3-</w:t>
      </w:r>
      <w:r w:rsidRPr="00470014">
        <w:rPr>
          <w:rFonts w:ascii="Times New Roman" w:eastAsia="Times New Roman" w:hAnsi="Times New Roman" w:cs="Times New Roman" w:hint="eastAsia"/>
          <w:kern w:val="0"/>
          <w:sz w:val="28"/>
          <w:szCs w:val="28"/>
          <w:lang w:eastAsia="ru-RU"/>
        </w:rPr>
        <w:t>океаническая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кора</w:t>
      </w:r>
      <w:r w:rsidRPr="00470014">
        <w:rPr>
          <w:rFonts w:ascii="Times New Roman" w:eastAsia="Times New Roman" w:hAnsi="Times New Roman" w:cs="Times New Roman"/>
          <w:kern w:val="0"/>
          <w:sz w:val="28"/>
          <w:szCs w:val="28"/>
          <w:lang w:eastAsia="ru-RU"/>
        </w:rPr>
        <w:t>, 4-</w:t>
      </w:r>
      <w:r w:rsidRPr="00470014">
        <w:rPr>
          <w:rFonts w:ascii="Times New Roman" w:eastAsia="Times New Roman" w:hAnsi="Times New Roman" w:cs="Times New Roman" w:hint="eastAsia"/>
          <w:kern w:val="0"/>
          <w:sz w:val="28"/>
          <w:szCs w:val="28"/>
          <w:lang w:eastAsia="ru-RU"/>
        </w:rPr>
        <w:t>байкальский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складчатый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комплекс</w:t>
      </w:r>
      <w:r w:rsidRPr="00470014">
        <w:rPr>
          <w:rFonts w:ascii="Times New Roman" w:eastAsia="Times New Roman" w:hAnsi="Times New Roman" w:cs="Times New Roman"/>
          <w:kern w:val="0"/>
          <w:sz w:val="28"/>
          <w:szCs w:val="28"/>
          <w:lang w:eastAsia="ru-RU"/>
        </w:rPr>
        <w:t>, 5-</w:t>
      </w:r>
      <w:r w:rsidRPr="00470014">
        <w:rPr>
          <w:rFonts w:ascii="Times New Roman" w:eastAsia="Times New Roman" w:hAnsi="Times New Roman" w:cs="Times New Roman" w:hint="eastAsia"/>
          <w:kern w:val="0"/>
          <w:sz w:val="28"/>
          <w:szCs w:val="28"/>
          <w:lang w:eastAsia="ru-RU"/>
        </w:rPr>
        <w:t>основные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раз¬ломы</w:t>
      </w:r>
      <w:r w:rsidRPr="00470014">
        <w:rPr>
          <w:rFonts w:ascii="Times New Roman" w:eastAsia="Times New Roman" w:hAnsi="Times New Roman" w:cs="Times New Roman"/>
          <w:kern w:val="0"/>
          <w:sz w:val="28"/>
          <w:szCs w:val="28"/>
          <w:lang w:eastAsia="ru-RU"/>
        </w:rPr>
        <w:t xml:space="preserve">, 6- </w:t>
      </w:r>
      <w:r w:rsidRPr="00470014">
        <w:rPr>
          <w:rFonts w:ascii="Times New Roman" w:eastAsia="Times New Roman" w:hAnsi="Times New Roman" w:cs="Times New Roman" w:hint="eastAsia"/>
          <w:kern w:val="0"/>
          <w:sz w:val="28"/>
          <w:szCs w:val="28"/>
          <w:lang w:eastAsia="ru-RU"/>
        </w:rPr>
        <w:t>направление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сноса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обломочного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материала</w:t>
      </w:r>
      <w:r w:rsidRPr="00470014">
        <w:rPr>
          <w:rFonts w:ascii="Times New Roman" w:eastAsia="Times New Roman" w:hAnsi="Times New Roman" w:cs="Times New Roman"/>
          <w:kern w:val="0"/>
          <w:sz w:val="28"/>
          <w:szCs w:val="28"/>
          <w:lang w:eastAsia="ru-RU"/>
        </w:rPr>
        <w:t>, 7-</w:t>
      </w:r>
      <w:r w:rsidRPr="00470014">
        <w:rPr>
          <w:rFonts w:ascii="Times New Roman" w:eastAsia="Times New Roman" w:hAnsi="Times New Roman" w:cs="Times New Roman" w:hint="eastAsia"/>
          <w:kern w:val="0"/>
          <w:sz w:val="28"/>
          <w:szCs w:val="28"/>
          <w:lang w:eastAsia="ru-RU"/>
        </w:rPr>
        <w:t>направление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спредин</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га</w:t>
      </w:r>
      <w:r w:rsidRPr="00470014">
        <w:rPr>
          <w:rFonts w:ascii="Times New Roman" w:eastAsia="Times New Roman" w:hAnsi="Times New Roman" w:cs="Times New Roman"/>
          <w:kern w:val="0"/>
          <w:sz w:val="28"/>
          <w:szCs w:val="28"/>
          <w:lang w:eastAsia="ru-RU"/>
        </w:rPr>
        <w:t>, 8-</w:t>
      </w:r>
      <w:r w:rsidRPr="00470014">
        <w:rPr>
          <w:rFonts w:ascii="Times New Roman" w:eastAsia="Times New Roman" w:hAnsi="Times New Roman" w:cs="Times New Roman" w:hint="eastAsia"/>
          <w:kern w:val="0"/>
          <w:sz w:val="28"/>
          <w:szCs w:val="28"/>
          <w:lang w:eastAsia="ru-RU"/>
        </w:rPr>
        <w:t>внедрение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магматических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пород</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основного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состава</w:t>
      </w:r>
      <w:r w:rsidRPr="00470014">
        <w:rPr>
          <w:rFonts w:ascii="Times New Roman" w:eastAsia="Times New Roman" w:hAnsi="Times New Roman" w:cs="Times New Roman"/>
          <w:kern w:val="0"/>
          <w:sz w:val="28"/>
          <w:szCs w:val="28"/>
          <w:lang w:eastAsia="ru-RU"/>
        </w:rPr>
        <w:t>, 9</w:t>
      </w:r>
      <w:r w:rsidRPr="00470014">
        <w:rPr>
          <w:rFonts w:ascii="Times New Roman" w:eastAsia="Times New Roman" w:hAnsi="Times New Roman" w:cs="Times New Roman" w:hint="eastAsia"/>
          <w:kern w:val="0"/>
          <w:sz w:val="28"/>
          <w:szCs w:val="28"/>
          <w:lang w:eastAsia="ru-RU"/>
        </w:rPr>
        <w:t>—фалаховая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фор¬мация</w:t>
      </w:r>
      <w:r w:rsidRPr="00470014">
        <w:rPr>
          <w:rFonts w:ascii="Times New Roman" w:eastAsia="Times New Roman" w:hAnsi="Times New Roman" w:cs="Times New Roman"/>
          <w:kern w:val="0"/>
          <w:sz w:val="28"/>
          <w:szCs w:val="28"/>
          <w:lang w:eastAsia="ru-RU"/>
        </w:rPr>
        <w:t>, 10-</w:t>
      </w:r>
      <w:r w:rsidRPr="00470014">
        <w:rPr>
          <w:rFonts w:ascii="Times New Roman" w:eastAsia="Times New Roman" w:hAnsi="Times New Roman" w:cs="Times New Roman" w:hint="eastAsia"/>
          <w:kern w:val="0"/>
          <w:sz w:val="28"/>
          <w:szCs w:val="28"/>
          <w:lang w:eastAsia="ru-RU"/>
        </w:rPr>
        <w:t>песчано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глинистая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формация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сульфатно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доломитовая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формация</w:t>
      </w:r>
      <w:r w:rsidRPr="00470014">
        <w:rPr>
          <w:rFonts w:ascii="Times New Roman" w:eastAsia="Times New Roman" w:hAnsi="Times New Roman" w:cs="Times New Roman"/>
          <w:kern w:val="0"/>
          <w:sz w:val="28"/>
          <w:szCs w:val="28"/>
          <w:lang w:eastAsia="ru-RU"/>
        </w:rPr>
        <w:t>, 12-</w:t>
      </w:r>
      <w:r w:rsidRPr="00470014">
        <w:rPr>
          <w:rFonts w:ascii="Times New Roman" w:eastAsia="Times New Roman" w:hAnsi="Times New Roman" w:cs="Times New Roman" w:hint="eastAsia"/>
          <w:kern w:val="0"/>
          <w:sz w:val="28"/>
          <w:szCs w:val="28"/>
          <w:lang w:eastAsia="ru-RU"/>
        </w:rPr>
        <w:t>глинисто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известняковая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формация</w:t>
      </w:r>
      <w:r w:rsidRPr="00470014">
        <w:rPr>
          <w:rFonts w:ascii="Times New Roman" w:eastAsia="Times New Roman" w:hAnsi="Times New Roman" w:cs="Times New Roman"/>
          <w:kern w:val="0"/>
          <w:sz w:val="28"/>
          <w:szCs w:val="28"/>
          <w:lang w:eastAsia="ru-RU"/>
        </w:rPr>
        <w:t>, 13-</w:t>
      </w:r>
      <w:r w:rsidRPr="00470014">
        <w:rPr>
          <w:rFonts w:ascii="Times New Roman" w:eastAsia="Times New Roman" w:hAnsi="Times New Roman" w:cs="Times New Roman" w:hint="eastAsia"/>
          <w:kern w:val="0"/>
          <w:sz w:val="28"/>
          <w:szCs w:val="28"/>
          <w:lang w:eastAsia="ru-RU"/>
        </w:rPr>
        <w:t>формация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рифовых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известняков</w:t>
      </w:r>
      <w:r w:rsidRPr="00470014">
        <w:rPr>
          <w:rFonts w:ascii="Times New Roman" w:eastAsia="Times New Roman" w:hAnsi="Times New Roman" w:cs="Times New Roman"/>
          <w:kern w:val="0"/>
          <w:sz w:val="28"/>
          <w:szCs w:val="28"/>
          <w:lang w:eastAsia="ru-RU"/>
        </w:rPr>
        <w:t>, 14-</w:t>
      </w:r>
      <w:r w:rsidRPr="00470014">
        <w:rPr>
          <w:rFonts w:ascii="Times New Roman" w:eastAsia="Times New Roman" w:hAnsi="Times New Roman" w:cs="Times New Roman" w:hint="eastAsia"/>
          <w:kern w:val="0"/>
          <w:sz w:val="28"/>
          <w:szCs w:val="28"/>
          <w:lang w:eastAsia="ru-RU"/>
        </w:rPr>
        <w:t>глубоководная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кремнистая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формация</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26</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 xml:space="preserve"> </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жить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что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ордовикское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время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490 </w:t>
      </w:r>
      <w:r w:rsidRPr="00470014">
        <w:rPr>
          <w:rFonts w:ascii="Times New Roman" w:eastAsia="Times New Roman" w:hAnsi="Times New Roman" w:cs="Times New Roman" w:hint="eastAsia"/>
          <w:kern w:val="0"/>
          <w:sz w:val="28"/>
          <w:szCs w:val="28"/>
          <w:lang w:eastAsia="ru-RU"/>
        </w:rPr>
        <w:t>до</w:t>
      </w:r>
      <w:r w:rsidRPr="00470014">
        <w:rPr>
          <w:rFonts w:ascii="Times New Roman" w:eastAsia="Times New Roman" w:hAnsi="Times New Roman" w:cs="Times New Roman"/>
          <w:kern w:val="0"/>
          <w:sz w:val="28"/>
          <w:szCs w:val="28"/>
          <w:lang w:eastAsia="ru-RU"/>
        </w:rPr>
        <w:t xml:space="preserve"> 420 </w:t>
      </w:r>
      <w:r w:rsidRPr="00470014">
        <w:rPr>
          <w:rFonts w:ascii="Times New Roman" w:eastAsia="Times New Roman" w:hAnsi="Times New Roman" w:cs="Times New Roman" w:hint="eastAsia"/>
          <w:kern w:val="0"/>
          <w:sz w:val="28"/>
          <w:szCs w:val="28"/>
          <w:lang w:eastAsia="ru-RU"/>
        </w:rPr>
        <w:t>млн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лет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Уральский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океан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мог</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достичь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ширины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свыше</w:t>
      </w:r>
      <w:r w:rsidRPr="00470014">
        <w:rPr>
          <w:rFonts w:ascii="Times New Roman" w:eastAsia="Times New Roman" w:hAnsi="Times New Roman" w:cs="Times New Roman"/>
          <w:kern w:val="0"/>
          <w:sz w:val="28"/>
          <w:szCs w:val="28"/>
          <w:lang w:eastAsia="ru-RU"/>
        </w:rPr>
        <w:t xml:space="preserve"> 1500 </w:t>
      </w:r>
      <w:r w:rsidRPr="00470014">
        <w:rPr>
          <w:rFonts w:ascii="Times New Roman" w:eastAsia="Times New Roman" w:hAnsi="Times New Roman" w:cs="Times New Roman" w:hint="eastAsia"/>
          <w:kern w:val="0"/>
          <w:sz w:val="28"/>
          <w:szCs w:val="28"/>
          <w:lang w:eastAsia="ru-RU"/>
        </w:rPr>
        <w:t>км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Зоненшайн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др</w:t>
      </w:r>
      <w:r w:rsidRPr="00470014">
        <w:rPr>
          <w:rFonts w:ascii="Times New Roman" w:eastAsia="Times New Roman" w:hAnsi="Times New Roman" w:cs="Times New Roman"/>
          <w:kern w:val="0"/>
          <w:sz w:val="28"/>
          <w:szCs w:val="28"/>
          <w:lang w:eastAsia="ru-RU"/>
        </w:rPr>
        <w:t>., 1990).</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концу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ордовика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определилась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восточная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континентальная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окраина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Уральского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океана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которой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вероятно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являлась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окраина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Казахстанского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континента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быстро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растущего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путем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многоэтапных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аккреции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микроконтинентов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активного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роста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счет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субдукций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ко¬ры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островных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дуг</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Преобладающая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субдукция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уровне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среднего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позднего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палеозоя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была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направлена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Казахстанский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континент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результате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чего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его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окраине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формировалась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зона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активного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про¬явления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магматизма</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силуре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Уральском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океане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наиболее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важным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событием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явилось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образование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мощной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островной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дуги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протягивающейся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Щучьин</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зоны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южных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районов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Зауралья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через</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всю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Тагильскую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зону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связи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происходит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дальнейшее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увеличение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доли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вулканоген¬ных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образований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составе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lastRenderedPageBreak/>
        <w:t>накапливающихся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формаций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доля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оса¬дочных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пород</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превышает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объему</w:t>
      </w:r>
      <w:r w:rsidRPr="00470014">
        <w:rPr>
          <w:rFonts w:ascii="Times New Roman" w:eastAsia="Times New Roman" w:hAnsi="Times New Roman" w:cs="Times New Roman"/>
          <w:kern w:val="0"/>
          <w:sz w:val="28"/>
          <w:szCs w:val="28"/>
          <w:lang w:eastAsia="ru-RU"/>
        </w:rPr>
        <w:t xml:space="preserve"> 2-5% </w:t>
      </w:r>
      <w:r w:rsidRPr="00470014">
        <w:rPr>
          <w:rFonts w:ascii="Times New Roman" w:eastAsia="Times New Roman" w:hAnsi="Times New Roman" w:cs="Times New Roman" w:hint="eastAsia"/>
          <w:kern w:val="0"/>
          <w:sz w:val="28"/>
          <w:szCs w:val="28"/>
          <w:lang w:eastAsia="ru-RU"/>
        </w:rPr>
        <w:t>от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общей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массы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пород</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дуга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видимо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была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заложена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океаническом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основании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ибо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известково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щелочные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вулканиты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местами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залегают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подушечных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лавах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соответствующих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базальтам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срединно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океанических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хребтов</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Развитие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островодужных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комплексов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Тагильской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зоне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началось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конце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лландовери</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начале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венлока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ранней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островодуж</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стадией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связаны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излияния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андезитовых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андезито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базальтовых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плагиориолит</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дацит</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андезитовых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лав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формирование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плагиогра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нитных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комплексов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особенно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крупных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Полярном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Язева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Бочкарев</w:t>
      </w:r>
      <w:r w:rsidRPr="00470014">
        <w:rPr>
          <w:rFonts w:ascii="Times New Roman" w:eastAsia="Times New Roman" w:hAnsi="Times New Roman" w:cs="Times New Roman"/>
          <w:kern w:val="0"/>
          <w:sz w:val="28"/>
          <w:szCs w:val="28"/>
          <w:lang w:eastAsia="ru-RU"/>
        </w:rPr>
        <w:t>, 1995).</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Реликты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островодужных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комплексов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известны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Приполярном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зоне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Главного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Уральского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надвига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где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они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виде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чешуи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пластин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надвинуты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рифей</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вендские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образования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Центрально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уральского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поднятия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Здесь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узкой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зоне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Главного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Уральского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на¬двига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скучены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альпинотипные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платиноносные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гипербазиты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габ¬бро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океанические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толеиты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среднего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ордовика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островодужные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леиты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раннего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силура</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силуре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шельфовой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зоне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накапливались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кар</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бонатные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глинисто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карбонатные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осадки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причем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раннем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венло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ке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происходит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разрушение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рифовых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построек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лландовери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краю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шельфа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перемещение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рифообразования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запад</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сторону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Сан</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дивея</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Средней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Макарихи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Возобновление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рифообразования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бровке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шельфа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началось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позднем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венлоке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Кожым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продол¬жалось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начала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трансгрессии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пржидоле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Наиболее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крупные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ри¬фовые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сооружения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мощностью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до</w:t>
      </w:r>
      <w:r w:rsidRPr="00470014">
        <w:rPr>
          <w:rFonts w:ascii="Times New Roman" w:eastAsia="Times New Roman" w:hAnsi="Times New Roman" w:cs="Times New Roman"/>
          <w:kern w:val="0"/>
          <w:sz w:val="28"/>
          <w:szCs w:val="28"/>
          <w:lang w:eastAsia="ru-RU"/>
        </w:rPr>
        <w:t xml:space="preserve"> 450-500 </w:t>
      </w:r>
      <w:r w:rsidRPr="00470014">
        <w:rPr>
          <w:rFonts w:ascii="Times New Roman" w:eastAsia="Times New Roman" w:hAnsi="Times New Roman" w:cs="Times New Roman" w:hint="eastAsia"/>
          <w:kern w:val="0"/>
          <w:sz w:val="28"/>
          <w:szCs w:val="28"/>
          <w:lang w:eastAsia="ru-RU"/>
        </w:rPr>
        <w:t>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формировались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луд</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ловское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время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Илыч</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Северный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мыса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Белый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Нос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Пай</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Хой</w:t>
      </w:r>
      <w:r w:rsidRPr="00470014">
        <w:rPr>
          <w:rFonts w:ascii="Times New Roman" w:eastAsia="Times New Roman" w:hAnsi="Times New Roman" w:cs="Times New Roman"/>
          <w:kern w:val="0"/>
          <w:sz w:val="28"/>
          <w:szCs w:val="28"/>
          <w:lang w:eastAsia="ru-RU"/>
        </w:rPr>
        <w:t>) (</w:t>
      </w:r>
      <w:r w:rsidRPr="00470014">
        <w:rPr>
          <w:rFonts w:ascii="Times New Roman" w:eastAsia="Times New Roman" w:hAnsi="Times New Roman" w:cs="Times New Roman" w:hint="eastAsia"/>
          <w:kern w:val="0"/>
          <w:sz w:val="28"/>
          <w:szCs w:val="28"/>
          <w:lang w:eastAsia="ru-RU"/>
        </w:rPr>
        <w:t>Антошкина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Елисеев</w:t>
      </w:r>
      <w:r w:rsidRPr="00470014">
        <w:rPr>
          <w:rFonts w:ascii="Times New Roman" w:eastAsia="Times New Roman" w:hAnsi="Times New Roman" w:cs="Times New Roman"/>
          <w:kern w:val="0"/>
          <w:sz w:val="28"/>
          <w:szCs w:val="28"/>
          <w:lang w:eastAsia="ru-RU"/>
        </w:rPr>
        <w:t xml:space="preserve">, 1988; </w:t>
      </w:r>
      <w:r w:rsidRPr="00470014">
        <w:rPr>
          <w:rFonts w:ascii="Times New Roman" w:eastAsia="Times New Roman" w:hAnsi="Times New Roman" w:cs="Times New Roman" w:hint="eastAsia"/>
          <w:kern w:val="0"/>
          <w:sz w:val="28"/>
          <w:szCs w:val="28"/>
          <w:lang w:eastAsia="ru-RU"/>
        </w:rPr>
        <w:t>Чувашов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Шуйский</w:t>
      </w:r>
      <w:r w:rsidRPr="00470014">
        <w:rPr>
          <w:rFonts w:ascii="Times New Roman" w:eastAsia="Times New Roman" w:hAnsi="Times New Roman" w:cs="Times New Roman"/>
          <w:kern w:val="0"/>
          <w:sz w:val="28"/>
          <w:szCs w:val="28"/>
          <w:lang w:eastAsia="ru-RU"/>
        </w:rPr>
        <w:t xml:space="preserve">, 1990). </w:t>
      </w:r>
      <w:r w:rsidRPr="00470014">
        <w:rPr>
          <w:rFonts w:ascii="Times New Roman" w:eastAsia="Times New Roman" w:hAnsi="Times New Roman" w:cs="Times New Roman" w:hint="eastAsia"/>
          <w:kern w:val="0"/>
          <w:sz w:val="28"/>
          <w:szCs w:val="28"/>
          <w:lang w:eastAsia="ru-RU"/>
        </w:rPr>
        <w:t>О</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27</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 xml:space="preserve"> </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существовании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лудловское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время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крупного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рифового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барьера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бровке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шельфа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говорит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накопление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специфического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комплекса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отло¬жений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обширном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зарифовом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водоеме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нарушенным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водообменом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где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мнению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указанных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исследователей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накапливались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слойча¬тые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узорчатые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доломиты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известняки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своеобразным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бентосным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сообществом</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началу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девона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произошло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два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важных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события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Северная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Аме¬рика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столкнулась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Европой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закрыв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океан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Япетус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широко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рас¬крылся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Уральский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океан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результате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закрытия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океана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Япетус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вдоль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зоны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столкновения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образовался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мощный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складчато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надвиговый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пояс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включающий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каледониды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Скандинавии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Шпицбергена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Во¬сточной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Гренландии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результате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столкновения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Северо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Американский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континент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соединяется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Восточной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Европой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обра¬зуется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единый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Еврамериканский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континент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Зоненшайн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Городниц</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кий</w:t>
      </w:r>
      <w:r w:rsidRPr="00470014">
        <w:rPr>
          <w:rFonts w:ascii="Times New Roman" w:eastAsia="Times New Roman" w:hAnsi="Times New Roman" w:cs="Times New Roman"/>
          <w:kern w:val="0"/>
          <w:sz w:val="28"/>
          <w:szCs w:val="28"/>
          <w:lang w:eastAsia="ru-RU"/>
        </w:rPr>
        <w:t>, 1978).</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lastRenderedPageBreak/>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раннедевонское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время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Уральском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океане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общая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обстановка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становится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более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дифференцированной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завершивших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свое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мирование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вулканах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образуются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рифы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Мощность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нижнедевонских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рифовых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построек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Щучьинском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районе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данным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Дедеева</w:t>
      </w:r>
      <w:r w:rsidRPr="00470014">
        <w:rPr>
          <w:rFonts w:ascii="Times New Roman" w:eastAsia="Times New Roman" w:hAnsi="Times New Roman" w:cs="Times New Roman"/>
          <w:kern w:val="0"/>
          <w:sz w:val="28"/>
          <w:szCs w:val="28"/>
          <w:lang w:eastAsia="ru-RU"/>
        </w:rPr>
        <w:t xml:space="preserve"> (1959), </w:t>
      </w:r>
      <w:r w:rsidRPr="00470014">
        <w:rPr>
          <w:rFonts w:ascii="Times New Roman" w:eastAsia="Times New Roman" w:hAnsi="Times New Roman" w:cs="Times New Roman" w:hint="eastAsia"/>
          <w:kern w:val="0"/>
          <w:sz w:val="28"/>
          <w:szCs w:val="28"/>
          <w:lang w:eastAsia="ru-RU"/>
        </w:rPr>
        <w:t>достигает</w:t>
      </w:r>
      <w:r w:rsidRPr="00470014">
        <w:rPr>
          <w:rFonts w:ascii="Times New Roman" w:eastAsia="Times New Roman" w:hAnsi="Times New Roman" w:cs="Times New Roman"/>
          <w:kern w:val="0"/>
          <w:sz w:val="28"/>
          <w:szCs w:val="28"/>
          <w:lang w:eastAsia="ru-RU"/>
        </w:rPr>
        <w:t xml:space="preserve"> 700-750 </w:t>
      </w:r>
      <w:r w:rsidRPr="00470014">
        <w:rPr>
          <w:rFonts w:ascii="Times New Roman" w:eastAsia="Times New Roman" w:hAnsi="Times New Roman" w:cs="Times New Roman" w:hint="eastAsia"/>
          <w:kern w:val="0"/>
          <w:sz w:val="28"/>
          <w:szCs w:val="28"/>
          <w:lang w:eastAsia="ru-RU"/>
        </w:rPr>
        <w:t>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Южном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Зауралье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раннем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девоне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происходит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обдукция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офиолитов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которая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обусловлена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столкновени¬ем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Сакмарской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силурийской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островной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дуги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Восточно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Уральским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микроконтинентом</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Рассматриваемый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период</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относится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переходной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стадии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раз¬вития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Уральского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океана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характеризующегося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сложным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строени¬ем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сочетанием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типов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коры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базальтовым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слоем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изменчивой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мощности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локальным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развитием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гранитно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метаморфического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слоя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резкими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колебаниями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мощности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вулканогенно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осадочного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слоя</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современной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земной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коры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стадии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развития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от¬вечаю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типа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островных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дуг</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краевых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морей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глубоко¬водных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желобов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геодинамическая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обстановка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которых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определяет¬ся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преобладанием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неравномерного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неповсеместного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сжатия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ску</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чивания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особенно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нарастающего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концу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этапа</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течение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силура</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раннего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девона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интенсивность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вулканических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проявлений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Уральском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океане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была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максимальной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причем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состав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вулканических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пород</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последовательно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менялся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Подводные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лавовые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трещинные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излияния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пород</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основного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состава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преобладали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ран¬нем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силуре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позднем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силуре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связи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прогрессирующим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развитием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вулканических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островных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дуг</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усилилась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роль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вулканов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центрально¬го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типа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сопутствующей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эксплозивной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деятельностью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состав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про¬дуктов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вулканизма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стал</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более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кислым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раннем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девоне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появились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щелочные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лавы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туфы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возросла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роль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дацитов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зародившиеся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28</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 xml:space="preserve"> </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этот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период</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вулканические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дуги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вступили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зрелую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стадию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своего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развития</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итоге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обстановка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растяжения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которая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преобладала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нача¬ле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этапа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благодаря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которой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происходило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интенсивное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про¬гибание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трогов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Колвинской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рифтогенной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зоны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Варандей</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Адзьвипской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зоны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сменилась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сжатием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что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отразилось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смене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состава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терригенных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осадочных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толщ</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большую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роль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стали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играть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грубообломочные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фации</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шельфовой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зоне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трансгрессия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пржидольского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века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привела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разрушению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лудловских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рифовых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построек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формированию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кра¬евой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части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шельфа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слоистых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известняков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доломитов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прослоями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конглобрекчий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где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обломки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представлены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биогермньши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известня¬ками</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Пришедшая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конце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силурийского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времени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регрессия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привела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lastRenderedPageBreak/>
        <w:t>существенному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обмелению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бассейна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возобновлению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краевой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части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шельфа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формирования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органогенных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построек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пражско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раннеэмсское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время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мощные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рифовые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массивы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мощностью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до</w:t>
      </w:r>
      <w:r w:rsidRPr="00470014">
        <w:rPr>
          <w:rFonts w:ascii="Times New Roman" w:eastAsia="Times New Roman" w:hAnsi="Times New Roman" w:cs="Times New Roman"/>
          <w:kern w:val="0"/>
          <w:sz w:val="28"/>
          <w:szCs w:val="28"/>
          <w:lang w:eastAsia="ru-RU"/>
        </w:rPr>
        <w:t xml:space="preserve"> 1000 </w:t>
      </w:r>
      <w:r w:rsidRPr="00470014">
        <w:rPr>
          <w:rFonts w:ascii="Times New Roman" w:eastAsia="Times New Roman" w:hAnsi="Times New Roman" w:cs="Times New Roman" w:hint="eastAsia"/>
          <w:kern w:val="0"/>
          <w:sz w:val="28"/>
          <w:szCs w:val="28"/>
          <w:lang w:eastAsia="ru-RU"/>
        </w:rPr>
        <w:t>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образовывались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вдоль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всего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крал</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от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вер¬ховий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лог</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Иорданского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мысов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Белый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Пырков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Нос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Пай</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Хое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Антошкина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Елисеев</w:t>
      </w:r>
      <w:r w:rsidRPr="00470014">
        <w:rPr>
          <w:rFonts w:ascii="Times New Roman" w:eastAsia="Times New Roman" w:hAnsi="Times New Roman" w:cs="Times New Roman"/>
          <w:kern w:val="0"/>
          <w:sz w:val="28"/>
          <w:szCs w:val="28"/>
          <w:lang w:eastAsia="ru-RU"/>
        </w:rPr>
        <w:t xml:space="preserve">, 1988),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даже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Южном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ве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Но¬вой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Земли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разрезе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раннего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девона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преобладали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органогенные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из¬вестняки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Тектоника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металлогения</w:t>
      </w:r>
      <w:r w:rsidRPr="00470014">
        <w:rPr>
          <w:rFonts w:ascii="Times New Roman" w:eastAsia="Times New Roman" w:hAnsi="Times New Roman" w:cs="Times New Roman"/>
          <w:kern w:val="0"/>
          <w:sz w:val="28"/>
          <w:szCs w:val="28"/>
          <w:lang w:eastAsia="ru-RU"/>
        </w:rPr>
        <w:t>..., 1992).</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Средний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девон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После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эпохи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тектонической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активизации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которая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проявилась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конце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раннего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девона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форме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отдельных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поднятий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средний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девон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начинается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возобновлением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усилением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погружений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всей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территории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территории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Пай</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Хоя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По¬лярного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Приполярного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Северного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Урала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средний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девон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залегает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трансгрессивно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более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или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менее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резким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несогласием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отло¬жениях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нижнего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девона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рифея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конгломератами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или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песча¬никами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основании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Наиболее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интенсивное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прогибание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отмечено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этот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период</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Кожвинском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троге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более</w:t>
      </w:r>
      <w:r w:rsidRPr="00470014">
        <w:rPr>
          <w:rFonts w:ascii="Times New Roman" w:eastAsia="Times New Roman" w:hAnsi="Times New Roman" w:cs="Times New Roman"/>
          <w:kern w:val="0"/>
          <w:sz w:val="28"/>
          <w:szCs w:val="28"/>
          <w:lang w:eastAsia="ru-RU"/>
        </w:rPr>
        <w:t xml:space="preserve"> 100 </w:t>
      </w:r>
      <w:r w:rsidRPr="00470014">
        <w:rPr>
          <w:rFonts w:ascii="Times New Roman" w:eastAsia="Times New Roman" w:hAnsi="Times New Roman" w:cs="Times New Roman" w:hint="eastAsia"/>
          <w:kern w:val="0"/>
          <w:sz w:val="28"/>
          <w:szCs w:val="28"/>
          <w:lang w:eastAsia="ru-RU"/>
        </w:rPr>
        <w:t>м</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млн</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лет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ме¬нее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интенсивно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до</w:t>
      </w:r>
      <w:r w:rsidRPr="00470014">
        <w:rPr>
          <w:rFonts w:ascii="Times New Roman" w:eastAsia="Times New Roman" w:hAnsi="Times New Roman" w:cs="Times New Roman"/>
          <w:kern w:val="0"/>
          <w:sz w:val="28"/>
          <w:szCs w:val="28"/>
          <w:lang w:eastAsia="ru-RU"/>
        </w:rPr>
        <w:t xml:space="preserve"> 50 </w:t>
      </w:r>
      <w:r w:rsidRPr="00470014">
        <w:rPr>
          <w:rFonts w:ascii="Times New Roman" w:eastAsia="Times New Roman" w:hAnsi="Times New Roman" w:cs="Times New Roman" w:hint="eastAsia"/>
          <w:kern w:val="0"/>
          <w:sz w:val="28"/>
          <w:szCs w:val="28"/>
          <w:lang w:eastAsia="ru-RU"/>
        </w:rPr>
        <w:t>м</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млн</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лет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прогибалась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краевая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часть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Приуральское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перикратонное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опускание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Сформировались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трого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вые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опускания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Северном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Среднем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Тимане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которых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накопи¬лись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терригенные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осадки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мощностью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более</w:t>
      </w:r>
      <w:r w:rsidRPr="00470014">
        <w:rPr>
          <w:rFonts w:ascii="Times New Roman" w:eastAsia="Times New Roman" w:hAnsi="Times New Roman" w:cs="Times New Roman"/>
          <w:kern w:val="0"/>
          <w:sz w:val="28"/>
          <w:szCs w:val="28"/>
          <w:lang w:eastAsia="ru-RU"/>
        </w:rPr>
        <w:t xml:space="preserve"> 300 </w:t>
      </w:r>
      <w:r w:rsidRPr="00470014">
        <w:rPr>
          <w:rFonts w:ascii="Times New Roman" w:eastAsia="Times New Roman" w:hAnsi="Times New Roman" w:cs="Times New Roman" w:hint="eastAsia"/>
          <w:kern w:val="0"/>
          <w:sz w:val="28"/>
          <w:szCs w:val="28"/>
          <w:lang w:eastAsia="ru-RU"/>
        </w:rPr>
        <w:t>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Приподнятыми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среднедевонское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время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оставались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Большеземельский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свод</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южная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часть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Лайско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Лодминского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горста</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начале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позднего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девона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проявилась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вспыш¬ка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магматической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активности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Излияния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базальтовой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магмы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вне¬дрения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силлов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отмечены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время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трогах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Тиманской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гряды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Кожвинском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рифтогене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его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продолжении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севере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также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Пай</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Хое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ве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Вайгач</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Новой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Земле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Магматизм</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29</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 xml:space="preserve"> </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носил</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субщелочной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характер</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был</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типичным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для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континентальных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рифтов</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Активизация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тектонических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движений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является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важной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особен¬ностью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девонского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периода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развития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Восточно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Европейской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плат¬формы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Леонов</w:t>
      </w:r>
      <w:r w:rsidRPr="00470014">
        <w:rPr>
          <w:rFonts w:ascii="Times New Roman" w:eastAsia="Times New Roman" w:hAnsi="Times New Roman" w:cs="Times New Roman"/>
          <w:kern w:val="0"/>
          <w:sz w:val="28"/>
          <w:szCs w:val="28"/>
          <w:lang w:eastAsia="ru-RU"/>
        </w:rPr>
        <w:t xml:space="preserve">, 1976), </w:t>
      </w:r>
      <w:r w:rsidRPr="00470014">
        <w:rPr>
          <w:rFonts w:ascii="Times New Roman" w:eastAsia="Times New Roman" w:hAnsi="Times New Roman" w:cs="Times New Roman" w:hint="eastAsia"/>
          <w:kern w:val="0"/>
          <w:sz w:val="28"/>
          <w:szCs w:val="28"/>
          <w:lang w:eastAsia="ru-RU"/>
        </w:rPr>
        <w:t>когда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здесь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происходило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формирование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си¬стемы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грабенообразных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прогибов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сопровождаемое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вулканической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деятельностью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причем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эпоха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наиболее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активного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проявления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процессов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имела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место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второй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половине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среднего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девона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закон¬чилась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концу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кыновского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времени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исключено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что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процес¬сы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связаны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заключительными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этапами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орогенической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фазы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проте¬кающей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связи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закрытием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океана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Япетус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формированием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скан¬динавского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пояса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каледонид</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целом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течение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эмсско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турнейского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подэтапа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Уральский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океан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пережил</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три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фазы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своего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развития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первую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живетско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франскую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третью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турнейско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ранневизейскую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здесь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существовали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актив¬ные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вулканические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дуги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lastRenderedPageBreak/>
        <w:t>тыловых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частях</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окраинные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моря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Дуги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были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связаны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субдукцией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направленной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восток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Ка¬захстанский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континент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Пучков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Иванов</w:t>
      </w:r>
      <w:r w:rsidRPr="00470014">
        <w:rPr>
          <w:rFonts w:ascii="Times New Roman" w:eastAsia="Times New Roman" w:hAnsi="Times New Roman" w:cs="Times New Roman"/>
          <w:kern w:val="0"/>
          <w:sz w:val="28"/>
          <w:szCs w:val="28"/>
          <w:lang w:eastAsia="ru-RU"/>
        </w:rPr>
        <w:t xml:space="preserve">, 1987)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Тагильскую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остров¬ную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дугу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промежутке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между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этими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островодужными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фазами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фаменское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время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проявилась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фаза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общего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сжатия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скучивания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которой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Южном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связывают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образование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флишоидной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тер</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ригенной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зилаирской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формации</w:t>
      </w:r>
      <w:r w:rsidRPr="00470014">
        <w:rPr>
          <w:rFonts w:ascii="Times New Roman" w:eastAsia="Times New Roman" w:hAnsi="Times New Roman" w:cs="Times New Roman"/>
          <w:kern w:val="0"/>
          <w:sz w:val="28"/>
          <w:szCs w:val="28"/>
          <w:lang w:eastAsia="ru-RU"/>
        </w:rPr>
        <w:t xml:space="preserve"> (D\~C\), </w:t>
      </w:r>
      <w:r w:rsidRPr="00470014">
        <w:rPr>
          <w:rFonts w:ascii="Times New Roman" w:eastAsia="Times New Roman" w:hAnsi="Times New Roman" w:cs="Times New Roman" w:hint="eastAsia"/>
          <w:kern w:val="0"/>
          <w:sz w:val="28"/>
          <w:szCs w:val="28"/>
          <w:lang w:eastAsia="ru-RU"/>
        </w:rPr>
        <w:t>осадки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которой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впервые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вы¬плеснулись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шельф</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Стадия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закрытия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Палеоуральского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океана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процессы</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коллизии</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течение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девона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шельф</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пассивной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континентальной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окраины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ис¬пытал</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два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трансгрессивно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регрессивных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цикла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максимумами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ре¬грессий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такатинское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пашийское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время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течение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первого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из</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упомянутых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циклов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лохкова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раннего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эмса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бровке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шельфа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возродился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барьерный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риф</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протянувшийся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вдоль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всего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среднем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девоне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распадается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начале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франского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време¬ни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рифы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вновь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образуют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цепочки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положение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резко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меняется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что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связано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интенсивным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погружением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континентальной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окраины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заложением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позднедевонско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турнейских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относительно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глубо¬ководных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прогибов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типа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Камско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Кинельских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Кушнарева</w:t>
      </w:r>
      <w:r w:rsidRPr="00470014">
        <w:rPr>
          <w:rFonts w:ascii="Times New Roman" w:eastAsia="Times New Roman" w:hAnsi="Times New Roman" w:cs="Times New Roman"/>
          <w:kern w:val="0"/>
          <w:sz w:val="28"/>
          <w:szCs w:val="28"/>
          <w:lang w:eastAsia="ru-RU"/>
        </w:rPr>
        <w:t xml:space="preserve">, 1958; </w:t>
      </w:r>
      <w:r w:rsidRPr="00470014">
        <w:rPr>
          <w:rFonts w:ascii="Times New Roman" w:eastAsia="Times New Roman" w:hAnsi="Times New Roman" w:cs="Times New Roman" w:hint="eastAsia"/>
          <w:kern w:val="0"/>
          <w:sz w:val="28"/>
          <w:szCs w:val="28"/>
          <w:lang w:eastAsia="ru-RU"/>
        </w:rPr>
        <w:t>Бе¬ляева</w:t>
      </w:r>
      <w:r w:rsidRPr="00470014">
        <w:rPr>
          <w:rFonts w:ascii="Times New Roman" w:eastAsia="Times New Roman" w:hAnsi="Times New Roman" w:cs="Times New Roman"/>
          <w:kern w:val="0"/>
          <w:sz w:val="28"/>
          <w:szCs w:val="28"/>
          <w:lang w:eastAsia="ru-RU"/>
        </w:rPr>
        <w:t xml:space="preserve">, 1988). </w:t>
      </w:r>
      <w:r w:rsidRPr="00470014">
        <w:rPr>
          <w:rFonts w:ascii="Times New Roman" w:eastAsia="Times New Roman" w:hAnsi="Times New Roman" w:cs="Times New Roman" w:hint="eastAsia"/>
          <w:kern w:val="0"/>
          <w:sz w:val="28"/>
          <w:szCs w:val="28"/>
          <w:lang w:eastAsia="ru-RU"/>
        </w:rPr>
        <w:t>Эту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зону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прогибания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окаймляли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рифовые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барьеры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смещенные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вглубь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платформы</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целом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среднедевонско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турнейский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этап</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характеризуется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боль¬шей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неустойчивостью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сравнению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предыдущими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этапами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Ре¬грессии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неоднократно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сменялись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трансгрессиями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неоднократно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про¬исходила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перестройка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плана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Этот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этап</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отражает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са</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30</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 xml:space="preserve"> </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мостоятельяыи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цикл</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развития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предэмсского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тектогенеза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конца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турнейского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времени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когда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здесь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произошел</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переход</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орогенному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режиму</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каменноугольный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период</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тектоническое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развитие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Южном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Северном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секторах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Уральского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океана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шло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различному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пути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юге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события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были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связаны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косоориентированным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сближением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Восточно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Европейского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Казахстанского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континентов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севере</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со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сближением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Восточной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Европы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Сибири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котором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принимал</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участие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Уват</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Хантымансийский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микроконтинент</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середине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визе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вулканизм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Уральском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океане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прекратился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всей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его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площади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позднем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визе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течение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башкирского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века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накапливались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мелководные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карбонатные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осадки</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южном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секторе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Зауралья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раннем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карбоне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океаническое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ложе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между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Магнитогорской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дугой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краем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Восточно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Европейского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кон¬тинента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было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подавлено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оставалось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океаническое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пространство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между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дугой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lastRenderedPageBreak/>
        <w:t>поддвинутым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Мугоджарским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микрокон¬тинентом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Казахстанским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континентом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где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начинает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формировать¬ся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новая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Валерьяновская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островная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дуга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погружающаяся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Ка¬захстанский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континент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протяжении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визе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среднего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карбона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про¬исходило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сближение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Казахстана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окраины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Восточно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Европейского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континента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которой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была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припаяна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отмершая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Магнитогорская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ду¬га</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Палеомагнитные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данные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свидетельствуют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что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Казахстанский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континент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этот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период</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находился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напротив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Среднего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только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пермское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время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занял</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современное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положение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Зоненшайн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др</w:t>
      </w:r>
      <w:r w:rsidRPr="00470014">
        <w:rPr>
          <w:rFonts w:ascii="Times New Roman" w:eastAsia="Times New Roman" w:hAnsi="Times New Roman" w:cs="Times New Roman"/>
          <w:kern w:val="0"/>
          <w:sz w:val="28"/>
          <w:szCs w:val="28"/>
          <w:lang w:eastAsia="ru-RU"/>
        </w:rPr>
        <w:t xml:space="preserve">., 1990; </w:t>
      </w:r>
      <w:r w:rsidRPr="00470014">
        <w:rPr>
          <w:rFonts w:ascii="Times New Roman" w:eastAsia="Times New Roman" w:hAnsi="Times New Roman" w:cs="Times New Roman" w:hint="eastAsia"/>
          <w:kern w:val="0"/>
          <w:sz w:val="28"/>
          <w:szCs w:val="28"/>
          <w:lang w:eastAsia="ru-RU"/>
        </w:rPr>
        <w:t>Пучков</w:t>
      </w:r>
      <w:r w:rsidRPr="00470014">
        <w:rPr>
          <w:rFonts w:ascii="Times New Roman" w:eastAsia="Times New Roman" w:hAnsi="Times New Roman" w:cs="Times New Roman"/>
          <w:kern w:val="0"/>
          <w:sz w:val="28"/>
          <w:szCs w:val="28"/>
          <w:lang w:eastAsia="ru-RU"/>
        </w:rPr>
        <w:t>, 1996).</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Первые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свидетельства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коллизии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между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Казахстанским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Восточ¬но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Европейским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континентами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обнаружены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Южном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менских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образованиях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Столкновение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континентальных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блоков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про¬исходило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зоне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Главного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Уральского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глубинного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надвига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кото¬рый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настоящее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время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маркируется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глобальной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зоной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меланжа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тектонических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брекчий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серпентинитовым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цементом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Геодинамиче¬ская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модель</w:t>
      </w:r>
      <w:r w:rsidRPr="00470014">
        <w:rPr>
          <w:rFonts w:ascii="Times New Roman" w:eastAsia="Times New Roman" w:hAnsi="Times New Roman" w:cs="Times New Roman"/>
          <w:kern w:val="0"/>
          <w:sz w:val="28"/>
          <w:szCs w:val="28"/>
          <w:lang w:eastAsia="ru-RU"/>
        </w:rPr>
        <w:t xml:space="preserve"> ..., 1987, </w:t>
      </w:r>
      <w:r w:rsidRPr="00470014">
        <w:rPr>
          <w:rFonts w:ascii="Times New Roman" w:eastAsia="Times New Roman" w:hAnsi="Times New Roman" w:cs="Times New Roman" w:hint="eastAsia"/>
          <w:kern w:val="0"/>
          <w:sz w:val="28"/>
          <w:szCs w:val="28"/>
          <w:lang w:eastAsia="ru-RU"/>
        </w:rPr>
        <w:t>Петров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Пучков</w:t>
      </w:r>
      <w:r w:rsidRPr="00470014">
        <w:rPr>
          <w:rFonts w:ascii="Times New Roman" w:eastAsia="Times New Roman" w:hAnsi="Times New Roman" w:cs="Times New Roman"/>
          <w:kern w:val="0"/>
          <w:sz w:val="28"/>
          <w:szCs w:val="28"/>
          <w:lang w:eastAsia="ru-RU"/>
        </w:rPr>
        <w:t>, 1994).</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началу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среднего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карбона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северном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секторе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Зауралья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зону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поддвига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скучивания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вовлекаются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батиальные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осадки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континен¬тального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склона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подножья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подстилающими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образованиями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субконтинентального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типа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что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привело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ускорению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роста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ороге</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следовательно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усилению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его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размыва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увеличению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объема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орогенных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формаций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этому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времени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относится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рост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гранито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гнейсовых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куполов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формирование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гранитных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батолитов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сильное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воздыманйе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всей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территории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образование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горно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складчатого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со¬оружения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Уральская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система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вступила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орогенную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стадию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сво</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31</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 xml:space="preserve"> </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его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развития</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позднем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карбоне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воздымания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усилились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восточная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часть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Уральской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системы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также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Центрально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Уральская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зона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были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под¬няты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выше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уровня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моря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лишь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узкие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приразломные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грабены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за¬полнялись</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грубой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континентальной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молассой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Однако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восточный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край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шельфа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Западно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Уральская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зона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продолжали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испытывать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устойчивое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погружение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сохранением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морских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условий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седимен¬тации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Исключение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представляет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лишь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крайний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северо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восточный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край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шельфа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где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карбонатное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осадконакопление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прекратилось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среднем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карбоне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отложения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среднего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карбона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без</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видимых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следов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размыва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перекрываются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породами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мергелистого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горизонта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нижней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сформировавшимися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глубоководных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условиях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охарактери¬зованных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редкими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находками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пелагической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фауны</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Над</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этим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моментом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истории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развития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следует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остановиться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lastRenderedPageBreak/>
        <w:t>несколько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подробнее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середине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башкирского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века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мнению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Н</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Пучкова</w:t>
      </w:r>
      <w:r w:rsidRPr="00470014">
        <w:rPr>
          <w:rFonts w:ascii="Times New Roman" w:eastAsia="Times New Roman" w:hAnsi="Times New Roman" w:cs="Times New Roman"/>
          <w:kern w:val="0"/>
          <w:sz w:val="28"/>
          <w:szCs w:val="28"/>
          <w:lang w:eastAsia="ru-RU"/>
        </w:rPr>
        <w:t xml:space="preserve"> (1993), </w:t>
      </w:r>
      <w:r w:rsidRPr="00470014">
        <w:rPr>
          <w:rFonts w:ascii="Times New Roman" w:eastAsia="Times New Roman" w:hAnsi="Times New Roman" w:cs="Times New Roman" w:hint="eastAsia"/>
          <w:kern w:val="0"/>
          <w:sz w:val="28"/>
          <w:szCs w:val="28"/>
          <w:lang w:eastAsia="ru-RU"/>
        </w:rPr>
        <w:t>произошло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прекращение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субдукции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смену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которой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пришла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коллизия</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столкновение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легких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плавучих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краев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континентов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способных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субдукции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Начало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про¬цесса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отчетливо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видно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краевой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части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грани¬це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башкирского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московского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веков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сменой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формационного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облика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отложений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что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отмечается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многими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исследователями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сланце¬вой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зоне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толща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детритовых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известняков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переслаивающихся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аргил¬литами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алевролитами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охарактеризованная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фауной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фораминифер</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башкирского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раннемосковского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возраста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сменяется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флишоидной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толщей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кечьпельской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свиты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Елисеев</w:t>
      </w:r>
      <w:r w:rsidRPr="00470014">
        <w:rPr>
          <w:rFonts w:ascii="Times New Roman" w:eastAsia="Times New Roman" w:hAnsi="Times New Roman" w:cs="Times New Roman"/>
          <w:kern w:val="0"/>
          <w:sz w:val="28"/>
          <w:szCs w:val="28"/>
          <w:lang w:eastAsia="ru-RU"/>
        </w:rPr>
        <w:t xml:space="preserve">, 1973, 1978). </w:t>
      </w:r>
      <w:r w:rsidRPr="00470014">
        <w:rPr>
          <w:rFonts w:ascii="Times New Roman" w:eastAsia="Times New Roman" w:hAnsi="Times New Roman" w:cs="Times New Roman" w:hint="eastAsia"/>
          <w:kern w:val="0"/>
          <w:sz w:val="28"/>
          <w:szCs w:val="28"/>
          <w:lang w:eastAsia="ru-RU"/>
        </w:rPr>
        <w:t>Во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многих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раз¬резах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краевой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части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шельфа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отложения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верхней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части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московского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яруса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отсутствуют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или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же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сменяются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толщей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известняковых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брек¬чий</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Начало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коллизионного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процесса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выражено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появлением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второй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половине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башкирского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века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краю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континента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узкого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размываемо¬го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поднятия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поставлявшего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терригенный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материал</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территории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обоих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склонов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благодаря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которому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образовались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толщи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лимиктовых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песчаников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среднем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карбоне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восточных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разрезов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Лем</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винской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зоны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Елисеев</w:t>
      </w:r>
      <w:r w:rsidRPr="00470014">
        <w:rPr>
          <w:rFonts w:ascii="Times New Roman" w:eastAsia="Times New Roman" w:hAnsi="Times New Roman" w:cs="Times New Roman"/>
          <w:kern w:val="0"/>
          <w:sz w:val="28"/>
          <w:szCs w:val="28"/>
          <w:lang w:eastAsia="ru-RU"/>
        </w:rPr>
        <w:t xml:space="preserve">, 1973, 1978)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возможно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толща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сланцев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грубозернистых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песчаников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отнесенных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Г</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Войновским</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Кригером</w:t>
      </w:r>
      <w:r w:rsidRPr="00470014">
        <w:rPr>
          <w:rFonts w:ascii="Times New Roman" w:eastAsia="Times New Roman" w:hAnsi="Times New Roman" w:cs="Times New Roman"/>
          <w:kern w:val="0"/>
          <w:sz w:val="28"/>
          <w:szCs w:val="28"/>
          <w:lang w:eastAsia="ru-RU"/>
        </w:rPr>
        <w:t xml:space="preserve"> (1963) </w:t>
      </w:r>
      <w:r w:rsidRPr="00470014">
        <w:rPr>
          <w:rFonts w:ascii="Times New Roman" w:eastAsia="Times New Roman" w:hAnsi="Times New Roman" w:cs="Times New Roman" w:hint="eastAsia"/>
          <w:kern w:val="0"/>
          <w:sz w:val="28"/>
          <w:szCs w:val="28"/>
          <w:lang w:eastAsia="ru-RU"/>
        </w:rPr>
        <w:t>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райизской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свите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возраст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которых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установлен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последние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годы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благодаря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исследованиям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Салдина</w:t>
      </w:r>
      <w:r w:rsidRPr="00470014">
        <w:rPr>
          <w:rFonts w:ascii="Times New Roman" w:eastAsia="Times New Roman" w:hAnsi="Times New Roman" w:cs="Times New Roman"/>
          <w:kern w:val="0"/>
          <w:sz w:val="28"/>
          <w:szCs w:val="28"/>
          <w:lang w:eastAsia="ru-RU"/>
        </w:rPr>
        <w:t xml:space="preserve"> (1993, 1996), </w:t>
      </w:r>
      <w:r w:rsidRPr="00470014">
        <w:rPr>
          <w:rFonts w:ascii="Times New Roman" w:eastAsia="Times New Roman" w:hAnsi="Times New Roman" w:cs="Times New Roman" w:hint="eastAsia"/>
          <w:kern w:val="0"/>
          <w:sz w:val="28"/>
          <w:szCs w:val="28"/>
          <w:lang w:eastAsia="ru-RU"/>
        </w:rPr>
        <w:t>как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позд</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нетурнейский</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Первый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период</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столкновения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континентов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сопровождался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интен¬сивной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складчатостью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внутренних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зонах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Тектонические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движения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захватили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более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внутренние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районы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здесь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началась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инверсия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трогах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Колвинского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авлакогена</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32</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 xml:space="preserve"> </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месте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начинается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формирование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валообразных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поднятий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будущих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Кожвинского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Колвинского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мегавалов</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События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вызвавшие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процесс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образования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Предуральского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крае¬вого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прогиба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происходили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степенью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интенсивно¬сти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существенным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запаздыванием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северных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частях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сравне¬нию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южными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было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отмечено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выше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поступление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терригенно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материала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востока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эападный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склон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что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знаменовало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собой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начало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заложения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краевого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прогиба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началось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южном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За¬уралье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еще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фамена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Здесь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краевому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прогибу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предшествовал</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времени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позднедевонско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раниекаменноугольный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граувакковый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про¬гиб</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остаточной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природы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возникший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месте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батиальной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зоны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пас¬сивной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континентальной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окраины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Пучков</w:t>
      </w:r>
      <w:r w:rsidRPr="00470014">
        <w:rPr>
          <w:rFonts w:ascii="Times New Roman" w:eastAsia="Times New Roman" w:hAnsi="Times New Roman" w:cs="Times New Roman"/>
          <w:kern w:val="0"/>
          <w:sz w:val="28"/>
          <w:szCs w:val="28"/>
          <w:lang w:eastAsia="ru-RU"/>
        </w:rPr>
        <w:t xml:space="preserve">, 1979). </w:t>
      </w:r>
      <w:r w:rsidRPr="00470014">
        <w:rPr>
          <w:rFonts w:ascii="Times New Roman" w:eastAsia="Times New Roman" w:hAnsi="Times New Roman" w:cs="Times New Roman" w:hint="eastAsia"/>
          <w:kern w:val="0"/>
          <w:sz w:val="28"/>
          <w:szCs w:val="28"/>
          <w:lang w:eastAsia="ru-RU"/>
        </w:rPr>
        <w:t>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началу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визе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этот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прогиб</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стал</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смещаться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запад</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захватывая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краевую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часть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шельфа</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Аналогичная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картина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перерастания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остаточного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прогиба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бати¬альной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зоны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lastRenderedPageBreak/>
        <w:t>краевой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обнаруживается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северной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части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широте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Лемвинской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зоны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где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появление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граувакк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восточном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борту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остаточного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глубоководного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прогиба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началось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небольшим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запозданием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сравнению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Южным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именно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окско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серпуховское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время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Этот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остаточный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прогиб</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заполнялся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течение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среднего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позднего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карбона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шельфовую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зону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терригенные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осадки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восточного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источника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сноса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проникли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лишь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ранней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Пучков</w:t>
      </w:r>
      <w:r w:rsidRPr="00470014">
        <w:rPr>
          <w:rFonts w:ascii="Times New Roman" w:eastAsia="Times New Roman" w:hAnsi="Times New Roman" w:cs="Times New Roman"/>
          <w:kern w:val="0"/>
          <w:sz w:val="28"/>
          <w:szCs w:val="28"/>
          <w:lang w:eastAsia="ru-RU"/>
        </w:rPr>
        <w:t xml:space="preserve">, 1996; </w:t>
      </w:r>
      <w:r w:rsidRPr="00470014">
        <w:rPr>
          <w:rFonts w:ascii="Times New Roman" w:eastAsia="Times New Roman" w:hAnsi="Times New Roman" w:cs="Times New Roman" w:hint="eastAsia"/>
          <w:kern w:val="0"/>
          <w:sz w:val="28"/>
          <w:szCs w:val="28"/>
          <w:lang w:eastAsia="ru-RU"/>
        </w:rPr>
        <w:t>Юдин</w:t>
      </w:r>
      <w:r w:rsidRPr="00470014">
        <w:rPr>
          <w:rFonts w:ascii="Times New Roman" w:eastAsia="Times New Roman" w:hAnsi="Times New Roman" w:cs="Times New Roman"/>
          <w:kern w:val="0"/>
          <w:sz w:val="28"/>
          <w:szCs w:val="28"/>
          <w:lang w:eastAsia="ru-RU"/>
        </w:rPr>
        <w:t>, 1994).</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Таким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образом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обнаруживается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определенная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асинхронность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со¬бытий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связанных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началом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образования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Предуральского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краевого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прогиба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что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можно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связать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особенностями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коллизионного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процес¬са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частности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косоориентированной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коллизией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Восточной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Евро¬пы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Казахстанским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континентом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связи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происходит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запаз¬дывание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появления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граувакк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зонах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Западного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склона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северном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направлении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же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направлении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изменяется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интенсивность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коллизионного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процесса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которая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своего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максимума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достигает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полярной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части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лишь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кунгурскому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времени</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поздней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перми</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началу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триаса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результате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коллизии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возник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горный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складчато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надвиговый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пояс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этому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времени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от¬носится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образование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надвигов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шарьяжей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Фронтальной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зоны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Главной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Западноуральской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зоны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надвигов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Юдину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пере¬мещение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пластин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Пентрально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Уральской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Лемвинской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зон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обло¬мочные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толщи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краевого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прогиба</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Наиболее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существенной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позднепермско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триасовая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эпоха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оказа¬лась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для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крайней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северо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восточной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Пайхойской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части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где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началась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коллизия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связи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сближением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Сибирского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Еврамерийского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континентов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коллизии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участвовала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мнению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Юдина</w:t>
      </w:r>
      <w:r w:rsidRPr="00470014">
        <w:rPr>
          <w:rFonts w:ascii="Times New Roman" w:eastAsia="Times New Roman" w:hAnsi="Times New Roman" w:cs="Times New Roman"/>
          <w:kern w:val="0"/>
          <w:sz w:val="28"/>
          <w:szCs w:val="28"/>
          <w:lang w:eastAsia="ru-RU"/>
        </w:rPr>
        <w:t xml:space="preserve"> (1994), </w:t>
      </w:r>
      <w:r w:rsidRPr="00470014">
        <w:rPr>
          <w:rFonts w:ascii="Times New Roman" w:eastAsia="Times New Roman" w:hAnsi="Times New Roman" w:cs="Times New Roman" w:hint="eastAsia"/>
          <w:kern w:val="0"/>
          <w:sz w:val="28"/>
          <w:szCs w:val="28"/>
          <w:lang w:eastAsia="ru-RU"/>
        </w:rPr>
        <w:t>Байдарацкая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островнная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дуга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сформированная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33</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 xml:space="preserve"> </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Карской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реликтовой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зоне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Уральского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палеоокеана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Зоненшайн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тапов</w:t>
      </w:r>
      <w:r w:rsidRPr="00470014">
        <w:rPr>
          <w:rFonts w:ascii="Times New Roman" w:eastAsia="Times New Roman" w:hAnsi="Times New Roman" w:cs="Times New Roman"/>
          <w:kern w:val="0"/>
          <w:sz w:val="28"/>
          <w:szCs w:val="28"/>
          <w:lang w:eastAsia="ru-RU"/>
        </w:rPr>
        <w:t xml:space="preserve">,1987; </w:t>
      </w:r>
      <w:r w:rsidRPr="00470014">
        <w:rPr>
          <w:rFonts w:ascii="Times New Roman" w:eastAsia="Times New Roman" w:hAnsi="Times New Roman" w:cs="Times New Roman" w:hint="eastAsia"/>
          <w:kern w:val="0"/>
          <w:sz w:val="28"/>
          <w:szCs w:val="28"/>
          <w:lang w:eastAsia="ru-RU"/>
        </w:rPr>
        <w:t>Устрицкий</w:t>
      </w:r>
      <w:r w:rsidRPr="00470014">
        <w:rPr>
          <w:rFonts w:ascii="Times New Roman" w:eastAsia="Times New Roman" w:hAnsi="Times New Roman" w:cs="Times New Roman"/>
          <w:kern w:val="0"/>
          <w:sz w:val="28"/>
          <w:szCs w:val="28"/>
          <w:lang w:eastAsia="ru-RU"/>
        </w:rPr>
        <w:t xml:space="preserve">, 1985).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результате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коллизионных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про¬цессов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происходит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образование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пологого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периферического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вздутия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называемого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палеосводом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Зенченко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Варандей</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Адзьвинской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зоне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территории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Коротаихинской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впадины</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территории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Пай</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Хоя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триасе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ранней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юре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происходило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мощ¬ное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поддвигание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пассивной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окраины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континента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Байдарацкую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островную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дугу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интенсивное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формирование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складчато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надвиговых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орогенных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коллизионные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процессы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древнекимме</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рийском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этапе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привели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формированию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Пайхойско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Новоземельской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складчатой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системы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Кораго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др</w:t>
      </w:r>
      <w:r w:rsidRPr="00470014">
        <w:rPr>
          <w:rFonts w:ascii="Times New Roman" w:eastAsia="Times New Roman" w:hAnsi="Times New Roman" w:cs="Times New Roman"/>
          <w:kern w:val="0"/>
          <w:sz w:val="28"/>
          <w:szCs w:val="28"/>
          <w:lang w:eastAsia="ru-RU"/>
        </w:rPr>
        <w:t>., 1989; '</w:t>
      </w:r>
      <w:r w:rsidRPr="00470014">
        <w:rPr>
          <w:rFonts w:ascii="Times New Roman" w:eastAsia="Times New Roman" w:hAnsi="Times New Roman" w:cs="Times New Roman" w:hint="eastAsia"/>
          <w:kern w:val="0"/>
          <w:sz w:val="28"/>
          <w:szCs w:val="28"/>
          <w:lang w:eastAsia="ru-RU"/>
        </w:rPr>
        <w:t>Тектоника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металлоге¬ния</w:t>
      </w:r>
      <w:r w:rsidRPr="00470014">
        <w:rPr>
          <w:rFonts w:ascii="Times New Roman" w:eastAsia="Times New Roman" w:hAnsi="Times New Roman" w:cs="Times New Roman"/>
          <w:kern w:val="0"/>
          <w:sz w:val="28"/>
          <w:szCs w:val="28"/>
          <w:lang w:eastAsia="ru-RU"/>
        </w:rPr>
        <w:t>..., 1992).</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lastRenderedPageBreak/>
        <w:t>Между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периодами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позднепалеозойской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раннеюрской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коллизии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триасе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существовал</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этап</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ослабления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складчатых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деформаций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причем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границе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триаса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существовал</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эпизод</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растяжения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время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которого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север</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сопредельные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территории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ока¬зались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окраине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области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рассеянного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рифтогенеза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Эволюция</w:t>
      </w:r>
      <w:r w:rsidRPr="00470014">
        <w:rPr>
          <w:rFonts w:ascii="Times New Roman" w:eastAsia="Times New Roman" w:hAnsi="Times New Roman" w:cs="Times New Roman"/>
          <w:kern w:val="0"/>
          <w:sz w:val="28"/>
          <w:szCs w:val="28"/>
          <w:lang w:eastAsia="ru-RU"/>
        </w:rPr>
        <w:t xml:space="preserve">..., 1989)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траппового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магматизма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включающей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территории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Западной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Сибири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Таймыра</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Известно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что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пермский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период</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начался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планетарный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процесс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возбуждения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мантии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обширной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территории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Северного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полуша¬рия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Земли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вызвавший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нарушение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изостатического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равновесия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по¬гружение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крупных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участков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коры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воздействием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мантии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от¬дельных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участках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где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консолидация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коры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произошла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сравнительно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недавно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Западная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Сибирь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произошел</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раскол</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литосферы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обра¬зованием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серии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рифтовых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зон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Сурков</w:t>
      </w:r>
      <w:r w:rsidRPr="00470014">
        <w:rPr>
          <w:rFonts w:ascii="Times New Roman" w:eastAsia="Times New Roman" w:hAnsi="Times New Roman" w:cs="Times New Roman"/>
          <w:kern w:val="0"/>
          <w:sz w:val="28"/>
          <w:szCs w:val="28"/>
          <w:lang w:eastAsia="ru-RU"/>
        </w:rPr>
        <w:t xml:space="preserve">, 1989). </w:t>
      </w:r>
      <w:r w:rsidRPr="00470014">
        <w:rPr>
          <w:rFonts w:ascii="Times New Roman" w:eastAsia="Times New Roman" w:hAnsi="Times New Roman" w:cs="Times New Roman" w:hint="eastAsia"/>
          <w:kern w:val="0"/>
          <w:sz w:val="28"/>
          <w:szCs w:val="28"/>
          <w:lang w:eastAsia="ru-RU"/>
        </w:rPr>
        <w:t>Одна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ветвь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расколов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проникла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Северное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Приуралье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вызвав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излияние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толеитовой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маг¬мы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раннетриасовое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время</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ПОЛЕЗНЫЕ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ИСКОПАЕМЫЕ</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Печорская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обладает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уникальным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сочетанием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самых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нообразных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видов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минерально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сырьевых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ресурсов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набору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видов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имеет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аналогов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других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регионах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Мира</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Проведенный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работе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анализ</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истории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геологического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развития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рассмотрение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ее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особенностей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по¬казали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наличие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условий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для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проявления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самых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различных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геологи¬ческих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рудообразующих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процессов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пригодных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для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открытия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прак¬тически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любых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видов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минерального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сырья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связанных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осадочными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магматическими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формациями</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34</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 xml:space="preserve"> </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настоящему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времени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пределах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более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или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менее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удовле</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творительно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разведаны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энергетические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ресурсы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нефть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газ</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уголь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горючие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сланцы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Ведется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добыча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поваренной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соли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различных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ви¬дов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технического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камнесамоцветного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сырья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благородных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метал¬лов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разнообразных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стройматериалов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начата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разработка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боксито¬вых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месторождений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подготовлены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освоению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крупные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месторожде¬ния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титана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баритов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Имеются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реальные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перспективы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ведутся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ра¬боты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подготовке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промышленных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запасов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хрома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марганца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железа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меди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полиметаллов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редких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рассеянных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элементов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серы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фосфо¬ритов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флюорита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керамического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многих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других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видов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сырья</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Разведанность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потенциальных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ресурсов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полезных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ископаемых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ставляет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нефти</w:t>
      </w:r>
      <w:r w:rsidRPr="00470014">
        <w:rPr>
          <w:rFonts w:ascii="Times New Roman" w:eastAsia="Times New Roman" w:hAnsi="Times New Roman" w:cs="Times New Roman"/>
          <w:kern w:val="0"/>
          <w:sz w:val="28"/>
          <w:szCs w:val="28"/>
          <w:lang w:eastAsia="ru-RU"/>
        </w:rPr>
        <w:t xml:space="preserve"> - 52, </w:t>
      </w:r>
      <w:r w:rsidRPr="00470014">
        <w:rPr>
          <w:rFonts w:ascii="Times New Roman" w:eastAsia="Times New Roman" w:hAnsi="Times New Roman" w:cs="Times New Roman" w:hint="eastAsia"/>
          <w:kern w:val="0"/>
          <w:sz w:val="28"/>
          <w:szCs w:val="28"/>
          <w:lang w:eastAsia="ru-RU"/>
        </w:rPr>
        <w:t>газу</w:t>
      </w:r>
      <w:r w:rsidRPr="00470014">
        <w:rPr>
          <w:rFonts w:ascii="Times New Roman" w:eastAsia="Times New Roman" w:hAnsi="Times New Roman" w:cs="Times New Roman"/>
          <w:kern w:val="0"/>
          <w:sz w:val="28"/>
          <w:szCs w:val="28"/>
          <w:lang w:eastAsia="ru-RU"/>
        </w:rPr>
        <w:t xml:space="preserve"> - 40, </w:t>
      </w:r>
      <w:r w:rsidRPr="00470014">
        <w:rPr>
          <w:rFonts w:ascii="Times New Roman" w:eastAsia="Times New Roman" w:hAnsi="Times New Roman" w:cs="Times New Roman" w:hint="eastAsia"/>
          <w:kern w:val="0"/>
          <w:sz w:val="28"/>
          <w:szCs w:val="28"/>
          <w:lang w:eastAsia="ru-RU"/>
        </w:rPr>
        <w:t>углю</w:t>
      </w:r>
      <w:r w:rsidRPr="00470014">
        <w:rPr>
          <w:rFonts w:ascii="Times New Roman" w:eastAsia="Times New Roman" w:hAnsi="Times New Roman" w:cs="Times New Roman"/>
          <w:kern w:val="0"/>
          <w:sz w:val="28"/>
          <w:szCs w:val="28"/>
          <w:lang w:eastAsia="ru-RU"/>
        </w:rPr>
        <w:t xml:space="preserve"> - 7.5, </w:t>
      </w:r>
      <w:r w:rsidRPr="00470014">
        <w:rPr>
          <w:rFonts w:ascii="Times New Roman" w:eastAsia="Times New Roman" w:hAnsi="Times New Roman" w:cs="Times New Roman" w:hint="eastAsia"/>
          <w:kern w:val="0"/>
          <w:sz w:val="28"/>
          <w:szCs w:val="28"/>
          <w:lang w:eastAsia="ru-RU"/>
        </w:rPr>
        <w:t>бокситам</w:t>
      </w:r>
      <w:r w:rsidRPr="00470014">
        <w:rPr>
          <w:rFonts w:ascii="Times New Roman" w:eastAsia="Times New Roman" w:hAnsi="Times New Roman" w:cs="Times New Roman"/>
          <w:kern w:val="0"/>
          <w:sz w:val="28"/>
          <w:szCs w:val="28"/>
          <w:lang w:eastAsia="ru-RU"/>
        </w:rPr>
        <w:t xml:space="preserve"> - 41, </w:t>
      </w:r>
      <w:r w:rsidRPr="00470014">
        <w:rPr>
          <w:rFonts w:ascii="Times New Roman" w:eastAsia="Times New Roman" w:hAnsi="Times New Roman" w:cs="Times New Roman" w:hint="eastAsia"/>
          <w:kern w:val="0"/>
          <w:sz w:val="28"/>
          <w:szCs w:val="28"/>
          <w:lang w:eastAsia="ru-RU"/>
        </w:rPr>
        <w:t>титану</w:t>
      </w:r>
      <w:r w:rsidRPr="00470014">
        <w:rPr>
          <w:rFonts w:ascii="Times New Roman" w:eastAsia="Times New Roman" w:hAnsi="Times New Roman" w:cs="Times New Roman"/>
          <w:kern w:val="0"/>
          <w:sz w:val="28"/>
          <w:szCs w:val="28"/>
          <w:lang w:eastAsia="ru-RU"/>
        </w:rPr>
        <w:t xml:space="preserve"> - 57, </w:t>
      </w:r>
      <w:r w:rsidRPr="00470014">
        <w:rPr>
          <w:rFonts w:ascii="Times New Roman" w:eastAsia="Times New Roman" w:hAnsi="Times New Roman" w:cs="Times New Roman" w:hint="eastAsia"/>
          <w:kern w:val="0"/>
          <w:sz w:val="28"/>
          <w:szCs w:val="28"/>
          <w:lang w:eastAsia="ru-RU"/>
        </w:rPr>
        <w:t>марганцу</w:t>
      </w:r>
      <w:r w:rsidRPr="00470014">
        <w:rPr>
          <w:rFonts w:ascii="Times New Roman" w:eastAsia="Times New Roman" w:hAnsi="Times New Roman" w:cs="Times New Roman"/>
          <w:kern w:val="0"/>
          <w:sz w:val="28"/>
          <w:szCs w:val="28"/>
          <w:lang w:eastAsia="ru-RU"/>
        </w:rPr>
        <w:t xml:space="preserve"> - 57, </w:t>
      </w:r>
      <w:r w:rsidRPr="00470014">
        <w:rPr>
          <w:rFonts w:ascii="Times New Roman" w:eastAsia="Times New Roman" w:hAnsi="Times New Roman" w:cs="Times New Roman" w:hint="eastAsia"/>
          <w:kern w:val="0"/>
          <w:sz w:val="28"/>
          <w:szCs w:val="28"/>
          <w:lang w:eastAsia="ru-RU"/>
        </w:rPr>
        <w:t>баритам</w:t>
      </w:r>
      <w:r w:rsidRPr="00470014">
        <w:rPr>
          <w:rFonts w:ascii="Times New Roman" w:eastAsia="Times New Roman" w:hAnsi="Times New Roman" w:cs="Times New Roman"/>
          <w:kern w:val="0"/>
          <w:sz w:val="28"/>
          <w:szCs w:val="28"/>
          <w:lang w:eastAsia="ru-RU"/>
        </w:rPr>
        <w:t xml:space="preserve"> - 42, </w:t>
      </w:r>
      <w:r w:rsidRPr="00470014">
        <w:rPr>
          <w:rFonts w:ascii="Times New Roman" w:eastAsia="Times New Roman" w:hAnsi="Times New Roman" w:cs="Times New Roman" w:hint="eastAsia"/>
          <w:kern w:val="0"/>
          <w:sz w:val="28"/>
          <w:szCs w:val="28"/>
          <w:lang w:eastAsia="ru-RU"/>
        </w:rPr>
        <w:t>меди</w:t>
      </w:r>
      <w:r w:rsidRPr="00470014">
        <w:rPr>
          <w:rFonts w:ascii="Times New Roman" w:eastAsia="Times New Roman" w:hAnsi="Times New Roman" w:cs="Times New Roman"/>
          <w:kern w:val="0"/>
          <w:sz w:val="28"/>
          <w:szCs w:val="28"/>
          <w:lang w:eastAsia="ru-RU"/>
        </w:rPr>
        <w:t xml:space="preserve"> - 1%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д</w:t>
      </w:r>
      <w:r w:rsidRPr="00470014">
        <w:rPr>
          <w:rFonts w:ascii="Times New Roman" w:eastAsia="Times New Roman" w:hAnsi="Times New Roman" w:cs="Times New Roman"/>
          <w:kern w:val="0"/>
          <w:sz w:val="28"/>
          <w:szCs w:val="28"/>
          <w:lang w:eastAsia="ru-RU"/>
        </w:rPr>
        <w:t>. (</w:t>
      </w:r>
      <w:r w:rsidRPr="00470014">
        <w:rPr>
          <w:rFonts w:ascii="Times New Roman" w:eastAsia="Times New Roman" w:hAnsi="Times New Roman" w:cs="Times New Roman" w:hint="eastAsia"/>
          <w:kern w:val="0"/>
          <w:sz w:val="28"/>
          <w:szCs w:val="28"/>
          <w:lang w:eastAsia="ru-RU"/>
        </w:rPr>
        <w:t>Воровинских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др</w:t>
      </w:r>
      <w:r w:rsidRPr="00470014">
        <w:rPr>
          <w:rFonts w:ascii="Times New Roman" w:eastAsia="Times New Roman" w:hAnsi="Times New Roman" w:cs="Times New Roman"/>
          <w:kern w:val="0"/>
          <w:sz w:val="28"/>
          <w:szCs w:val="28"/>
          <w:lang w:eastAsia="ru-RU"/>
        </w:rPr>
        <w:t>., 1994).</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Все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данные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свидетельствуют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что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выявленные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запасы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мине¬рально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lastRenderedPageBreak/>
        <w:t>сырьевых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ресурсов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составляют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надежную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базу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для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создания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различных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горнодобывающих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перерабатывающих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производств</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Анализ</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тектонического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развития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фанерозое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позволяет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установить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определенную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связь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между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характером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разви¬тия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отдельных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ее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этапах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набором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полезных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ископаемых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связанных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накоплением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осадочных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формаций</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Демиссионный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период</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развития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характеризуется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значительными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темпами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объемом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накопившихся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пород</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более</w:t>
      </w:r>
      <w:r w:rsidRPr="00470014">
        <w:rPr>
          <w:rFonts w:ascii="Times New Roman" w:eastAsia="Times New Roman" w:hAnsi="Times New Roman" w:cs="Times New Roman"/>
          <w:kern w:val="0"/>
          <w:sz w:val="28"/>
          <w:szCs w:val="28"/>
          <w:lang w:eastAsia="ru-RU"/>
        </w:rPr>
        <w:t xml:space="preserve"> 1,0 </w:t>
      </w:r>
      <w:r w:rsidRPr="00470014">
        <w:rPr>
          <w:rFonts w:ascii="Times New Roman" w:eastAsia="Times New Roman" w:hAnsi="Times New Roman" w:cs="Times New Roman" w:hint="eastAsia"/>
          <w:kern w:val="0"/>
          <w:sz w:val="28"/>
          <w:szCs w:val="28"/>
          <w:lang w:eastAsia="ru-RU"/>
        </w:rPr>
        <w:t>млн</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м</w:t>
      </w:r>
      <w:r w:rsidRPr="00470014">
        <w:rPr>
          <w:rFonts w:ascii="Times New Roman" w:eastAsia="Times New Roman" w:hAnsi="Times New Roman" w:cs="Times New Roman"/>
          <w:kern w:val="0"/>
          <w:sz w:val="28"/>
          <w:szCs w:val="28"/>
          <w:lang w:eastAsia="ru-RU"/>
        </w:rPr>
        <w:t xml:space="preserve">3), </w:t>
      </w:r>
      <w:r w:rsidRPr="00470014">
        <w:rPr>
          <w:rFonts w:ascii="Times New Roman" w:eastAsia="Times New Roman" w:hAnsi="Times New Roman" w:cs="Times New Roman" w:hint="eastAsia"/>
          <w:kern w:val="0"/>
          <w:sz w:val="28"/>
          <w:szCs w:val="28"/>
          <w:lang w:eastAsia="ru-RU"/>
        </w:rPr>
        <w:t>из</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ко¬торых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менее</w:t>
      </w:r>
      <w:r w:rsidRPr="00470014">
        <w:rPr>
          <w:rFonts w:ascii="Times New Roman" w:eastAsia="Times New Roman" w:hAnsi="Times New Roman" w:cs="Times New Roman"/>
          <w:kern w:val="0"/>
          <w:sz w:val="28"/>
          <w:szCs w:val="28"/>
          <w:lang w:eastAsia="ru-RU"/>
        </w:rPr>
        <w:t xml:space="preserve"> 40% </w:t>
      </w:r>
      <w:r w:rsidRPr="00470014">
        <w:rPr>
          <w:rFonts w:ascii="Times New Roman" w:eastAsia="Times New Roman" w:hAnsi="Times New Roman" w:cs="Times New Roman" w:hint="eastAsia"/>
          <w:kern w:val="0"/>
          <w:sz w:val="28"/>
          <w:szCs w:val="28"/>
          <w:lang w:eastAsia="ru-RU"/>
        </w:rPr>
        <w:t>претерпели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жесткие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условия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катагенетического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преобразования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что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способствовало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его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эмиграции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из</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пород</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этот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период</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для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большей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части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свойственны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условия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полного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онтогенеза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нефти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газа</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эмерсионный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период</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условия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осадконакопления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характер</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тек</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тонического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режима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меняются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Неоднократные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переформирования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плана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образованием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новых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ловушек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образование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высокоемких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гранулярных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коллекторов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перераспределение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залежей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нефти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газа</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такими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особенностями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развития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отличается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этот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пе¬риод</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эмерсионный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период</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происходит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образование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накопление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новых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видов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полезных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ископаемых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каменных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углей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горючих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слан¬цев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солей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д</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35</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 xml:space="preserve"> </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СРАВНИТЕЛЬНЫЙ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АНАЛИЗ</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ФАНЕРОЗОЙСКОЙ</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ИСТОРИИ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РАЗВИТИЯ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ЭПИПОЗДНЕПРОТЕРОЗОЙСКИХ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МИРА</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Рассмотрены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Сахарская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Аравийская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расположенные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Африканском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континенте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также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Мизийская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Среднеевропейская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Восточноевропейском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континенте</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платформенном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чехле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эпирифейских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отмечены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несогла¬сия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границе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ордовика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силура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Сахарская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Мизийская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силура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раннего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девона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Аравийская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Среднеевропейская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раннем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карбоне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обычно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границе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турне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визе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Мизийская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Сахарская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Печорская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ранней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ранней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юре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всех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рассматриваемых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плитах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причем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Сахарской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Мизийской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плитах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последнем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стратиграфическом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рубеже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сформирова¬лись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угловые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несогласия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что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связано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активными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проявлениями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раннекиммерийского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тектогенеза</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Стратиграфическая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полнота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мощности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осадков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слагающих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тот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или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структурный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ярус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отдельных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плитах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безусловно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отли¬чаются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более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полными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мощными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являются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ярусы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сформировавшиеся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синхронно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наиболее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активным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пе¬риодом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развития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соседней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подвижной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зоны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lastRenderedPageBreak/>
        <w:t>Для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ордовикско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нижнедевонский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структурный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ярус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отвечающий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на¬чальному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наиболее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активному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периоду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развития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Палеоуральского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океана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связанному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этим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временем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периоду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активного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прогибания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Приуральского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перикратонного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опускания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Самые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верхние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ярусы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начиная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триасового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особенно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юрско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мелового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вре¬мени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наоборот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редуцированы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мощности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пределах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континен¬тальной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части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имеют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невелики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что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нельзя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сказать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аквато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риальной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части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примыкающей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интенсивно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погружающейся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части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Баренцевоморского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шельфа</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основании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формационного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анализа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выявлена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еще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одна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особен¬ность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платформенных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чехлов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рассматриваемых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существен¬но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терригениыи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состав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ярусов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сформировавшихся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ранних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этапах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развития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Мизийской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Среднеевропейской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Сахарской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Аравийской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Набор</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формаций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доальпийской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части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разреза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указывает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определенное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тождество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истории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развития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Следует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заметить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что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эпипозднепротерозойских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плитах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до¬вольно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редка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полная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согласованность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планов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фунда¬мента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чехла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Чехол</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формируется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непосредственным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вли¬янием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подвижных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поясов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новообразованных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океанов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занимающих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правило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секущее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положение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отношению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структурам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фунда¬мента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качестве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примеров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можно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привести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уралиды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доуралиды</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36</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 xml:space="preserve"> </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атласиды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сахариды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Сахарской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загро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сиды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арабо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нубиды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Аравийской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д</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определенной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стадии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развития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эпипозднепротерозойской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ее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теле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образуется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зона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растяжения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перерастающая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риф</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тогенную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зону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авлакоген</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удлиненную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ограниченную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длительно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развивающимися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разломами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грабенообразную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депрессию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высоки¬ми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скоростями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градиентами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погружения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Авлакогены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являются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единственным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типом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платформенных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прогибов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которые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подверже¬ны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инверсии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результате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чего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месте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прогнутой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воз¬никает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пологое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валообразное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сооружение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Чаще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всего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авлакогены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раскрываются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соседнюю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подвижную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океаническую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зону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геосин¬клиналь</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Заложение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авлакогенов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обычно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происходит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ранних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этапах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развития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когда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ее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фундамент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еще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обладает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довольно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высокой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подвижностью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Примеры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подобных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известны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всех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рас¬смотренных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плитах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Колвинский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Варандей</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Адзьвинский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авлакогены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Сахарской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плите</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Угарта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Среднеевропейской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плите</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Поморско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Куявский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авлакоген</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Авлакогены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раннего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этапа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заложения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обычно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течение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палео¬зоя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lastRenderedPageBreak/>
        <w:t>претерпевают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повторную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рифтогенную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активизацию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часто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провождаемую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высокой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магматической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активностью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Колвинском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авлакогене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такая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активизация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имела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место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среднем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девоне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синхронно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Припятско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Лонецким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авлакогеном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заверши¬лась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начале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франа</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Кроме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пределах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могут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развиваться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более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поздние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авлакогены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возникающие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фазы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активизации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движений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рубеже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очередных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тектонических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циклов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соседних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подвижных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зо¬нах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поясах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Для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примера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можно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рассмотреть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авлакоген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Пальми¬ра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северной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части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Аравийской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Его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заложение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наиболее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интенсивное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погружение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связаны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интенсивным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прогибанием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аль¬пийского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Средиземноморского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пояса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поздней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юре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инверсию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испытал</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перед</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олигоценом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связи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началом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орогенических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движе¬ний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альпийской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системе</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большинстве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рассмотреннных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авлакогенов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завершающих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этапах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процессы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растяжения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было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отмечено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выше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сменяются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сжатием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что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приводит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формированию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зон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инверсионных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подня¬тий</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37</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 xml:space="preserve"> </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ЗАКЛЮЧЕНИЕ</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Основные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результаты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анализа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истории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геологического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развития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фанерозое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сравнение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особенностями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фане</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розойской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истории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развития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других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эпипозднепротерозойских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Мира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сводятся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следующему</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При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проведении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структурно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формационного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расчленения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всего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комплекса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осадочного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выполнения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выделено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два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крупных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периода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развитии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осадочного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чехла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плиуы</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демиссион</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ный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бз</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Р</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эмерсионный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Рі</w:t>
      </w:r>
      <w:r w:rsidRPr="00470014">
        <w:rPr>
          <w:rFonts w:ascii="Times New Roman" w:eastAsia="Times New Roman" w:hAnsi="Times New Roman" w:cs="Times New Roman"/>
          <w:kern w:val="0"/>
          <w:sz w:val="28"/>
          <w:szCs w:val="28"/>
          <w:lang w:eastAsia="ru-RU"/>
        </w:rPr>
        <w:t>&lt;</w:t>
      </w:r>
      <w:r w:rsidRPr="00470014">
        <w:rPr>
          <w:rFonts w:ascii="Times New Roman" w:eastAsia="Times New Roman" w:hAnsi="Times New Roman" w:cs="Times New Roman" w:hint="eastAsia"/>
          <w:kern w:val="0"/>
          <w:sz w:val="28"/>
          <w:szCs w:val="28"/>
          <w:lang w:eastAsia="ru-RU"/>
        </w:rPr>
        <w:t>і</w:t>
      </w:r>
      <w:r w:rsidRPr="00470014">
        <w:rPr>
          <w:rFonts w:ascii="Times New Roman" w:eastAsia="Times New Roman" w:hAnsi="Times New Roman" w:cs="Times New Roman"/>
          <w:kern w:val="0"/>
          <w:sz w:val="28"/>
          <w:szCs w:val="28"/>
          <w:lang w:eastAsia="ru-RU"/>
        </w:rPr>
        <w:t>2-</w:t>
      </w:r>
      <w:r w:rsidRPr="00470014">
        <w:rPr>
          <w:rFonts w:ascii="Times New Roman" w:eastAsia="Times New Roman" w:hAnsi="Times New Roman" w:cs="Times New Roman" w:hint="eastAsia"/>
          <w:kern w:val="0"/>
          <w:sz w:val="28"/>
          <w:szCs w:val="28"/>
          <w:lang w:eastAsia="ru-RU"/>
        </w:rPr>
        <w:t>Ап</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каждый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из</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которых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подраз¬деляется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ряд</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этапов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подэтапов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ранге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ярусов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подъярусов</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Для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каждого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из</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выделенных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ярусов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присущи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свои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типы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тектони¬ческих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движений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характеры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тектонических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Так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для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нижнего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позднекембрийско</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нижнедевонского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яруса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характерны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преимущественно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линейные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подчиненные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ориентировке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линий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фундаменте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эмсско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триасовое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время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про¬исходили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основном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глыбово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блоковые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движения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фундамента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которые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вызвали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чехле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образование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округлых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или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линейных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часто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осложненных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крупными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тектоническими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нарушени¬ями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меньшей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степени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отражающих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внутреннее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строение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фун¬дамента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верхнего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среднеюрско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антропогенового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этажа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еще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меньшей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степени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подвержены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влиянию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строения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фундамента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они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лишь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подчинены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общей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ориентировке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плана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фундамента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основном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пликативные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пологие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округлые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изометричные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реже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слабо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вытянутые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lastRenderedPageBreak/>
        <w:t>поднятия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впадины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неболь¬шой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интенсивности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амплитуды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значительно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реже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нарушенные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раз¬ломами</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Установлены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определенные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особенности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геологического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разви¬тия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Баренцевоморского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шельфа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фанерозое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выразившиеся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что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образовался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над</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остаточным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океаническим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бассейном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ран</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непалеозойского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океана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Япетус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Устрицкий</w:t>
      </w:r>
      <w:r w:rsidRPr="00470014">
        <w:rPr>
          <w:rFonts w:ascii="Times New Roman" w:eastAsia="Times New Roman" w:hAnsi="Times New Roman" w:cs="Times New Roman"/>
          <w:kern w:val="0"/>
          <w:sz w:val="28"/>
          <w:szCs w:val="28"/>
          <w:lang w:eastAsia="ru-RU"/>
        </w:rPr>
        <w:t xml:space="preserve">, 1988), </w:t>
      </w:r>
      <w:r w:rsidRPr="00470014">
        <w:rPr>
          <w:rFonts w:ascii="Times New Roman" w:eastAsia="Times New Roman" w:hAnsi="Times New Roman" w:cs="Times New Roman" w:hint="eastAsia"/>
          <w:kern w:val="0"/>
          <w:sz w:val="28"/>
          <w:szCs w:val="28"/>
          <w:lang w:eastAsia="ru-RU"/>
        </w:rPr>
        <w:t>отличающимся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пятнистым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расположением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участков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лишенных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гранитного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слоя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Своеобразие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участка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выражается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что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имеет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огром¬ные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мощности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более</w:t>
      </w:r>
      <w:r w:rsidRPr="00470014">
        <w:rPr>
          <w:rFonts w:ascii="Times New Roman" w:eastAsia="Times New Roman" w:hAnsi="Times New Roman" w:cs="Times New Roman"/>
          <w:kern w:val="0"/>
          <w:sz w:val="28"/>
          <w:szCs w:val="28"/>
          <w:lang w:eastAsia="ru-RU"/>
        </w:rPr>
        <w:t xml:space="preserve"> 12 </w:t>
      </w:r>
      <w:r w:rsidRPr="00470014">
        <w:rPr>
          <w:rFonts w:ascii="Times New Roman" w:eastAsia="Times New Roman" w:hAnsi="Times New Roman" w:cs="Times New Roman" w:hint="eastAsia"/>
          <w:kern w:val="0"/>
          <w:sz w:val="28"/>
          <w:szCs w:val="28"/>
          <w:lang w:eastAsia="ru-RU"/>
        </w:rPr>
        <w:t>км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осадков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накопившиеся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позднем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палео¬зое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раннем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мезозое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сносимые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размывающихся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уралид</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ороге</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сформировавшегося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севернее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Земли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Франца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Иосифа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причем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ме¬зозойская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толща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осадков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оказалась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переслоенной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многочисленными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интрузивными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телами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зафиксированными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сейсмическом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разрезе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виде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неких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странных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горизонтов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Алехин</w:t>
      </w:r>
      <w:r w:rsidRPr="00470014">
        <w:rPr>
          <w:rFonts w:ascii="Times New Roman" w:eastAsia="Times New Roman" w:hAnsi="Times New Roman" w:cs="Times New Roman"/>
          <w:kern w:val="0"/>
          <w:sz w:val="28"/>
          <w:szCs w:val="28"/>
          <w:lang w:eastAsia="ru-RU"/>
        </w:rPr>
        <w:t>, 1988).</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ордовике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вдоль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восточной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совре¬менных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координатах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заложился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Уральский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океан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прошедший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все</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38</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 xml:space="preserve"> </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стадии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своего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формирования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развития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эпиконтинентально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рифтогенеза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заложения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океана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поздний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кембрий</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ордовик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через</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полное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его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раскрытие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силур</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девон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его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закрытия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поздний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девон</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ранний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карбон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образования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краю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складчато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покровного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сооружения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коллизионном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этапе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средний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карбон</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ранняя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юра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начальные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этапы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впиконтинентального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рифтогенеза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Восточно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Европейского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континента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отколол¬ся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Уват</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Хантымансийский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блок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дрейфовавший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позже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Уральском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палеоокеане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коллизионом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этапе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застывший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теле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Западно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Сибирской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Тимонин</w:t>
      </w:r>
      <w:r w:rsidRPr="00470014">
        <w:rPr>
          <w:rFonts w:ascii="Times New Roman" w:eastAsia="Times New Roman" w:hAnsi="Times New Roman" w:cs="Times New Roman"/>
          <w:kern w:val="0"/>
          <w:sz w:val="28"/>
          <w:szCs w:val="28"/>
          <w:lang w:eastAsia="ru-RU"/>
        </w:rPr>
        <w:t>, 1997).</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начальные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эпизоды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эпиконтинентального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рифтогенеза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Ураль¬ском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краю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Восточно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Европейского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континента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позднем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кембрии</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начале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ордовика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сформировалась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рифтовая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окраина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где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накапли¬валась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характерная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серия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осадков</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прибрежные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грубообломочные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терригенные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отложения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сменяемые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мелководными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кварцевыми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пес¬чаниками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которые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резким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несогласием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залегают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метаморфитах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рифей</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вендского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возраста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сопровождаются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магматическими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про¬явлениями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щелочного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состава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типичными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для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рифтогенеза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предше¬ствующего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раскрытию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Уральского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океана</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Уральский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океан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существенным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образом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влиял</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развитие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окра¬инной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части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течение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всего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времени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своего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существования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этот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океан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ограничивался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одной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стороны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пассив¬ной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окраиной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Восточно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Европейского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Еврамерийского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континен¬та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другой</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активной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окраиной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Казахстанского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Казахстанско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Киргизского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континента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Последний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возник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конце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ордовика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lastRenderedPageBreak/>
        <w:t>ре¬зультате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столкновения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аккреции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ряда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мелких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микроконтинентов</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Уральском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океане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вдоль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всей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Уральской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зоны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силурийское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время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сформировалась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мощная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Тагильская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островная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дуга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которая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конце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палеозоя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эволюционировала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Палеоуральский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коллизион¬ный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ороген</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Изучение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источников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сноса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обломочного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материала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позволило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установить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момент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когда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сносу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стороны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континента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добавился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затем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заменил</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его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снос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растущего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складчатого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пояса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Этот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момент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имевший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место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Южном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фамене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Полярном</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раннем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карбоне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фиксирует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начало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закрытия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Уральского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океана</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Установлена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сложная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эволюция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орогенного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этапа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развития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пас¬сивной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окраины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Еврамерийского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континента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Выявлено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что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Ураль¬ский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ороген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протягивался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севернее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Байдарацкого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разлома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где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образовался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конце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коллизионной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стадии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Северо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Карский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остаточ¬ный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океанический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бассейн</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Зона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субдукции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постоянно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погружалась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Тагильскую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остров¬ную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дугу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Казахстанский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континент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благодаря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чему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этот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конти</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39</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 xml:space="preserve"> </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нент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быстро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аккретировал</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постепенно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сближаясь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Еврамерийским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Непар</w:t>
      </w:r>
      <w:r w:rsidRPr="00470014">
        <w:rPr>
          <w:rFonts w:ascii="Times New Roman" w:eastAsia="Times New Roman" w:hAnsi="Times New Roman" w:cs="Times New Roman"/>
          <w:kern w:val="0"/>
          <w:sz w:val="28"/>
          <w:szCs w:val="28"/>
          <w:lang w:eastAsia="ru-RU"/>
        </w:rPr>
        <w:t>&amp;</w:t>
      </w:r>
      <w:r w:rsidRPr="00470014">
        <w:rPr>
          <w:rFonts w:ascii="Times New Roman" w:eastAsia="Times New Roman" w:hAnsi="Times New Roman" w:cs="Times New Roman" w:hint="eastAsia"/>
          <w:kern w:val="0"/>
          <w:sz w:val="28"/>
          <w:szCs w:val="28"/>
          <w:lang w:eastAsia="ru-RU"/>
        </w:rPr>
        <w:t>ллельность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окраин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Еврамерийского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Казахстанского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конти¬нентов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приводила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тому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что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коллизионные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процессы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проходили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косым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направлениям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часто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сдвиговой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составляющей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запазды¬ванием</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этих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процессов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вдоль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зоны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коллизии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Пучков</w:t>
      </w:r>
      <w:r w:rsidRPr="00470014">
        <w:rPr>
          <w:rFonts w:ascii="Times New Roman" w:eastAsia="Times New Roman" w:hAnsi="Times New Roman" w:cs="Times New Roman"/>
          <w:kern w:val="0"/>
          <w:sz w:val="28"/>
          <w:szCs w:val="28"/>
          <w:lang w:eastAsia="ru-RU"/>
        </w:rPr>
        <w:t xml:space="preserve">, 1996). </w:t>
      </w:r>
      <w:r w:rsidRPr="00470014">
        <w:rPr>
          <w:rFonts w:ascii="Times New Roman" w:eastAsia="Times New Roman" w:hAnsi="Times New Roman" w:cs="Times New Roman" w:hint="eastAsia"/>
          <w:kern w:val="0"/>
          <w:sz w:val="28"/>
          <w:szCs w:val="28"/>
          <w:lang w:eastAsia="ru-RU"/>
        </w:rPr>
        <w:t>Такая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косоориентированная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коллизия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привела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определенным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структур¬ным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осложнениям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краевой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части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частности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виде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по¬явления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сдвиговых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дислокаций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поднятие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Чернышева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Колвинский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мегавал</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Варандей</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Адзьвинская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структурная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зона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п</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пассивной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окраине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развивалась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шельфовая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зона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периоди¬чески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формировавшимися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бровке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шельфа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барьерными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рифами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также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батиальная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зона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Тектонические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процессы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шельфовой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обла¬сти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происходили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более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или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менее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синхронно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со¬бытиями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Уральском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океане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Вдоль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континента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сформирова¬лась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Приуральская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зонаперикратонного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опускания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длительное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вре¬мя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являющаяся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ареной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активного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прогибания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накопления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отложе¬ний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преимущественно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карбонатного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состава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Разрез</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континенталь¬ного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шельфа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верхнего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ордовика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почти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верхнего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девона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сложен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основном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мелководными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карбонатными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осадками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числе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рифогенными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Барьерные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рифы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формирующиеся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бровке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конти¬нентального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шельфа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сменяются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движении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сторону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Уральского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океана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турбидитными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обломочными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толщами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далее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пелагически¬ми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тонкими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кремнистыми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образованиями</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Летально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охарактеризован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механизм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формирования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эволюции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lastRenderedPageBreak/>
        <w:t>Печоро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Колвинского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авлакогена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момента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формирова¬ния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Илычского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сводообразного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поднятия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вероятно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проис¬шедшего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еще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венд</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кембрийское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время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размерами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достигавшими</w:t>
      </w:r>
      <w:r w:rsidRPr="00470014">
        <w:rPr>
          <w:rFonts w:ascii="Times New Roman" w:eastAsia="Times New Roman" w:hAnsi="Times New Roman" w:cs="Times New Roman"/>
          <w:kern w:val="0"/>
          <w:sz w:val="28"/>
          <w:szCs w:val="28"/>
          <w:lang w:eastAsia="ru-RU"/>
        </w:rPr>
        <w:t xml:space="preserve"> 300x1100 </w:t>
      </w:r>
      <w:r w:rsidRPr="00470014">
        <w:rPr>
          <w:rFonts w:ascii="Times New Roman" w:eastAsia="Times New Roman" w:hAnsi="Times New Roman" w:cs="Times New Roman" w:hint="eastAsia"/>
          <w:kern w:val="0"/>
          <w:sz w:val="28"/>
          <w:szCs w:val="28"/>
          <w:lang w:eastAsia="ru-RU"/>
        </w:rPr>
        <w:t>км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последующего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обрушения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позднем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кембрии</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ордовике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время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начавшегося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спрединга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рифтогенной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окраине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Уральско¬го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ограничения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Восточно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Европейского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континента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образованием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системы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узких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параллельных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трогов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рифтов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унаследовавших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по¬ложение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ориентировку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рифейских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разломов</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Печоро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Илычского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Припечорского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Колвинского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Интенсивность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начального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этапа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прогибания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трогов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разделенных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айско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Верхнелодминским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подня¬тием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течение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ордовикско</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раннедевонского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времени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была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оди¬наковой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среднедевонское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время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отмечается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повторная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рифто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генная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активизация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трогов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Колвинского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авлакогена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вре¬мя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которой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несколько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увеличиваются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размеры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трогов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паший</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ское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кыновское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время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троги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были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охвачены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трапповым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субщелоч¬ным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магматизмом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характерным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для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континентального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рифтогенеза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Припятско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Донецкий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авлакоген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Тралповый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магматизм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вре</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40</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 xml:space="preserve"> </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мя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проявился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территории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Тимана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Пай</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Хое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Вайгаче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Новой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Земле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где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чаще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всего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формировались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силлы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диабазов</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преддоманиковое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время</w:t>
      </w:r>
      <w:r w:rsidRPr="00470014">
        <w:rPr>
          <w:rFonts w:ascii="Times New Roman" w:eastAsia="Times New Roman" w:hAnsi="Times New Roman" w:cs="Times New Roman"/>
          <w:kern w:val="0"/>
          <w:sz w:val="28"/>
          <w:szCs w:val="28"/>
          <w:lang w:eastAsia="ru-RU"/>
        </w:rPr>
        <w:t xml:space="preserve"> (370 </w:t>
      </w:r>
      <w:r w:rsidRPr="00470014">
        <w:rPr>
          <w:rFonts w:ascii="Times New Roman" w:eastAsia="Times New Roman" w:hAnsi="Times New Roman" w:cs="Times New Roman" w:hint="eastAsia"/>
          <w:kern w:val="0"/>
          <w:sz w:val="28"/>
          <w:szCs w:val="28"/>
          <w:lang w:eastAsia="ru-RU"/>
        </w:rPr>
        <w:t>млн</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лет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назад</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завершился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про¬цесс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рифтогенеза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Колвинском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авлакогене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территория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ко¬торого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была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вовлечена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спокойное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равномерное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погружение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среднем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карбоне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началась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инверсия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тектонических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движений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авла¬когене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образованием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валообразных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поднятий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месте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трогов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Ин¬версия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завершилась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ранней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около</w:t>
      </w:r>
      <w:r w:rsidRPr="00470014">
        <w:rPr>
          <w:rFonts w:ascii="Times New Roman" w:eastAsia="Times New Roman" w:hAnsi="Times New Roman" w:cs="Times New Roman"/>
          <w:kern w:val="0"/>
          <w:sz w:val="28"/>
          <w:szCs w:val="28"/>
          <w:lang w:eastAsia="ru-RU"/>
        </w:rPr>
        <w:t xml:space="preserve"> 270 </w:t>
      </w:r>
      <w:r w:rsidRPr="00470014">
        <w:rPr>
          <w:rFonts w:ascii="Times New Roman" w:eastAsia="Times New Roman" w:hAnsi="Times New Roman" w:cs="Times New Roman" w:hint="eastAsia"/>
          <w:kern w:val="0"/>
          <w:sz w:val="28"/>
          <w:szCs w:val="28"/>
          <w:lang w:eastAsia="ru-RU"/>
        </w:rPr>
        <w:t>млн</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лет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назад</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образованием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Кожвинского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Колвинского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мегавалов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Пе¬рерыв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между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этими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рубежами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составляет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около</w:t>
      </w:r>
      <w:r w:rsidRPr="00470014">
        <w:rPr>
          <w:rFonts w:ascii="Times New Roman" w:eastAsia="Times New Roman" w:hAnsi="Times New Roman" w:cs="Times New Roman"/>
          <w:kern w:val="0"/>
          <w:sz w:val="28"/>
          <w:szCs w:val="28"/>
          <w:lang w:eastAsia="ru-RU"/>
        </w:rPr>
        <w:t xml:space="preserve"> 100 </w:t>
      </w:r>
      <w:r w:rsidRPr="00470014">
        <w:rPr>
          <w:rFonts w:ascii="Times New Roman" w:eastAsia="Times New Roman" w:hAnsi="Times New Roman" w:cs="Times New Roman" w:hint="eastAsia"/>
          <w:kern w:val="0"/>
          <w:sz w:val="28"/>
          <w:szCs w:val="28"/>
          <w:lang w:eastAsia="ru-RU"/>
        </w:rPr>
        <w:t>млн</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лет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что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вполне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сопоставимо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аналогичными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рубежами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развития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внутрикон</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тинентальных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авлакогенов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Шахновский</w:t>
      </w:r>
      <w:r w:rsidRPr="00470014">
        <w:rPr>
          <w:rFonts w:ascii="Times New Roman" w:eastAsia="Times New Roman" w:hAnsi="Times New Roman" w:cs="Times New Roman"/>
          <w:kern w:val="0"/>
          <w:sz w:val="28"/>
          <w:szCs w:val="28"/>
          <w:lang w:eastAsia="ru-RU"/>
        </w:rPr>
        <w:t>, 1996).</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Механизм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кинематика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формирования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Колвинского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авла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когена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вполне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соспоставимы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кинематикой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развития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Припятско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Лонецкого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авлакогена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Гарецкий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Клушин</w:t>
      </w:r>
      <w:r w:rsidRPr="00470014">
        <w:rPr>
          <w:rFonts w:ascii="Times New Roman" w:eastAsia="Times New Roman" w:hAnsi="Times New Roman" w:cs="Times New Roman"/>
          <w:kern w:val="0"/>
          <w:sz w:val="28"/>
          <w:szCs w:val="28"/>
          <w:lang w:eastAsia="ru-RU"/>
        </w:rPr>
        <w:t xml:space="preserve">, 1987, 1989; </w:t>
      </w:r>
      <w:r w:rsidRPr="00470014">
        <w:rPr>
          <w:rFonts w:ascii="Times New Roman" w:eastAsia="Times New Roman" w:hAnsi="Times New Roman" w:cs="Times New Roman" w:hint="eastAsia"/>
          <w:kern w:val="0"/>
          <w:sz w:val="28"/>
          <w:szCs w:val="28"/>
          <w:lang w:eastAsia="ru-RU"/>
        </w:rPr>
        <w:t>Шишкин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Шиш¬кина</w:t>
      </w:r>
      <w:r w:rsidRPr="00470014">
        <w:rPr>
          <w:rFonts w:ascii="Times New Roman" w:eastAsia="Times New Roman" w:hAnsi="Times New Roman" w:cs="Times New Roman"/>
          <w:kern w:val="0"/>
          <w:sz w:val="28"/>
          <w:szCs w:val="28"/>
          <w:lang w:eastAsia="ru-RU"/>
        </w:rPr>
        <w:t xml:space="preserve">, 1989). </w:t>
      </w:r>
      <w:r w:rsidRPr="00470014">
        <w:rPr>
          <w:rFonts w:ascii="Times New Roman" w:eastAsia="Times New Roman" w:hAnsi="Times New Roman" w:cs="Times New Roman" w:hint="eastAsia"/>
          <w:kern w:val="0"/>
          <w:sz w:val="28"/>
          <w:szCs w:val="28"/>
          <w:lang w:eastAsia="ru-RU"/>
        </w:rPr>
        <w:t>Печоро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Колвинскийавлакоген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Припятско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Донецкий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ограничен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бортам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серией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листрических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сбросов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рассекающих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верхнюю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кору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местами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проникающих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раздела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Мохо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предста¬вляя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таким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образом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пути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проникновения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траппорой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магмы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по¬верхность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Колвинским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рифтогеном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кора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построена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типичному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авлакогеновому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типу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Дедеев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Запорожцева</w:t>
      </w:r>
      <w:r w:rsidRPr="00470014">
        <w:rPr>
          <w:rFonts w:ascii="Times New Roman" w:eastAsia="Times New Roman" w:hAnsi="Times New Roman" w:cs="Times New Roman"/>
          <w:kern w:val="0"/>
          <w:sz w:val="28"/>
          <w:szCs w:val="28"/>
          <w:lang w:eastAsia="ru-RU"/>
        </w:rPr>
        <w:t>, 1985).</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Формирование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рифтогенных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некоторыми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исследовате¬лями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Е</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Е</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Милановский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Буалло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Н</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Шахнопский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др</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объяс¬няется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наличием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ними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разуплотненного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астеносферного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высту¬па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рост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которого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сопровождался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растяжением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земной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коры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про¬явлениями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процессов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рифтогенеза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Взаимосвязь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lastRenderedPageBreak/>
        <w:t>процессов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растя¬жения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земной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коры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подъемом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аномального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мантийного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материала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многом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еще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дискуссионна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ясно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одно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что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особенности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эволю¬ции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рифтогенных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обусловлены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основном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термическим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со¬стоянием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аномальной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мантии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которой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определяется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интенсивность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длительность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прогрева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последующего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остывания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литосферы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основании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рифтов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Остывание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литосферы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прогибание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ложа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риф</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тогена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происходят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поэтапно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Вначале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следует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достаточно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быстрое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опускание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ложа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рифтовой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долины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связанное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процессами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быстрого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отвердевания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аномальной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мантии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затем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опускание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замедляется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что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обуславливается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охлаждением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литосферы</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сответствии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изложенным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выше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материалом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рассмотрены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спективы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нефтегазоносности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фанерозойская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металлогения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Металлогенический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профиль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Западно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Уральской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Новоземельско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Пайхойской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зон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характеризуется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оруденением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отве¬чающим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условиям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пассивных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окраин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континентов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которых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преоб¬ладающую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роль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играют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медистые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песчаники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фосфориты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бариты</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41</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 xml:space="preserve"> </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орудепение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стратиформного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типа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марганец</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полиметаллы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угли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эвапориты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конечно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же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нефть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газ</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Каждому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из</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генетических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типов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полезных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ископаемых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отвечает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определенный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формационный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комплекс</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Подводя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итоги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вышесказанному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эволюцию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фанерозое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можно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кратко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обрисовать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следующим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образом</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1.</w:t>
      </w:r>
      <w:r w:rsidRPr="00470014">
        <w:rPr>
          <w:rFonts w:ascii="Times New Roman" w:eastAsia="Times New Roman" w:hAnsi="Times New Roman" w:cs="Times New Roman"/>
          <w:kern w:val="0"/>
          <w:sz w:val="28"/>
          <w:szCs w:val="28"/>
          <w:lang w:eastAsia="ru-RU"/>
        </w:rPr>
        <w:tab/>
      </w:r>
      <w:r w:rsidRPr="00470014">
        <w:rPr>
          <w:rFonts w:ascii="Times New Roman" w:eastAsia="Times New Roman" w:hAnsi="Times New Roman" w:cs="Times New Roman" w:hint="eastAsia"/>
          <w:kern w:val="0"/>
          <w:sz w:val="28"/>
          <w:szCs w:val="28"/>
          <w:lang w:eastAsia="ru-RU"/>
        </w:rPr>
        <w:t>поздний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кембрий</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ранний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ордовик</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континентальный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рифтоге</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нез</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двух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типов</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краеплитный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восточном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краю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современных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координа¬тах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Восточно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Европейского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континента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приведший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расколу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кон¬тинента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отделению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Уват</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Хантымансийского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других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микроконти¬нентов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началу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спрединга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образованию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пассивной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окраины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фор¬мированием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геоморфологической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триады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континентальный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шельф</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котнтинентальный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склон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подножье</w:t>
      </w:r>
      <w:r w:rsidRPr="00470014">
        <w:rPr>
          <w:rFonts w:ascii="Times New Roman" w:eastAsia="Times New Roman" w:hAnsi="Times New Roman" w:cs="Times New Roman"/>
          <w:kern w:val="0"/>
          <w:sz w:val="28"/>
          <w:szCs w:val="28"/>
          <w:lang w:eastAsia="ru-RU"/>
        </w:rPr>
        <w:t>) (</w:t>
      </w:r>
      <w:r w:rsidRPr="00470014">
        <w:rPr>
          <w:rFonts w:ascii="Times New Roman" w:eastAsia="Times New Roman" w:hAnsi="Times New Roman" w:cs="Times New Roman" w:hint="eastAsia"/>
          <w:kern w:val="0"/>
          <w:sz w:val="28"/>
          <w:szCs w:val="28"/>
          <w:lang w:eastAsia="ru-RU"/>
        </w:rPr>
        <w:t>рис</w:t>
      </w:r>
      <w:r w:rsidRPr="00470014">
        <w:rPr>
          <w:rFonts w:ascii="Times New Roman" w:eastAsia="Times New Roman" w:hAnsi="Times New Roman" w:cs="Times New Roman"/>
          <w:kern w:val="0"/>
          <w:sz w:val="28"/>
          <w:szCs w:val="28"/>
          <w:lang w:eastAsia="ru-RU"/>
        </w:rPr>
        <w:t>.1);</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Б</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внутриплитный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рифтогенез</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приведший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раскалыванию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ро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Илычского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аркогенного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поднятия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образованного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венде</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раннем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кембрии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следствие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коллизионного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тектогенеза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формирование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трогов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месте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которых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ранней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сформировались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инверси¬онные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Кожвинский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Колвинский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мегавалы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рис</w:t>
      </w:r>
      <w:r w:rsidRPr="00470014">
        <w:rPr>
          <w:rFonts w:ascii="Times New Roman" w:eastAsia="Times New Roman" w:hAnsi="Times New Roman" w:cs="Times New Roman"/>
          <w:kern w:val="0"/>
          <w:sz w:val="28"/>
          <w:szCs w:val="28"/>
          <w:lang w:eastAsia="ru-RU"/>
        </w:rPr>
        <w:t>. 2);</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2.</w:t>
      </w:r>
      <w:r w:rsidRPr="00470014">
        <w:rPr>
          <w:rFonts w:ascii="Times New Roman" w:eastAsia="Times New Roman" w:hAnsi="Times New Roman" w:cs="Times New Roman"/>
          <w:kern w:val="0"/>
          <w:sz w:val="28"/>
          <w:szCs w:val="28"/>
          <w:lang w:eastAsia="ru-RU"/>
        </w:rPr>
        <w:tab/>
      </w:r>
      <w:r w:rsidRPr="00470014">
        <w:rPr>
          <w:rFonts w:ascii="Times New Roman" w:eastAsia="Times New Roman" w:hAnsi="Times New Roman" w:cs="Times New Roman" w:hint="eastAsia"/>
          <w:kern w:val="0"/>
          <w:sz w:val="28"/>
          <w:szCs w:val="28"/>
          <w:lang w:eastAsia="ru-RU"/>
        </w:rPr>
        <w:t>средний</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поздний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ордовик</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начало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раскрытия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Уральского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оке¬ана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накопление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первой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морской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осадочной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толщи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начало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образова¬ния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барьерных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рифов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бровке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шельфа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затрудняющих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связь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моло¬дого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шельфа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открытым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lastRenderedPageBreak/>
        <w:t>океаном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формирование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толщи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эвапоритов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основании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осадочного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клина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Приуральского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перикратонного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опус¬кания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вследствие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образования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застойных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явлений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повышенном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испарении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воды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формировании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осадков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приэкваториальных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условиях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начало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заполнения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трогов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Колвинского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рифтоге</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авлакогена</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3.</w:t>
      </w:r>
      <w:r w:rsidRPr="00470014">
        <w:rPr>
          <w:rFonts w:ascii="Times New Roman" w:eastAsia="Times New Roman" w:hAnsi="Times New Roman" w:cs="Times New Roman"/>
          <w:kern w:val="0"/>
          <w:sz w:val="28"/>
          <w:szCs w:val="28"/>
          <w:lang w:eastAsia="ru-RU"/>
        </w:rPr>
        <w:tab/>
      </w:r>
      <w:r w:rsidRPr="00470014">
        <w:rPr>
          <w:rFonts w:ascii="Times New Roman" w:eastAsia="Times New Roman" w:hAnsi="Times New Roman" w:cs="Times New Roman" w:hint="eastAsia"/>
          <w:kern w:val="0"/>
          <w:sz w:val="28"/>
          <w:szCs w:val="28"/>
          <w:lang w:eastAsia="ru-RU"/>
        </w:rPr>
        <w:t>верхний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силур</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девон</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существование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широкого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открытого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оке¬ана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формирование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Тагильской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островной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дуги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вдоль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всей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ураль¬ской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окраины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континента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которую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происходит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субдукция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океа¬нической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коры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палеоокеана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начало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образования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коры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переходного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типа</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4.</w:t>
      </w:r>
      <w:r w:rsidRPr="00470014">
        <w:rPr>
          <w:rFonts w:ascii="Times New Roman" w:eastAsia="Times New Roman" w:hAnsi="Times New Roman" w:cs="Times New Roman"/>
          <w:kern w:val="0"/>
          <w:sz w:val="28"/>
          <w:szCs w:val="28"/>
          <w:lang w:eastAsia="ru-RU"/>
        </w:rPr>
        <w:tab/>
      </w:r>
      <w:r w:rsidRPr="00470014">
        <w:rPr>
          <w:rFonts w:ascii="Times New Roman" w:eastAsia="Times New Roman" w:hAnsi="Times New Roman" w:cs="Times New Roman" w:hint="eastAsia"/>
          <w:kern w:val="0"/>
          <w:sz w:val="28"/>
          <w:szCs w:val="28"/>
          <w:lang w:eastAsia="ru-RU"/>
        </w:rPr>
        <w:t>средний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девон</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повторная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рифтогенная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активизация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Колвинского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авлакогена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трапповый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магматизм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трогах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5.</w:t>
      </w:r>
      <w:r w:rsidRPr="00470014">
        <w:rPr>
          <w:rFonts w:ascii="Times New Roman" w:eastAsia="Times New Roman" w:hAnsi="Times New Roman" w:cs="Times New Roman"/>
          <w:kern w:val="0"/>
          <w:sz w:val="28"/>
          <w:szCs w:val="28"/>
          <w:lang w:eastAsia="ru-RU"/>
        </w:rPr>
        <w:tab/>
      </w:r>
      <w:r w:rsidRPr="00470014">
        <w:rPr>
          <w:rFonts w:ascii="Times New Roman" w:eastAsia="Times New Roman" w:hAnsi="Times New Roman" w:cs="Times New Roman" w:hint="eastAsia"/>
          <w:kern w:val="0"/>
          <w:sz w:val="28"/>
          <w:szCs w:val="28"/>
          <w:lang w:eastAsia="ru-RU"/>
        </w:rPr>
        <w:t>верхний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девон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додоманиковый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период</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завершение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процес¬сов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рифтогенеза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Колвинском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авлакогене</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6.</w:t>
      </w:r>
      <w:r w:rsidRPr="00470014">
        <w:rPr>
          <w:rFonts w:ascii="Times New Roman" w:eastAsia="Times New Roman" w:hAnsi="Times New Roman" w:cs="Times New Roman"/>
          <w:kern w:val="0"/>
          <w:sz w:val="28"/>
          <w:szCs w:val="28"/>
          <w:lang w:eastAsia="ru-RU"/>
        </w:rPr>
        <w:tab/>
      </w:r>
      <w:r w:rsidRPr="00470014">
        <w:rPr>
          <w:rFonts w:ascii="Times New Roman" w:eastAsia="Times New Roman" w:hAnsi="Times New Roman" w:cs="Times New Roman" w:hint="eastAsia"/>
          <w:kern w:val="0"/>
          <w:sz w:val="28"/>
          <w:szCs w:val="28"/>
          <w:lang w:eastAsia="ru-RU"/>
        </w:rPr>
        <w:t>конец</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раннего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средний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карбон</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начало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инверсионных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движе¬ний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Колвинском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авлакогене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начало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коллизионных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процес¬сов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Полярноуральской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части</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7.</w:t>
      </w:r>
      <w:r w:rsidRPr="00470014">
        <w:rPr>
          <w:rFonts w:ascii="Times New Roman" w:eastAsia="Times New Roman" w:hAnsi="Times New Roman" w:cs="Times New Roman"/>
          <w:kern w:val="0"/>
          <w:sz w:val="28"/>
          <w:szCs w:val="28"/>
          <w:lang w:eastAsia="ru-RU"/>
        </w:rPr>
        <w:tab/>
      </w:r>
      <w:r w:rsidRPr="00470014">
        <w:rPr>
          <w:rFonts w:ascii="Times New Roman" w:eastAsia="Times New Roman" w:hAnsi="Times New Roman" w:cs="Times New Roman" w:hint="eastAsia"/>
          <w:kern w:val="0"/>
          <w:sz w:val="28"/>
          <w:szCs w:val="28"/>
          <w:lang w:eastAsia="ru-RU"/>
        </w:rPr>
        <w:t>ранняя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пермь</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окончательное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оформление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Кожвин</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Колвинского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мегавалов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завершение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инверсии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Кол</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42</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 xml:space="preserve"> </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виненого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авлакогєна</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8.</w:t>
      </w:r>
      <w:r w:rsidRPr="00470014">
        <w:rPr>
          <w:rFonts w:ascii="Times New Roman" w:eastAsia="Times New Roman" w:hAnsi="Times New Roman" w:cs="Times New Roman"/>
          <w:kern w:val="0"/>
          <w:sz w:val="28"/>
          <w:szCs w:val="28"/>
          <w:lang w:eastAsia="ru-RU"/>
        </w:rPr>
        <w:tab/>
      </w:r>
      <w:r w:rsidRPr="00470014">
        <w:rPr>
          <w:rFonts w:ascii="Times New Roman" w:eastAsia="Times New Roman" w:hAnsi="Times New Roman" w:cs="Times New Roman" w:hint="eastAsia"/>
          <w:kern w:val="0"/>
          <w:sz w:val="28"/>
          <w:szCs w:val="28"/>
          <w:lang w:eastAsia="ru-RU"/>
        </w:rPr>
        <w:t>конец</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ранней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перми</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начало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отложения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моласс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формиру¬ющемся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Предуральском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краевом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прогибе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начало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формирования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покровно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складчатого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комплекса</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9.</w:t>
      </w:r>
      <w:r w:rsidRPr="00470014">
        <w:rPr>
          <w:rFonts w:ascii="Times New Roman" w:eastAsia="Times New Roman" w:hAnsi="Times New Roman" w:cs="Times New Roman"/>
          <w:kern w:val="0"/>
          <w:sz w:val="28"/>
          <w:szCs w:val="28"/>
          <w:lang w:eastAsia="ru-RU"/>
        </w:rPr>
        <w:tab/>
      </w:r>
      <w:r w:rsidRPr="00470014">
        <w:rPr>
          <w:rFonts w:ascii="Times New Roman" w:eastAsia="Times New Roman" w:hAnsi="Times New Roman" w:cs="Times New Roman" w:hint="eastAsia"/>
          <w:kern w:val="0"/>
          <w:sz w:val="28"/>
          <w:szCs w:val="28"/>
          <w:lang w:eastAsia="ru-RU"/>
        </w:rPr>
        <w:t>поздняя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пермь</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образование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Карском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секторе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Уральского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палеоокеаиа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Вайдарацкой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островной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дуги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ориентированной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прямым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углом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Тагильской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дуге</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10.</w:t>
      </w:r>
      <w:r w:rsidRPr="00470014">
        <w:rPr>
          <w:rFonts w:ascii="Times New Roman" w:eastAsia="Times New Roman" w:hAnsi="Times New Roman" w:cs="Times New Roman"/>
          <w:kern w:val="0"/>
          <w:sz w:val="28"/>
          <w:szCs w:val="28"/>
          <w:lang w:eastAsia="ru-RU"/>
        </w:rPr>
        <w:tab/>
      </w:r>
      <w:r w:rsidRPr="00470014">
        <w:rPr>
          <w:rFonts w:ascii="Times New Roman" w:eastAsia="Times New Roman" w:hAnsi="Times New Roman" w:cs="Times New Roman" w:hint="eastAsia"/>
          <w:kern w:val="0"/>
          <w:sz w:val="28"/>
          <w:szCs w:val="28"/>
          <w:lang w:eastAsia="ru-RU"/>
        </w:rPr>
        <w:t>поздняя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пермь</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триас</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поддвигание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Пайхойской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пассивной</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окраины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Байдарацкую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островную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дугу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сопровождаемое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мированием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этой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территории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интенсивных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складчато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надвиговых</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структур</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11.</w:t>
      </w:r>
      <w:r w:rsidRPr="00470014">
        <w:rPr>
          <w:rFonts w:ascii="Times New Roman" w:eastAsia="Times New Roman" w:hAnsi="Times New Roman" w:cs="Times New Roman"/>
          <w:kern w:val="0"/>
          <w:sz w:val="28"/>
          <w:szCs w:val="28"/>
          <w:lang w:eastAsia="ru-RU"/>
        </w:rPr>
        <w:tab/>
      </w:r>
      <w:r w:rsidRPr="00470014">
        <w:rPr>
          <w:rFonts w:ascii="Times New Roman" w:eastAsia="Times New Roman" w:hAnsi="Times New Roman" w:cs="Times New Roman" w:hint="eastAsia"/>
          <w:kern w:val="0"/>
          <w:sz w:val="28"/>
          <w:szCs w:val="28"/>
          <w:lang w:eastAsia="ru-RU"/>
        </w:rPr>
        <w:t>конец</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триаса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начало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юры</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завершение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коллизии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образова¬</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Новоземельско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Пайхойского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складчатого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сооружения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ранней</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lastRenderedPageBreak/>
        <w:t>юре</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поддвигание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Уральской</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складчато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надвиговой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области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сопровождавшееся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образованием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ре¬</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гионального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послойного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срыва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некомпетентным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верхнеордовик¬</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ским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соленосным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отложениям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приведшим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образованию</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крупных</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бескорневых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типа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поднятий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Чернышева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Чернова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завер¬</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шение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коллизионных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процессов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образованием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левосторонних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сдви¬</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говых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дислокаций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Тимане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Северном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Приуралье</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Основные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работы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автора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опубликованные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теме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диссертации</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Монографии</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1.</w:t>
      </w:r>
      <w:r w:rsidRPr="00470014">
        <w:rPr>
          <w:rFonts w:ascii="Times New Roman" w:eastAsia="Times New Roman" w:hAnsi="Times New Roman" w:cs="Times New Roman" w:hint="eastAsia"/>
          <w:kern w:val="0"/>
          <w:sz w:val="28"/>
          <w:szCs w:val="28"/>
          <w:lang w:eastAsia="ru-RU"/>
        </w:rPr>
        <w:t>Атлас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литолого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палеогеографическях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карт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палеозоя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мезозоя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верного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Приуральл</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ред</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Чермиых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Наука</w:t>
      </w:r>
      <w:r w:rsidRPr="00470014">
        <w:rPr>
          <w:rFonts w:ascii="Times New Roman" w:eastAsia="Times New Roman" w:hAnsi="Times New Roman" w:cs="Times New Roman"/>
          <w:kern w:val="0"/>
          <w:sz w:val="28"/>
          <w:szCs w:val="28"/>
          <w:lang w:eastAsia="ru-RU"/>
        </w:rPr>
        <w:t xml:space="preserve">, 1972; 46 </w:t>
      </w:r>
      <w:r w:rsidRPr="00470014">
        <w:rPr>
          <w:rFonts w:ascii="Times New Roman" w:eastAsia="Times New Roman" w:hAnsi="Times New Roman" w:cs="Times New Roman" w:hint="eastAsia"/>
          <w:kern w:val="0"/>
          <w:sz w:val="28"/>
          <w:szCs w:val="28"/>
          <w:lang w:eastAsia="ru-RU"/>
        </w:rPr>
        <w:t>карт</w:t>
      </w:r>
      <w:r w:rsidRPr="00470014">
        <w:rPr>
          <w:rFonts w:ascii="Times New Roman" w:eastAsia="Times New Roman" w:hAnsi="Times New Roman" w:cs="Times New Roman"/>
          <w:kern w:val="0"/>
          <w:sz w:val="28"/>
          <w:szCs w:val="28"/>
          <w:lang w:eastAsia="ru-RU"/>
        </w:rPr>
        <w:t xml:space="preserve">, 25 </w:t>
      </w:r>
      <w:r w:rsidRPr="00470014">
        <w:rPr>
          <w:rFonts w:ascii="Times New Roman" w:eastAsia="Times New Roman" w:hAnsi="Times New Roman" w:cs="Times New Roman" w:hint="eastAsia"/>
          <w:kern w:val="0"/>
          <w:sz w:val="28"/>
          <w:szCs w:val="28"/>
          <w:lang w:eastAsia="ru-RU"/>
        </w:rPr>
        <w:t>п</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л</w:t>
      </w:r>
      <w:r w:rsidRPr="00470014">
        <w:rPr>
          <w:rFonts w:ascii="Times New Roman" w:eastAsia="Times New Roman" w:hAnsi="Times New Roman" w:cs="Times New Roman"/>
          <w:kern w:val="0"/>
          <w:sz w:val="28"/>
          <w:szCs w:val="28"/>
          <w:lang w:eastAsia="ru-RU"/>
        </w:rPr>
        <w:t>.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соавторстве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Н</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Пучковым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Чермиых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Н</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Кузькоковоіі</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др</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2.</w:t>
      </w:r>
      <w:r w:rsidRPr="00470014">
        <w:rPr>
          <w:rFonts w:ascii="Times New Roman" w:eastAsia="Times New Roman" w:hAnsi="Times New Roman" w:cs="Times New Roman"/>
          <w:kern w:val="0"/>
          <w:sz w:val="28"/>
          <w:szCs w:val="28"/>
          <w:lang w:eastAsia="ru-RU"/>
        </w:rPr>
        <w:tab/>
      </w:r>
      <w:r w:rsidRPr="00470014">
        <w:rPr>
          <w:rFonts w:ascii="Times New Roman" w:eastAsia="Times New Roman" w:hAnsi="Times New Roman" w:cs="Times New Roman" w:hint="eastAsia"/>
          <w:kern w:val="0"/>
          <w:sz w:val="28"/>
          <w:szCs w:val="28"/>
          <w:lang w:eastAsia="ru-RU"/>
        </w:rPr>
        <w:t>История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геологического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развития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Северного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Нрпуралъп</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палео¬зое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мезозое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Объяснительная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записка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Атласу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лптолого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палеогеогра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фических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карт</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Л</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Наука</w:t>
      </w:r>
      <w:r w:rsidRPr="00470014">
        <w:rPr>
          <w:rFonts w:ascii="Times New Roman" w:eastAsia="Times New Roman" w:hAnsi="Times New Roman" w:cs="Times New Roman"/>
          <w:kern w:val="0"/>
          <w:sz w:val="28"/>
          <w:szCs w:val="28"/>
          <w:lang w:eastAsia="ru-RU"/>
        </w:rPr>
        <w:t xml:space="preserve">; 1972, 7.1 </w:t>
      </w:r>
      <w:r w:rsidRPr="00470014">
        <w:rPr>
          <w:rFonts w:ascii="Times New Roman" w:eastAsia="Times New Roman" w:hAnsi="Times New Roman" w:cs="Times New Roman" w:hint="eastAsia"/>
          <w:kern w:val="0"/>
          <w:sz w:val="28"/>
          <w:szCs w:val="28"/>
          <w:lang w:eastAsia="ru-RU"/>
        </w:rPr>
        <w:t>п</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л</w:t>
      </w:r>
      <w:r w:rsidRPr="00470014">
        <w:rPr>
          <w:rFonts w:ascii="Times New Roman" w:eastAsia="Times New Roman" w:hAnsi="Times New Roman" w:cs="Times New Roman"/>
          <w:kern w:val="0"/>
          <w:sz w:val="28"/>
          <w:szCs w:val="28"/>
          <w:lang w:eastAsia="ru-RU"/>
        </w:rPr>
        <w:t xml:space="preserve">.(108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соавторстве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Н</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Пучковым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Першпной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П</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Кузькоковоп</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др</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3.</w:t>
      </w:r>
      <w:r w:rsidRPr="00470014">
        <w:rPr>
          <w:rFonts w:ascii="Times New Roman" w:eastAsia="Times New Roman" w:hAnsi="Times New Roman" w:cs="Times New Roman"/>
          <w:kern w:val="0"/>
          <w:sz w:val="28"/>
          <w:szCs w:val="28"/>
          <w:lang w:eastAsia="ru-RU"/>
        </w:rPr>
        <w:tab/>
      </w:r>
      <w:r w:rsidRPr="00470014">
        <w:rPr>
          <w:rFonts w:ascii="Times New Roman" w:eastAsia="Times New Roman" w:hAnsi="Times New Roman" w:cs="Times New Roman" w:hint="eastAsia"/>
          <w:kern w:val="0"/>
          <w:sz w:val="28"/>
          <w:szCs w:val="28"/>
          <w:lang w:eastAsia="ru-RU"/>
        </w:rPr>
        <w:t>Тектоника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гряды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Чернышева</w:t>
      </w:r>
      <w:r w:rsidRPr="00470014">
        <w:rPr>
          <w:rFonts w:ascii="Times New Roman" w:eastAsia="Times New Roman" w:hAnsi="Times New Roman" w:cs="Times New Roman"/>
          <w:kern w:val="0"/>
          <w:sz w:val="28"/>
          <w:szCs w:val="28"/>
          <w:lang w:eastAsia="ru-RU"/>
        </w:rPr>
        <w:t>. -</w:t>
      </w:r>
      <w:r w:rsidRPr="00470014">
        <w:rPr>
          <w:rFonts w:ascii="Times New Roman" w:eastAsia="Times New Roman" w:hAnsi="Times New Roman" w:cs="Times New Roman" w:hint="eastAsia"/>
          <w:kern w:val="0"/>
          <w:sz w:val="28"/>
          <w:szCs w:val="28"/>
          <w:lang w:eastAsia="ru-RU"/>
        </w:rPr>
        <w:t>Л</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Наука</w:t>
      </w:r>
      <w:r w:rsidRPr="00470014">
        <w:rPr>
          <w:rFonts w:ascii="Times New Roman" w:eastAsia="Times New Roman" w:hAnsi="Times New Roman" w:cs="Times New Roman"/>
          <w:kern w:val="0"/>
          <w:sz w:val="28"/>
          <w:szCs w:val="28"/>
          <w:lang w:eastAsia="ru-RU"/>
        </w:rPr>
        <w:t xml:space="preserve">; 1975, 16,4 </w:t>
      </w:r>
      <w:r w:rsidRPr="00470014">
        <w:rPr>
          <w:rFonts w:ascii="Times New Roman" w:eastAsia="Times New Roman" w:hAnsi="Times New Roman" w:cs="Times New Roman" w:hint="eastAsia"/>
          <w:kern w:val="0"/>
          <w:sz w:val="28"/>
          <w:szCs w:val="28"/>
          <w:lang w:eastAsia="ru-RU"/>
        </w:rPr>
        <w:t>п</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л</w:t>
      </w:r>
      <w:r w:rsidRPr="00470014">
        <w:rPr>
          <w:rFonts w:ascii="Times New Roman" w:eastAsia="Times New Roman" w:hAnsi="Times New Roman" w:cs="Times New Roman"/>
          <w:kern w:val="0"/>
          <w:sz w:val="28"/>
          <w:szCs w:val="28"/>
          <w:lang w:eastAsia="ru-RU"/>
        </w:rPr>
        <w:t xml:space="preserve">.(130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4.</w:t>
      </w:r>
      <w:r w:rsidRPr="00470014">
        <w:rPr>
          <w:rFonts w:ascii="Times New Roman" w:eastAsia="Times New Roman" w:hAnsi="Times New Roman" w:cs="Times New Roman"/>
          <w:kern w:val="0"/>
          <w:sz w:val="28"/>
          <w:szCs w:val="28"/>
          <w:lang w:eastAsia="ru-RU"/>
        </w:rPr>
        <w:tab/>
      </w:r>
      <w:r w:rsidRPr="00470014">
        <w:rPr>
          <w:rFonts w:ascii="Times New Roman" w:eastAsia="Times New Roman" w:hAnsi="Times New Roman" w:cs="Times New Roman" w:hint="eastAsia"/>
          <w:kern w:val="0"/>
          <w:sz w:val="28"/>
          <w:szCs w:val="28"/>
          <w:lang w:eastAsia="ru-RU"/>
        </w:rPr>
        <w:t>Структура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платформенного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чехла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Европейского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Севера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СССР</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Наука</w:t>
      </w:r>
      <w:r w:rsidRPr="00470014">
        <w:rPr>
          <w:rFonts w:ascii="Times New Roman" w:eastAsia="Times New Roman" w:hAnsi="Times New Roman" w:cs="Times New Roman"/>
          <w:kern w:val="0"/>
          <w:sz w:val="28"/>
          <w:szCs w:val="28"/>
          <w:lang w:eastAsia="ru-RU"/>
        </w:rPr>
        <w:t xml:space="preserve">, 1982; 20,9 </w:t>
      </w:r>
      <w:r w:rsidRPr="00470014">
        <w:rPr>
          <w:rFonts w:ascii="Times New Roman" w:eastAsia="Times New Roman" w:hAnsi="Times New Roman" w:cs="Times New Roman" w:hint="eastAsia"/>
          <w:kern w:val="0"/>
          <w:sz w:val="28"/>
          <w:szCs w:val="28"/>
          <w:lang w:eastAsia="ru-RU"/>
        </w:rPr>
        <w:t>п</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л</w:t>
      </w:r>
      <w:r w:rsidRPr="00470014">
        <w:rPr>
          <w:rFonts w:ascii="Times New Roman" w:eastAsia="Times New Roman" w:hAnsi="Times New Roman" w:cs="Times New Roman"/>
          <w:kern w:val="0"/>
          <w:sz w:val="28"/>
          <w:szCs w:val="28"/>
          <w:lang w:eastAsia="ru-RU"/>
        </w:rPr>
        <w:t xml:space="preserve">.(198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соавторстве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Дедеевым</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Г</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Геценом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Запорожцевой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др</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5.</w:t>
      </w:r>
      <w:r w:rsidRPr="00470014">
        <w:rPr>
          <w:rFonts w:ascii="Times New Roman" w:eastAsia="Times New Roman" w:hAnsi="Times New Roman" w:cs="Times New Roman" w:hint="eastAsia"/>
          <w:kern w:val="0"/>
          <w:sz w:val="28"/>
          <w:szCs w:val="28"/>
          <w:lang w:eastAsia="ru-RU"/>
        </w:rPr>
        <w:t>Тектонические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критерии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прогноза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нефтегазоносности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w:t>
      </w:r>
      <w:r w:rsidRPr="00470014">
        <w:rPr>
          <w:rFonts w:ascii="Times New Roman" w:eastAsia="Times New Roman" w:hAnsi="Times New Roman" w:cs="Times New Roman" w:hint="eastAsia"/>
          <w:kern w:val="0"/>
          <w:sz w:val="28"/>
          <w:szCs w:val="28"/>
          <w:lang w:eastAsia="ru-RU"/>
        </w:rPr>
        <w:t>Л</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Наука</w:t>
      </w:r>
      <w:r w:rsidRPr="00470014">
        <w:rPr>
          <w:rFonts w:ascii="Times New Roman" w:eastAsia="Times New Roman" w:hAnsi="Times New Roman" w:cs="Times New Roman"/>
          <w:kern w:val="0"/>
          <w:sz w:val="28"/>
          <w:szCs w:val="28"/>
          <w:lang w:eastAsia="ru-RU"/>
        </w:rPr>
        <w:t xml:space="preserve">, 1986; 15,1 </w:t>
      </w:r>
      <w:r w:rsidRPr="00470014">
        <w:rPr>
          <w:rFonts w:ascii="Times New Roman" w:eastAsia="Times New Roman" w:hAnsi="Times New Roman" w:cs="Times New Roman" w:hint="eastAsia"/>
          <w:kern w:val="0"/>
          <w:sz w:val="28"/>
          <w:szCs w:val="28"/>
          <w:lang w:eastAsia="ru-RU"/>
        </w:rPr>
        <w:t>п</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л</w:t>
      </w:r>
      <w:r w:rsidRPr="00470014">
        <w:rPr>
          <w:rFonts w:ascii="Times New Roman" w:eastAsia="Times New Roman" w:hAnsi="Times New Roman" w:cs="Times New Roman"/>
          <w:kern w:val="0"/>
          <w:sz w:val="28"/>
          <w:szCs w:val="28"/>
          <w:lang w:eastAsia="ru-RU"/>
        </w:rPr>
        <w:t xml:space="preserve">.(216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соавторстве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Дедеевым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З</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Амнновым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Г</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Геценом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др</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43</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 xml:space="preserve"> </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б</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Новоземельский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мемориал</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Сыктывкар</w:t>
      </w:r>
      <w:r w:rsidRPr="00470014">
        <w:rPr>
          <w:rFonts w:ascii="Times New Roman" w:eastAsia="Times New Roman" w:hAnsi="Times New Roman" w:cs="Times New Roman"/>
          <w:kern w:val="0"/>
          <w:sz w:val="28"/>
          <w:szCs w:val="28"/>
          <w:lang w:eastAsia="ru-RU"/>
        </w:rPr>
        <w:t xml:space="preserve">, 1995; 17,8 </w:t>
      </w:r>
      <w:r w:rsidRPr="00470014">
        <w:rPr>
          <w:rFonts w:ascii="Times New Roman" w:eastAsia="Times New Roman" w:hAnsi="Times New Roman" w:cs="Times New Roman" w:hint="eastAsia"/>
          <w:kern w:val="0"/>
          <w:sz w:val="28"/>
          <w:szCs w:val="28"/>
          <w:lang w:eastAsia="ru-RU"/>
        </w:rPr>
        <w:t>п</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л</w:t>
      </w:r>
      <w:r w:rsidRPr="00470014">
        <w:rPr>
          <w:rFonts w:ascii="Times New Roman" w:eastAsia="Times New Roman" w:hAnsi="Times New Roman" w:cs="Times New Roman"/>
          <w:kern w:val="0"/>
          <w:sz w:val="28"/>
          <w:szCs w:val="28"/>
          <w:lang w:eastAsia="ru-RU"/>
        </w:rPr>
        <w:t xml:space="preserve">. (297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7.</w:t>
      </w:r>
      <w:r w:rsidRPr="00470014">
        <w:rPr>
          <w:rFonts w:ascii="Times New Roman" w:eastAsia="Times New Roman" w:hAnsi="Times New Roman" w:cs="Times New Roman" w:hint="eastAsia"/>
          <w:kern w:val="0"/>
          <w:sz w:val="28"/>
          <w:szCs w:val="28"/>
          <w:lang w:eastAsia="ru-RU"/>
        </w:rPr>
        <w:t>Печорская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история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геологического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развития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фанерозое</w:t>
      </w:r>
      <w:r w:rsidRPr="00470014">
        <w:rPr>
          <w:rFonts w:ascii="Times New Roman" w:eastAsia="Times New Roman" w:hAnsi="Times New Roman" w:cs="Times New Roman"/>
          <w:kern w:val="0"/>
          <w:sz w:val="28"/>
          <w:szCs w:val="28"/>
          <w:lang w:eastAsia="ru-RU"/>
        </w:rPr>
        <w:t>. -</w:t>
      </w:r>
      <w:r w:rsidRPr="00470014">
        <w:rPr>
          <w:rFonts w:ascii="Times New Roman" w:eastAsia="Times New Roman" w:hAnsi="Times New Roman" w:cs="Times New Roman" w:hint="eastAsia"/>
          <w:kern w:val="0"/>
          <w:sz w:val="28"/>
          <w:szCs w:val="28"/>
          <w:lang w:eastAsia="ru-RU"/>
        </w:rPr>
        <w:t>Екатеринбург</w:t>
      </w:r>
      <w:r w:rsidRPr="00470014">
        <w:rPr>
          <w:rFonts w:ascii="Times New Roman" w:eastAsia="Times New Roman" w:hAnsi="Times New Roman" w:cs="Times New Roman"/>
          <w:kern w:val="0"/>
          <w:sz w:val="28"/>
          <w:szCs w:val="28"/>
          <w:lang w:eastAsia="ru-RU"/>
        </w:rPr>
        <w:t xml:space="preserve">, 1998; 17 </w:t>
      </w:r>
      <w:r w:rsidRPr="00470014">
        <w:rPr>
          <w:rFonts w:ascii="Times New Roman" w:eastAsia="Times New Roman" w:hAnsi="Times New Roman" w:cs="Times New Roman" w:hint="eastAsia"/>
          <w:kern w:val="0"/>
          <w:sz w:val="28"/>
          <w:szCs w:val="28"/>
          <w:lang w:eastAsia="ru-RU"/>
        </w:rPr>
        <w:t>п</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л</w:t>
      </w:r>
      <w:r w:rsidRPr="00470014">
        <w:rPr>
          <w:rFonts w:ascii="Times New Roman" w:eastAsia="Times New Roman" w:hAnsi="Times New Roman" w:cs="Times New Roman"/>
          <w:kern w:val="0"/>
          <w:sz w:val="28"/>
          <w:szCs w:val="28"/>
          <w:lang w:eastAsia="ru-RU"/>
        </w:rPr>
        <w:t>.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печати</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Научные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доклады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рекомендации</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8.</w:t>
      </w:r>
      <w:r w:rsidRPr="00470014">
        <w:rPr>
          <w:rFonts w:ascii="Times New Roman" w:eastAsia="Times New Roman" w:hAnsi="Times New Roman" w:cs="Times New Roman"/>
          <w:kern w:val="0"/>
          <w:sz w:val="28"/>
          <w:szCs w:val="28"/>
          <w:lang w:eastAsia="ru-RU"/>
        </w:rPr>
        <w:tab/>
      </w:r>
      <w:r w:rsidRPr="00470014">
        <w:rPr>
          <w:rFonts w:ascii="Times New Roman" w:eastAsia="Times New Roman" w:hAnsi="Times New Roman" w:cs="Times New Roman" w:hint="eastAsia"/>
          <w:kern w:val="0"/>
          <w:sz w:val="28"/>
          <w:szCs w:val="28"/>
          <w:lang w:eastAsia="ru-RU"/>
        </w:rPr>
        <w:t>Перспективы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нефтегазоносности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западного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склона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Северного</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lastRenderedPageBreak/>
        <w:t>Приполярного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Полярного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севера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Предуральского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краевого</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прогиба</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Сыктывкар</w:t>
      </w:r>
      <w:r w:rsidRPr="00470014">
        <w:rPr>
          <w:rFonts w:ascii="Times New Roman" w:eastAsia="Times New Roman" w:hAnsi="Times New Roman" w:cs="Times New Roman"/>
          <w:kern w:val="0"/>
          <w:sz w:val="28"/>
          <w:szCs w:val="28"/>
          <w:lang w:eastAsia="ru-RU"/>
        </w:rPr>
        <w:t xml:space="preserve">, 1975. - 50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w:t>
      </w:r>
      <w:r w:rsidRPr="00470014">
        <w:rPr>
          <w:rFonts w:ascii="Times New Roman" w:eastAsia="Times New Roman" w:hAnsi="Times New Roman" w:cs="Times New Roman" w:hint="eastAsia"/>
          <w:kern w:val="0"/>
          <w:sz w:val="28"/>
          <w:szCs w:val="28"/>
          <w:lang w:eastAsia="ru-RU"/>
        </w:rPr>
        <w:t>Докл</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Президиуме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филиала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СССР</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сер</w:t>
      </w:r>
      <w:r w:rsidRPr="00470014">
        <w:rPr>
          <w:rFonts w:ascii="Times New Roman" w:eastAsia="Times New Roman" w:hAnsi="Times New Roman" w:cs="Times New Roman"/>
          <w:kern w:val="0"/>
          <w:sz w:val="28"/>
          <w:szCs w:val="28"/>
          <w:lang w:eastAsia="ru-RU"/>
        </w:rPr>
        <w:t>. "</w:t>
      </w:r>
      <w:r w:rsidRPr="00470014">
        <w:rPr>
          <w:rFonts w:ascii="Times New Roman" w:eastAsia="Times New Roman" w:hAnsi="Times New Roman" w:cs="Times New Roman" w:hint="eastAsia"/>
          <w:kern w:val="0"/>
          <w:sz w:val="28"/>
          <w:szCs w:val="28"/>
          <w:lang w:eastAsia="ru-RU"/>
        </w:rPr>
        <w:t>Научные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рекомендации</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народному</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хозяйству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вып</w:t>
      </w:r>
      <w:r w:rsidRPr="00470014">
        <w:rPr>
          <w:rFonts w:ascii="Times New Roman" w:eastAsia="Times New Roman" w:hAnsi="Times New Roman" w:cs="Times New Roman"/>
          <w:kern w:val="0"/>
          <w:sz w:val="28"/>
          <w:szCs w:val="28"/>
          <w:lang w:eastAsia="ru-RU"/>
        </w:rPr>
        <w:t>. 5)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соавторстве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Елисеевым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Н</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Пучковым</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Я</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Э</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Юдовичем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Юдиным</w:t>
      </w:r>
      <w:r w:rsidRPr="00470014">
        <w:rPr>
          <w:rFonts w:ascii="Times New Roman" w:eastAsia="Times New Roman" w:hAnsi="Times New Roman" w:cs="Times New Roman"/>
          <w:kern w:val="0"/>
          <w:sz w:val="28"/>
          <w:szCs w:val="28"/>
          <w:lang w:eastAsia="ru-RU"/>
        </w:rPr>
        <w:t>) ;</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9.</w:t>
      </w:r>
      <w:r w:rsidRPr="00470014">
        <w:rPr>
          <w:rFonts w:ascii="Times New Roman" w:eastAsia="Times New Roman" w:hAnsi="Times New Roman" w:cs="Times New Roman"/>
          <w:kern w:val="0"/>
          <w:sz w:val="28"/>
          <w:szCs w:val="28"/>
          <w:lang w:eastAsia="ru-RU"/>
        </w:rPr>
        <w:tab/>
      </w:r>
      <w:r w:rsidRPr="00470014">
        <w:rPr>
          <w:rFonts w:ascii="Times New Roman" w:eastAsia="Times New Roman" w:hAnsi="Times New Roman" w:cs="Times New Roman" w:hint="eastAsia"/>
          <w:kern w:val="0"/>
          <w:sz w:val="28"/>
          <w:szCs w:val="28"/>
          <w:lang w:eastAsia="ru-RU"/>
        </w:rPr>
        <w:t>Рудные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формации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проблемы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металлогении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Вайгач</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Южноново</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земельского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антиклинория</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Сыктывкар</w:t>
      </w:r>
      <w:r w:rsidRPr="00470014">
        <w:rPr>
          <w:rFonts w:ascii="Times New Roman" w:eastAsia="Times New Roman" w:hAnsi="Times New Roman" w:cs="Times New Roman"/>
          <w:kern w:val="0"/>
          <w:sz w:val="28"/>
          <w:szCs w:val="28"/>
          <w:lang w:eastAsia="ru-RU"/>
        </w:rPr>
        <w:t xml:space="preserve">, 1975.-48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 (</w:t>
      </w:r>
      <w:r w:rsidRPr="00470014">
        <w:rPr>
          <w:rFonts w:ascii="Times New Roman" w:eastAsia="Times New Roman" w:hAnsi="Times New Roman" w:cs="Times New Roman" w:hint="eastAsia"/>
          <w:kern w:val="0"/>
          <w:sz w:val="28"/>
          <w:szCs w:val="28"/>
          <w:lang w:eastAsia="ru-RU"/>
        </w:rPr>
        <w:t>Докл</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Пре¬</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зидиуме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филиала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СССР</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сер</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Научные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рекомендации</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народ¬</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ному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хозяйству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вып</w:t>
      </w:r>
      <w:r w:rsidRPr="00470014">
        <w:rPr>
          <w:rFonts w:ascii="Times New Roman" w:eastAsia="Times New Roman" w:hAnsi="Times New Roman" w:cs="Times New Roman"/>
          <w:kern w:val="0"/>
          <w:sz w:val="28"/>
          <w:szCs w:val="28"/>
          <w:lang w:eastAsia="ru-RU"/>
        </w:rPr>
        <w:t>. 6)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соавторстве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П</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Юшкиным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Фишма</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ном</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10.</w:t>
      </w:r>
      <w:r w:rsidRPr="00470014">
        <w:rPr>
          <w:rFonts w:ascii="Times New Roman" w:eastAsia="Times New Roman" w:hAnsi="Times New Roman" w:cs="Times New Roman"/>
          <w:kern w:val="0"/>
          <w:sz w:val="28"/>
          <w:szCs w:val="28"/>
          <w:lang w:eastAsia="ru-RU"/>
        </w:rPr>
        <w:tab/>
      </w:r>
      <w:r w:rsidRPr="00470014">
        <w:rPr>
          <w:rFonts w:ascii="Times New Roman" w:eastAsia="Times New Roman" w:hAnsi="Times New Roman" w:cs="Times New Roman" w:hint="eastAsia"/>
          <w:kern w:val="0"/>
          <w:sz w:val="28"/>
          <w:szCs w:val="28"/>
          <w:lang w:eastAsia="ru-RU"/>
        </w:rPr>
        <w:t>Прогноз</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нефтегазоносности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Тпмано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Печорской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провинции</w:t>
      </w:r>
      <w:r w:rsidRPr="00470014">
        <w:rPr>
          <w:rFonts w:ascii="Times New Roman" w:eastAsia="Times New Roman" w:hAnsi="Times New Roman" w:cs="Times New Roman"/>
          <w:kern w:val="0"/>
          <w:sz w:val="28"/>
          <w:szCs w:val="28"/>
          <w:lang w:eastAsia="ru-RU"/>
        </w:rPr>
        <w:t>. -</w:t>
      </w:r>
      <w:r w:rsidRPr="00470014">
        <w:rPr>
          <w:rFonts w:ascii="Times New Roman" w:eastAsia="Times New Roman" w:hAnsi="Times New Roman" w:cs="Times New Roman" w:hint="eastAsia"/>
          <w:kern w:val="0"/>
          <w:sz w:val="28"/>
          <w:szCs w:val="28"/>
          <w:lang w:eastAsia="ru-RU"/>
        </w:rPr>
        <w:t>Сыктывкар</w:t>
      </w:r>
      <w:r w:rsidRPr="00470014">
        <w:rPr>
          <w:rFonts w:ascii="Times New Roman" w:eastAsia="Times New Roman" w:hAnsi="Times New Roman" w:cs="Times New Roman"/>
          <w:kern w:val="0"/>
          <w:sz w:val="28"/>
          <w:szCs w:val="28"/>
          <w:lang w:eastAsia="ru-RU"/>
        </w:rPr>
        <w:t xml:space="preserve">, 1981- 48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w:t>
      </w:r>
      <w:r w:rsidRPr="00470014">
        <w:rPr>
          <w:rFonts w:ascii="Times New Roman" w:eastAsia="Times New Roman" w:hAnsi="Times New Roman" w:cs="Times New Roman" w:hint="eastAsia"/>
          <w:kern w:val="0"/>
          <w:sz w:val="28"/>
          <w:szCs w:val="28"/>
          <w:lang w:eastAsia="ru-RU"/>
        </w:rPr>
        <w:t>Докл</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Президиуме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филиала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СССР</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сер</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Научные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рекомендации</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народному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хозяйству</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вып</w:t>
      </w:r>
      <w:r w:rsidRPr="00470014">
        <w:rPr>
          <w:rFonts w:ascii="Times New Roman" w:eastAsia="Times New Roman" w:hAnsi="Times New Roman" w:cs="Times New Roman"/>
          <w:kern w:val="0"/>
          <w:sz w:val="28"/>
          <w:szCs w:val="28"/>
          <w:lang w:eastAsia="ru-RU"/>
        </w:rPr>
        <w:t>. 27)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соавторстве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Дсдсевым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w:t>
      </w:r>
      <w:r w:rsidRPr="00470014">
        <w:rPr>
          <w:rFonts w:ascii="Times New Roman" w:eastAsia="Times New Roman" w:hAnsi="Times New Roman" w:cs="Times New Roman"/>
          <w:kern w:val="0"/>
          <w:sz w:val="28"/>
          <w:szCs w:val="28"/>
          <w:lang w:eastAsia="ru-RU"/>
        </w:rPr>
        <w:t>.3.</w:t>
      </w:r>
      <w:r w:rsidRPr="00470014">
        <w:rPr>
          <w:rFonts w:ascii="Times New Roman" w:eastAsia="Times New Roman" w:hAnsi="Times New Roman" w:cs="Times New Roman" w:hint="eastAsia"/>
          <w:kern w:val="0"/>
          <w:sz w:val="28"/>
          <w:szCs w:val="28"/>
          <w:lang w:eastAsia="ru-RU"/>
        </w:rPr>
        <w:t>Амиловым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Д</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Удотом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др</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11.</w:t>
      </w:r>
      <w:r w:rsidRPr="00470014">
        <w:rPr>
          <w:rFonts w:ascii="Times New Roman" w:eastAsia="Times New Roman" w:hAnsi="Times New Roman" w:cs="Times New Roman"/>
          <w:kern w:val="0"/>
          <w:sz w:val="28"/>
          <w:szCs w:val="28"/>
          <w:lang w:eastAsia="ru-RU"/>
        </w:rPr>
        <w:tab/>
      </w:r>
      <w:r w:rsidRPr="00470014">
        <w:rPr>
          <w:rFonts w:ascii="Times New Roman" w:eastAsia="Times New Roman" w:hAnsi="Times New Roman" w:cs="Times New Roman" w:hint="eastAsia"/>
          <w:kern w:val="0"/>
          <w:sz w:val="28"/>
          <w:szCs w:val="28"/>
          <w:lang w:eastAsia="ru-RU"/>
        </w:rPr>
        <w:t>Тектоническая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карта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Сыктывкар</w:t>
      </w:r>
      <w:r w:rsidRPr="00470014">
        <w:rPr>
          <w:rFonts w:ascii="Times New Roman" w:eastAsia="Times New Roman" w:hAnsi="Times New Roman" w:cs="Times New Roman"/>
          <w:kern w:val="0"/>
          <w:sz w:val="28"/>
          <w:szCs w:val="28"/>
          <w:lang w:eastAsia="ru-RU"/>
        </w:rPr>
        <w:t xml:space="preserve">, 1985.-12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w:t>
      </w:r>
      <w:r w:rsidRPr="00470014">
        <w:rPr>
          <w:rFonts w:ascii="Times New Roman" w:eastAsia="Times New Roman" w:hAnsi="Times New Roman" w:cs="Times New Roman" w:hint="eastAsia"/>
          <w:kern w:val="0"/>
          <w:sz w:val="28"/>
          <w:szCs w:val="28"/>
          <w:lang w:eastAsia="ru-RU"/>
        </w:rPr>
        <w:t>Докл</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Президиуме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филиала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СССР</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сер</w:t>
      </w:r>
      <w:r w:rsidRPr="00470014">
        <w:rPr>
          <w:rFonts w:ascii="Times New Roman" w:eastAsia="Times New Roman" w:hAnsi="Times New Roman" w:cs="Times New Roman"/>
          <w:kern w:val="0"/>
          <w:sz w:val="28"/>
          <w:szCs w:val="28"/>
          <w:lang w:eastAsia="ru-RU"/>
        </w:rPr>
        <w:t>. "</w:t>
      </w:r>
      <w:r w:rsidRPr="00470014">
        <w:rPr>
          <w:rFonts w:ascii="Times New Roman" w:eastAsia="Times New Roman" w:hAnsi="Times New Roman" w:cs="Times New Roman" w:hint="eastAsia"/>
          <w:kern w:val="0"/>
          <w:sz w:val="28"/>
          <w:szCs w:val="28"/>
          <w:lang w:eastAsia="ru-RU"/>
        </w:rPr>
        <w:t>Науч¬ные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доклады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вып</w:t>
      </w:r>
      <w:r w:rsidRPr="00470014">
        <w:rPr>
          <w:rFonts w:ascii="Times New Roman" w:eastAsia="Times New Roman" w:hAnsi="Times New Roman" w:cs="Times New Roman"/>
          <w:kern w:val="0"/>
          <w:sz w:val="28"/>
          <w:szCs w:val="28"/>
          <w:lang w:eastAsia="ru-RU"/>
        </w:rPr>
        <w:t>.142)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соавторстве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Дедеевым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Юдиным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Богацким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др</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12.</w:t>
      </w:r>
      <w:r w:rsidRPr="00470014">
        <w:rPr>
          <w:rFonts w:ascii="Times New Roman" w:eastAsia="Times New Roman" w:hAnsi="Times New Roman" w:cs="Times New Roman"/>
          <w:kern w:val="0"/>
          <w:sz w:val="28"/>
          <w:szCs w:val="28"/>
          <w:lang w:eastAsia="ru-RU"/>
        </w:rPr>
        <w:tab/>
      </w:r>
      <w:r w:rsidRPr="00470014">
        <w:rPr>
          <w:rFonts w:ascii="Times New Roman" w:eastAsia="Times New Roman" w:hAnsi="Times New Roman" w:cs="Times New Roman" w:hint="eastAsia"/>
          <w:kern w:val="0"/>
          <w:sz w:val="28"/>
          <w:szCs w:val="28"/>
          <w:lang w:eastAsia="ru-RU"/>
        </w:rPr>
        <w:t>Фанерозойская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геодинамика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доорогенный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риод</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Сыктывкар</w:t>
      </w:r>
      <w:r w:rsidRPr="00470014">
        <w:rPr>
          <w:rFonts w:ascii="Times New Roman" w:eastAsia="Times New Roman" w:hAnsi="Times New Roman" w:cs="Times New Roman"/>
          <w:kern w:val="0"/>
          <w:sz w:val="28"/>
          <w:szCs w:val="28"/>
          <w:lang w:eastAsia="ru-RU"/>
        </w:rPr>
        <w:t xml:space="preserve">, 1997.- 36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w:t>
      </w:r>
      <w:r w:rsidRPr="00470014">
        <w:rPr>
          <w:rFonts w:ascii="Times New Roman" w:eastAsia="Times New Roman" w:hAnsi="Times New Roman" w:cs="Times New Roman" w:hint="eastAsia"/>
          <w:kern w:val="0"/>
          <w:sz w:val="28"/>
          <w:szCs w:val="28"/>
          <w:lang w:eastAsia="ru-RU"/>
        </w:rPr>
        <w:t>Докл</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Президиуме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НЦ</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УрО</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РАН</w:t>
      </w:r>
      <w:r w:rsidRPr="00470014">
        <w:rPr>
          <w:rFonts w:ascii="Times New Roman" w:eastAsia="Times New Roman" w:hAnsi="Times New Roman" w:cs="Times New Roman"/>
          <w:kern w:val="0"/>
          <w:sz w:val="28"/>
          <w:szCs w:val="28"/>
          <w:lang w:eastAsia="ru-RU"/>
        </w:rPr>
        <w:t>); (</w:t>
      </w:r>
      <w:r w:rsidRPr="00470014">
        <w:rPr>
          <w:rFonts w:ascii="Times New Roman" w:eastAsia="Times New Roman" w:hAnsi="Times New Roman" w:cs="Times New Roman" w:hint="eastAsia"/>
          <w:kern w:val="0"/>
          <w:sz w:val="28"/>
          <w:szCs w:val="28"/>
          <w:lang w:eastAsia="ru-RU"/>
        </w:rPr>
        <w:t>сер</w:t>
      </w:r>
      <w:r w:rsidRPr="00470014">
        <w:rPr>
          <w:rFonts w:ascii="Times New Roman" w:eastAsia="Times New Roman" w:hAnsi="Times New Roman" w:cs="Times New Roman"/>
          <w:kern w:val="0"/>
          <w:sz w:val="28"/>
          <w:szCs w:val="28"/>
          <w:lang w:eastAsia="ru-RU"/>
        </w:rPr>
        <w:t>. "</w:t>
      </w:r>
      <w:r w:rsidRPr="00470014">
        <w:rPr>
          <w:rFonts w:ascii="Times New Roman" w:eastAsia="Times New Roman" w:hAnsi="Times New Roman" w:cs="Times New Roman" w:hint="eastAsia"/>
          <w:kern w:val="0"/>
          <w:sz w:val="28"/>
          <w:szCs w:val="28"/>
          <w:lang w:eastAsia="ru-RU"/>
        </w:rPr>
        <w:t>Научные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доклады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вып</w:t>
      </w:r>
      <w:r w:rsidRPr="00470014">
        <w:rPr>
          <w:rFonts w:ascii="Times New Roman" w:eastAsia="Times New Roman" w:hAnsi="Times New Roman" w:cs="Times New Roman"/>
          <w:kern w:val="0"/>
          <w:sz w:val="28"/>
          <w:szCs w:val="28"/>
          <w:lang w:eastAsia="ru-RU"/>
        </w:rPr>
        <w:t>. 390);</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Карта</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13.</w:t>
      </w:r>
      <w:r w:rsidRPr="00470014">
        <w:rPr>
          <w:rFonts w:ascii="Times New Roman" w:eastAsia="Times New Roman" w:hAnsi="Times New Roman" w:cs="Times New Roman"/>
          <w:kern w:val="0"/>
          <w:sz w:val="28"/>
          <w:szCs w:val="28"/>
          <w:lang w:eastAsia="ru-RU"/>
        </w:rPr>
        <w:tab/>
      </w:r>
      <w:r w:rsidRPr="00470014">
        <w:rPr>
          <w:rFonts w:ascii="Times New Roman" w:eastAsia="Times New Roman" w:hAnsi="Times New Roman" w:cs="Times New Roman" w:hint="eastAsia"/>
          <w:kern w:val="0"/>
          <w:sz w:val="28"/>
          <w:szCs w:val="28"/>
          <w:lang w:eastAsia="ru-RU"/>
        </w:rPr>
        <w:t>Структурно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тектоническая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карта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Тнмано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Печорской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нефтегазо¬</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носной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провинции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б</w:t>
      </w:r>
      <w:r w:rsidRPr="00470014">
        <w:rPr>
          <w:rFonts w:ascii="Times New Roman" w:eastAsia="Times New Roman" w:hAnsi="Times New Roman" w:cs="Times New Roman"/>
          <w:kern w:val="0"/>
          <w:sz w:val="28"/>
          <w:szCs w:val="28"/>
          <w:lang w:eastAsia="ru-RU"/>
        </w:rPr>
        <w:t xml:space="preserve"> 1:1 000 000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2-</w:t>
      </w:r>
      <w:r w:rsidRPr="00470014">
        <w:rPr>
          <w:rFonts w:ascii="Times New Roman" w:eastAsia="Times New Roman" w:hAnsi="Times New Roman" w:cs="Times New Roman" w:hint="eastAsia"/>
          <w:kern w:val="0"/>
          <w:sz w:val="28"/>
          <w:szCs w:val="28"/>
          <w:lang w:eastAsia="ru-RU"/>
        </w:rPr>
        <w:t>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листах</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Мингео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СССР</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1988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соавторстве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Богацким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Голованем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Громекой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лр</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У</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Научные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статьи</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14.</w:t>
      </w:r>
      <w:r w:rsidRPr="00470014">
        <w:rPr>
          <w:rFonts w:ascii="Times New Roman" w:eastAsia="Times New Roman" w:hAnsi="Times New Roman" w:cs="Times New Roman"/>
          <w:kern w:val="0"/>
          <w:sz w:val="28"/>
          <w:szCs w:val="28"/>
          <w:lang w:eastAsia="ru-RU"/>
        </w:rPr>
        <w:tab/>
      </w:r>
      <w:r w:rsidRPr="00470014">
        <w:rPr>
          <w:rFonts w:ascii="Times New Roman" w:eastAsia="Times New Roman" w:hAnsi="Times New Roman" w:cs="Times New Roman" w:hint="eastAsia"/>
          <w:kern w:val="0"/>
          <w:sz w:val="28"/>
          <w:szCs w:val="28"/>
          <w:lang w:eastAsia="ru-RU"/>
        </w:rPr>
        <w:t>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истории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тектонического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развития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севера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Приуралья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пермский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период</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Матер</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Первой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Уральской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конф</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молодых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геоло¬</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гов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геофизиков</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Свердловск</w:t>
      </w:r>
      <w:r w:rsidRPr="00470014">
        <w:rPr>
          <w:rFonts w:ascii="Times New Roman" w:eastAsia="Times New Roman" w:hAnsi="Times New Roman" w:cs="Times New Roman"/>
          <w:kern w:val="0"/>
          <w:sz w:val="28"/>
          <w:szCs w:val="28"/>
          <w:lang w:eastAsia="ru-RU"/>
        </w:rPr>
        <w:t>, 1967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соавторстве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Н</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Пучковым</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lastRenderedPageBreak/>
        <w:t>44</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 xml:space="preserve"> </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15.</w:t>
      </w:r>
      <w:r w:rsidRPr="00470014">
        <w:rPr>
          <w:rFonts w:ascii="Times New Roman" w:eastAsia="Times New Roman" w:hAnsi="Times New Roman" w:cs="Times New Roman"/>
          <w:kern w:val="0"/>
          <w:sz w:val="28"/>
          <w:szCs w:val="28"/>
          <w:lang w:eastAsia="ru-RU"/>
        </w:rPr>
        <w:tab/>
      </w:r>
      <w:r w:rsidRPr="00470014">
        <w:rPr>
          <w:rFonts w:ascii="Times New Roman" w:eastAsia="Times New Roman" w:hAnsi="Times New Roman" w:cs="Times New Roman" w:hint="eastAsia"/>
          <w:kern w:val="0"/>
          <w:sz w:val="28"/>
          <w:szCs w:val="28"/>
          <w:lang w:eastAsia="ru-RU"/>
        </w:rPr>
        <w:t>Тектоника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Среднего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Тимана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его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отображение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аэрофото</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схемах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Тектоника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древние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толщи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Тимана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Приполярного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Урала</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Сыктывкар</w:t>
      </w:r>
      <w:r w:rsidRPr="00470014">
        <w:rPr>
          <w:rFonts w:ascii="Times New Roman" w:eastAsia="Times New Roman" w:hAnsi="Times New Roman" w:cs="Times New Roman"/>
          <w:kern w:val="0"/>
          <w:sz w:val="28"/>
          <w:szCs w:val="28"/>
          <w:lang w:eastAsia="ru-RU"/>
        </w:rPr>
        <w:t xml:space="preserve">, 1968.-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.27-39 ; (</w:t>
      </w:r>
      <w:r w:rsidRPr="00470014">
        <w:rPr>
          <w:rFonts w:ascii="Times New Roman" w:eastAsia="Times New Roman" w:hAnsi="Times New Roman" w:cs="Times New Roman" w:hint="eastAsia"/>
          <w:kern w:val="0"/>
          <w:sz w:val="28"/>
          <w:szCs w:val="28"/>
          <w:lang w:eastAsia="ru-RU"/>
        </w:rPr>
        <w:t>Труды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Ип</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геологии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филиала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АН</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СССР</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вып</w:t>
      </w:r>
      <w:r w:rsidRPr="00470014">
        <w:rPr>
          <w:rFonts w:ascii="Times New Roman" w:eastAsia="Times New Roman" w:hAnsi="Times New Roman" w:cs="Times New Roman"/>
          <w:kern w:val="0"/>
          <w:sz w:val="28"/>
          <w:szCs w:val="28"/>
          <w:lang w:eastAsia="ru-RU"/>
        </w:rPr>
        <w:t>. 8)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соавторстве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Разнпцыным</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16.</w:t>
      </w:r>
      <w:r w:rsidRPr="00470014">
        <w:rPr>
          <w:rFonts w:ascii="Times New Roman" w:eastAsia="Times New Roman" w:hAnsi="Times New Roman" w:cs="Times New Roman"/>
          <w:kern w:val="0"/>
          <w:sz w:val="28"/>
          <w:szCs w:val="28"/>
          <w:lang w:eastAsia="ru-RU"/>
        </w:rPr>
        <w:tab/>
      </w:r>
      <w:r w:rsidRPr="00470014">
        <w:rPr>
          <w:rFonts w:ascii="Times New Roman" w:eastAsia="Times New Roman" w:hAnsi="Times New Roman" w:cs="Times New Roman" w:hint="eastAsia"/>
          <w:kern w:val="0"/>
          <w:sz w:val="28"/>
          <w:szCs w:val="28"/>
          <w:lang w:eastAsia="ru-RU"/>
        </w:rPr>
        <w:t>Некоторые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черты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тектоники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Приполярного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гряды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Чер</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нышева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отражающиеся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аэрофотосхемах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Тектоника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древние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тол¬щи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Тимана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Приполярного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Сыктывкар</w:t>
      </w:r>
      <w:r w:rsidRPr="00470014">
        <w:rPr>
          <w:rFonts w:ascii="Times New Roman" w:eastAsia="Times New Roman" w:hAnsi="Times New Roman" w:cs="Times New Roman"/>
          <w:kern w:val="0"/>
          <w:sz w:val="28"/>
          <w:szCs w:val="28"/>
          <w:lang w:eastAsia="ru-RU"/>
        </w:rPr>
        <w:t xml:space="preserve">, 1968.-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.40-49 ; (</w:t>
      </w:r>
      <w:r w:rsidRPr="00470014">
        <w:rPr>
          <w:rFonts w:ascii="Times New Roman" w:eastAsia="Times New Roman" w:hAnsi="Times New Roman" w:cs="Times New Roman" w:hint="eastAsia"/>
          <w:kern w:val="0"/>
          <w:sz w:val="28"/>
          <w:szCs w:val="28"/>
          <w:lang w:eastAsia="ru-RU"/>
        </w:rPr>
        <w:t>Тру¬ды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Ян</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геологии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филиала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СССР</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вып</w:t>
      </w:r>
      <w:r w:rsidRPr="00470014">
        <w:rPr>
          <w:rFonts w:ascii="Times New Roman" w:eastAsia="Times New Roman" w:hAnsi="Times New Roman" w:cs="Times New Roman"/>
          <w:kern w:val="0"/>
          <w:sz w:val="28"/>
          <w:szCs w:val="28"/>
          <w:lang w:eastAsia="ru-RU"/>
        </w:rPr>
        <w:t>. 8)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соавторстве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Пучковым</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17.</w:t>
      </w:r>
      <w:r w:rsidRPr="00470014">
        <w:rPr>
          <w:rFonts w:ascii="Times New Roman" w:eastAsia="Times New Roman" w:hAnsi="Times New Roman" w:cs="Times New Roman"/>
          <w:kern w:val="0"/>
          <w:sz w:val="28"/>
          <w:szCs w:val="28"/>
          <w:lang w:eastAsia="ru-RU"/>
        </w:rPr>
        <w:tab/>
      </w:r>
      <w:r w:rsidRPr="00470014">
        <w:rPr>
          <w:rFonts w:ascii="Times New Roman" w:eastAsia="Times New Roman" w:hAnsi="Times New Roman" w:cs="Times New Roman" w:hint="eastAsia"/>
          <w:kern w:val="0"/>
          <w:sz w:val="28"/>
          <w:szCs w:val="28"/>
          <w:lang w:eastAsia="ru-RU"/>
        </w:rPr>
        <w:t>Шарьлж</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гряде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Чернышева</w:t>
      </w:r>
      <w:r w:rsidRPr="00470014">
        <w:rPr>
          <w:rFonts w:ascii="Times New Roman" w:eastAsia="Times New Roman" w:hAnsi="Times New Roman" w:cs="Times New Roman"/>
          <w:kern w:val="0"/>
          <w:sz w:val="28"/>
          <w:szCs w:val="28"/>
          <w:lang w:eastAsia="ru-RU"/>
        </w:rPr>
        <w:t>. (</w:t>
      </w:r>
      <w:r w:rsidRPr="00470014">
        <w:rPr>
          <w:rFonts w:ascii="Times New Roman" w:eastAsia="Times New Roman" w:hAnsi="Times New Roman" w:cs="Times New Roman" w:hint="eastAsia"/>
          <w:kern w:val="0"/>
          <w:sz w:val="28"/>
          <w:szCs w:val="28"/>
          <w:lang w:eastAsia="ru-RU"/>
        </w:rPr>
        <w:t>Северное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Прпуралье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Докл</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СССР</w:t>
      </w:r>
      <w:r w:rsidRPr="00470014">
        <w:rPr>
          <w:rFonts w:ascii="Times New Roman" w:eastAsia="Times New Roman" w:hAnsi="Times New Roman" w:cs="Times New Roman"/>
          <w:kern w:val="0"/>
          <w:sz w:val="28"/>
          <w:szCs w:val="28"/>
          <w:lang w:eastAsia="ru-RU"/>
        </w:rPr>
        <w:t xml:space="preserve">, 1968- </w:t>
      </w:r>
      <w:r w:rsidRPr="00470014">
        <w:rPr>
          <w:rFonts w:ascii="Times New Roman" w:eastAsia="Times New Roman" w:hAnsi="Times New Roman" w:cs="Times New Roman" w:hint="eastAsia"/>
          <w:kern w:val="0"/>
          <w:sz w:val="28"/>
          <w:szCs w:val="28"/>
          <w:lang w:eastAsia="ru-RU"/>
        </w:rPr>
        <w:t>Т</w:t>
      </w:r>
      <w:r w:rsidRPr="00470014">
        <w:rPr>
          <w:rFonts w:ascii="Times New Roman" w:eastAsia="Times New Roman" w:hAnsi="Times New Roman" w:cs="Times New Roman"/>
          <w:kern w:val="0"/>
          <w:sz w:val="28"/>
          <w:szCs w:val="28"/>
          <w:lang w:eastAsia="ru-RU"/>
        </w:rPr>
        <w:t xml:space="preserve">. 186.- </w:t>
      </w:r>
      <w:r w:rsidRPr="00470014">
        <w:rPr>
          <w:rFonts w:ascii="Times New Roman" w:eastAsia="Times New Roman" w:hAnsi="Times New Roman" w:cs="Times New Roman" w:hint="eastAsia"/>
          <w:kern w:val="0"/>
          <w:sz w:val="28"/>
          <w:szCs w:val="28"/>
          <w:lang w:eastAsia="ru-RU"/>
        </w:rPr>
        <w:t>№</w:t>
      </w:r>
      <w:r w:rsidRPr="00470014">
        <w:rPr>
          <w:rFonts w:ascii="Times New Roman" w:eastAsia="Times New Roman" w:hAnsi="Times New Roman" w:cs="Times New Roman"/>
          <w:kern w:val="0"/>
          <w:sz w:val="28"/>
          <w:szCs w:val="28"/>
          <w:lang w:eastAsia="ru-RU"/>
        </w:rPr>
        <w:t xml:space="preserve">1,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соавторстве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М</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Фпрером</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18.</w:t>
      </w:r>
      <w:r w:rsidRPr="00470014">
        <w:rPr>
          <w:rFonts w:ascii="Times New Roman" w:eastAsia="Times New Roman" w:hAnsi="Times New Roman" w:cs="Times New Roman"/>
          <w:kern w:val="0"/>
          <w:sz w:val="28"/>
          <w:szCs w:val="28"/>
          <w:lang w:eastAsia="ru-RU"/>
        </w:rPr>
        <w:tab/>
      </w:r>
      <w:r w:rsidRPr="00470014">
        <w:rPr>
          <w:rFonts w:ascii="Times New Roman" w:eastAsia="Times New Roman" w:hAnsi="Times New Roman" w:cs="Times New Roman" w:hint="eastAsia"/>
          <w:kern w:val="0"/>
          <w:sz w:val="28"/>
          <w:szCs w:val="28"/>
          <w:lang w:eastAsia="ru-RU"/>
        </w:rPr>
        <w:t>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истор</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ш</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тектонического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развития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территории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севера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Яриуралья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пермский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период</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Вопросы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геологии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магматизма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Урала</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Свердловск</w:t>
      </w:r>
      <w:r w:rsidRPr="00470014">
        <w:rPr>
          <w:rFonts w:ascii="Times New Roman" w:eastAsia="Times New Roman" w:hAnsi="Times New Roman" w:cs="Times New Roman"/>
          <w:kern w:val="0"/>
          <w:sz w:val="28"/>
          <w:szCs w:val="28"/>
          <w:lang w:eastAsia="ru-RU"/>
        </w:rPr>
        <w:t xml:space="preserve">, 1970-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.71-74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соавторстве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П</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Пучковым</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19.</w:t>
      </w:r>
      <w:r w:rsidRPr="00470014">
        <w:rPr>
          <w:rFonts w:ascii="Times New Roman" w:eastAsia="Times New Roman" w:hAnsi="Times New Roman" w:cs="Times New Roman"/>
          <w:kern w:val="0"/>
          <w:sz w:val="28"/>
          <w:szCs w:val="28"/>
          <w:lang w:eastAsia="ru-RU"/>
        </w:rPr>
        <w:tab/>
      </w:r>
      <w:r w:rsidRPr="00470014">
        <w:rPr>
          <w:rFonts w:ascii="Times New Roman" w:eastAsia="Times New Roman" w:hAnsi="Times New Roman" w:cs="Times New Roman" w:hint="eastAsia"/>
          <w:kern w:val="0"/>
          <w:sz w:val="28"/>
          <w:szCs w:val="28"/>
          <w:lang w:eastAsia="ru-RU"/>
        </w:rPr>
        <w:t>Особенности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тектоники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гряды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Чернышева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Геология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полез¬ные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ископаемые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Северо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Востока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европейской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части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СССР</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севера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Ура¬ла</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Сыктывкар</w:t>
      </w:r>
      <w:r w:rsidRPr="00470014">
        <w:rPr>
          <w:rFonts w:ascii="Times New Roman" w:eastAsia="Times New Roman" w:hAnsi="Times New Roman" w:cs="Times New Roman"/>
          <w:kern w:val="0"/>
          <w:sz w:val="28"/>
          <w:szCs w:val="28"/>
          <w:lang w:eastAsia="ru-RU"/>
        </w:rPr>
        <w:t xml:space="preserve">, 1971.-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367-371 (</w:t>
      </w:r>
      <w:r w:rsidRPr="00470014">
        <w:rPr>
          <w:rFonts w:ascii="Times New Roman" w:eastAsia="Times New Roman" w:hAnsi="Times New Roman" w:cs="Times New Roman" w:hint="eastAsia"/>
          <w:kern w:val="0"/>
          <w:sz w:val="28"/>
          <w:szCs w:val="28"/>
          <w:lang w:eastAsia="ru-RU"/>
        </w:rPr>
        <w:t>Труды</w:t>
      </w:r>
      <w:r w:rsidRPr="00470014">
        <w:rPr>
          <w:rFonts w:ascii="Times New Roman" w:eastAsia="Times New Roman" w:hAnsi="Times New Roman" w:cs="Times New Roman"/>
          <w:kern w:val="0"/>
          <w:sz w:val="28"/>
          <w:szCs w:val="28"/>
          <w:lang w:eastAsia="ru-RU"/>
        </w:rPr>
        <w:t xml:space="preserve"> Y1I </w:t>
      </w:r>
      <w:r w:rsidRPr="00470014">
        <w:rPr>
          <w:rFonts w:ascii="Times New Roman" w:eastAsia="Times New Roman" w:hAnsi="Times New Roman" w:cs="Times New Roman" w:hint="eastAsia"/>
          <w:kern w:val="0"/>
          <w:sz w:val="28"/>
          <w:szCs w:val="28"/>
          <w:lang w:eastAsia="ru-RU"/>
        </w:rPr>
        <w:t>геол</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конференции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АССР</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w:t>
      </w:r>
      <w:r w:rsidRPr="00470014">
        <w:rPr>
          <w:rFonts w:ascii="Times New Roman" w:eastAsia="Times New Roman" w:hAnsi="Times New Roman" w:cs="Times New Roman"/>
          <w:kern w:val="0"/>
          <w:sz w:val="28"/>
          <w:szCs w:val="28"/>
          <w:lang w:eastAsia="ru-RU"/>
        </w:rPr>
        <w:t>.1);</w:t>
      </w:r>
    </w:p>
    <w:p w:rsidR="00470014" w:rsidRPr="00470014" w:rsidRDefault="00470014" w:rsidP="00470014">
      <w:pPr>
        <w:rPr>
          <w:rFonts w:ascii="Times New Roman" w:eastAsia="Times New Roman" w:hAnsi="Times New Roman" w:cs="Times New Roman"/>
          <w:kern w:val="0"/>
          <w:sz w:val="28"/>
          <w:szCs w:val="28"/>
          <w:lang w:eastAsia="ru-RU"/>
        </w:rPr>
      </w:pP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20.</w:t>
      </w:r>
      <w:r w:rsidRPr="00470014">
        <w:rPr>
          <w:rFonts w:ascii="Times New Roman" w:eastAsia="Times New Roman" w:hAnsi="Times New Roman" w:cs="Times New Roman"/>
          <w:kern w:val="0"/>
          <w:sz w:val="28"/>
          <w:szCs w:val="28"/>
          <w:lang w:eastAsia="ru-RU"/>
        </w:rPr>
        <w:tab/>
      </w:r>
      <w:r w:rsidRPr="00470014">
        <w:rPr>
          <w:rFonts w:ascii="Times New Roman" w:eastAsia="Times New Roman" w:hAnsi="Times New Roman" w:cs="Times New Roman" w:hint="eastAsia"/>
          <w:kern w:val="0"/>
          <w:sz w:val="28"/>
          <w:szCs w:val="28"/>
          <w:lang w:eastAsia="ru-RU"/>
        </w:rPr>
        <w:t>Пермо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трпасовый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базальтовый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магматизм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Северного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Прпуралья</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Магматизм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метаморфизм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металлогения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Севера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Пай</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Хоя</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Сыктывкар</w:t>
      </w:r>
      <w:r w:rsidRPr="00470014">
        <w:rPr>
          <w:rFonts w:ascii="Times New Roman" w:eastAsia="Times New Roman" w:hAnsi="Times New Roman" w:cs="Times New Roman"/>
          <w:kern w:val="0"/>
          <w:sz w:val="28"/>
          <w:szCs w:val="28"/>
          <w:lang w:eastAsia="ru-RU"/>
        </w:rPr>
        <w:t xml:space="preserve">, 1972.-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.60-62,</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21.</w:t>
      </w:r>
      <w:r w:rsidRPr="00470014">
        <w:rPr>
          <w:rFonts w:ascii="Times New Roman" w:eastAsia="Times New Roman" w:hAnsi="Times New Roman" w:cs="Times New Roman"/>
          <w:kern w:val="0"/>
          <w:sz w:val="28"/>
          <w:szCs w:val="28"/>
          <w:lang w:eastAsia="ru-RU"/>
        </w:rPr>
        <w:tab/>
      </w:r>
      <w:r w:rsidRPr="00470014">
        <w:rPr>
          <w:rFonts w:ascii="Times New Roman" w:eastAsia="Times New Roman" w:hAnsi="Times New Roman" w:cs="Times New Roman" w:hint="eastAsia"/>
          <w:kern w:val="0"/>
          <w:sz w:val="28"/>
          <w:szCs w:val="28"/>
          <w:lang w:eastAsia="ru-RU"/>
        </w:rPr>
        <w:t>Новые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данные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средне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верхпекаменноугольных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отложениях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южной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оконечности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гряды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Чернышева</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Ежегодник</w:t>
      </w:r>
      <w:r w:rsidRPr="00470014">
        <w:rPr>
          <w:rFonts w:ascii="Times New Roman" w:eastAsia="Times New Roman" w:hAnsi="Times New Roman" w:cs="Times New Roman"/>
          <w:kern w:val="0"/>
          <w:sz w:val="28"/>
          <w:szCs w:val="28"/>
          <w:lang w:eastAsia="ru-RU"/>
        </w:rPr>
        <w:t xml:space="preserve">-1971 </w:t>
      </w:r>
      <w:r w:rsidRPr="00470014">
        <w:rPr>
          <w:rFonts w:ascii="Times New Roman" w:eastAsia="Times New Roman" w:hAnsi="Times New Roman" w:cs="Times New Roman" w:hint="eastAsia"/>
          <w:kern w:val="0"/>
          <w:sz w:val="28"/>
          <w:szCs w:val="28"/>
          <w:lang w:eastAsia="ru-RU"/>
        </w:rPr>
        <w:t>Ин</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геоло¬гии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филиала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СССР</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Сыктывкар</w:t>
      </w:r>
      <w:r w:rsidRPr="00470014">
        <w:rPr>
          <w:rFonts w:ascii="Times New Roman" w:eastAsia="Times New Roman" w:hAnsi="Times New Roman" w:cs="Times New Roman"/>
          <w:kern w:val="0"/>
          <w:sz w:val="28"/>
          <w:szCs w:val="28"/>
          <w:lang w:eastAsia="ru-RU"/>
        </w:rPr>
        <w:t xml:space="preserve">, 1972-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.40-44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соавтор¬стве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П</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Елисеевым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П</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Михайловой</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22.</w:t>
      </w:r>
      <w:r w:rsidRPr="00470014">
        <w:rPr>
          <w:rFonts w:ascii="Times New Roman" w:eastAsia="Times New Roman" w:hAnsi="Times New Roman" w:cs="Times New Roman"/>
          <w:kern w:val="0"/>
          <w:sz w:val="28"/>
          <w:szCs w:val="28"/>
          <w:lang w:eastAsia="ru-RU"/>
        </w:rPr>
        <w:tab/>
      </w:r>
      <w:r w:rsidRPr="00470014">
        <w:rPr>
          <w:rFonts w:ascii="Times New Roman" w:eastAsia="Times New Roman" w:hAnsi="Times New Roman" w:cs="Times New Roman" w:hint="eastAsia"/>
          <w:kern w:val="0"/>
          <w:sz w:val="28"/>
          <w:szCs w:val="28"/>
          <w:lang w:eastAsia="ru-RU"/>
        </w:rPr>
        <w:t>Новые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данные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стратигафип</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среднего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верхнего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карбона</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острова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Вайгач</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Геология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полезные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ископаемые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Северо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Востока</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Европейской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части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СССР</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Ежегодник</w:t>
      </w:r>
      <w:r w:rsidRPr="00470014">
        <w:rPr>
          <w:rFonts w:ascii="Times New Roman" w:eastAsia="Times New Roman" w:hAnsi="Times New Roman" w:cs="Times New Roman"/>
          <w:kern w:val="0"/>
          <w:sz w:val="28"/>
          <w:szCs w:val="28"/>
          <w:lang w:eastAsia="ru-RU"/>
        </w:rPr>
        <w:t xml:space="preserve"> - 1973 </w:t>
      </w:r>
      <w:r w:rsidRPr="00470014">
        <w:rPr>
          <w:rFonts w:ascii="Times New Roman" w:eastAsia="Times New Roman" w:hAnsi="Times New Roman" w:cs="Times New Roman" w:hint="eastAsia"/>
          <w:kern w:val="0"/>
          <w:sz w:val="28"/>
          <w:szCs w:val="28"/>
          <w:lang w:eastAsia="ru-RU"/>
        </w:rPr>
        <w:t>Ин</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геологин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фи¬</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лиала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СССР</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Сыктывкар</w:t>
      </w:r>
      <w:r w:rsidRPr="00470014">
        <w:rPr>
          <w:rFonts w:ascii="Times New Roman" w:eastAsia="Times New Roman" w:hAnsi="Times New Roman" w:cs="Times New Roman"/>
          <w:kern w:val="0"/>
          <w:sz w:val="28"/>
          <w:szCs w:val="28"/>
          <w:lang w:eastAsia="ru-RU"/>
        </w:rPr>
        <w:t xml:space="preserve">, 1974-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74-79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соавторстве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П</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Калашниковым</w:t>
      </w:r>
      <w:r w:rsidRPr="00470014">
        <w:rPr>
          <w:rFonts w:ascii="Times New Roman" w:eastAsia="Times New Roman" w:hAnsi="Times New Roman" w:cs="Times New Roman"/>
          <w:kern w:val="0"/>
          <w:sz w:val="28"/>
          <w:szCs w:val="28"/>
          <w:lang w:eastAsia="ru-RU"/>
        </w:rPr>
        <w:t>, 3.</w:t>
      </w:r>
      <w:r w:rsidRPr="00470014">
        <w:rPr>
          <w:rFonts w:ascii="Times New Roman" w:eastAsia="Times New Roman" w:hAnsi="Times New Roman" w:cs="Times New Roman" w:hint="eastAsia"/>
          <w:kern w:val="0"/>
          <w:sz w:val="28"/>
          <w:szCs w:val="28"/>
          <w:lang w:eastAsia="ru-RU"/>
        </w:rPr>
        <w:t>П</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Михайловой</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lastRenderedPageBreak/>
        <w:t>23.</w:t>
      </w:r>
      <w:r w:rsidRPr="00470014">
        <w:rPr>
          <w:rFonts w:ascii="Times New Roman" w:eastAsia="Times New Roman" w:hAnsi="Times New Roman" w:cs="Times New Roman"/>
          <w:kern w:val="0"/>
          <w:sz w:val="28"/>
          <w:szCs w:val="28"/>
          <w:lang w:eastAsia="ru-RU"/>
        </w:rPr>
        <w:tab/>
      </w:r>
      <w:r w:rsidRPr="00470014">
        <w:rPr>
          <w:rFonts w:ascii="Times New Roman" w:eastAsia="Times New Roman" w:hAnsi="Times New Roman" w:cs="Times New Roman" w:hint="eastAsia"/>
          <w:kern w:val="0"/>
          <w:sz w:val="28"/>
          <w:szCs w:val="28"/>
          <w:lang w:eastAsia="ru-RU"/>
        </w:rPr>
        <w:t>Тектоническое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развитие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восточной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части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Большеземельской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тун</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дры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связи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перспективами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нефтегазоносности</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Геология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нефте</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газоносность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Тимано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Яечорскои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провинции</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Сыктывкар</w:t>
      </w:r>
      <w:r w:rsidRPr="00470014">
        <w:rPr>
          <w:rFonts w:ascii="Times New Roman" w:eastAsia="Times New Roman" w:hAnsi="Times New Roman" w:cs="Times New Roman"/>
          <w:kern w:val="0"/>
          <w:sz w:val="28"/>
          <w:szCs w:val="28"/>
          <w:lang w:eastAsia="ru-RU"/>
        </w:rPr>
        <w:t xml:space="preserve">, 1975.-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99-104;</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24.</w:t>
      </w:r>
      <w:r w:rsidRPr="00470014">
        <w:rPr>
          <w:rFonts w:ascii="Times New Roman" w:eastAsia="Times New Roman" w:hAnsi="Times New Roman" w:cs="Times New Roman"/>
          <w:kern w:val="0"/>
          <w:sz w:val="28"/>
          <w:szCs w:val="28"/>
          <w:lang w:eastAsia="ru-RU"/>
        </w:rPr>
        <w:tab/>
      </w:r>
      <w:r w:rsidRPr="00470014">
        <w:rPr>
          <w:rFonts w:ascii="Times New Roman" w:eastAsia="Times New Roman" w:hAnsi="Times New Roman" w:cs="Times New Roman" w:hint="eastAsia"/>
          <w:kern w:val="0"/>
          <w:sz w:val="28"/>
          <w:szCs w:val="28"/>
          <w:lang w:eastAsia="ru-RU"/>
        </w:rPr>
        <w:t>Палеотектонический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анализ</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территории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северных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впадин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Пре</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дуральского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краевого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прогиба</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Яефтегазоносность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Северо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Востока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Европейской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части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СССР</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севера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Урала</w:t>
      </w:r>
      <w:r w:rsidRPr="00470014">
        <w:rPr>
          <w:rFonts w:ascii="Times New Roman" w:eastAsia="Times New Roman" w:hAnsi="Times New Roman" w:cs="Times New Roman"/>
          <w:kern w:val="0"/>
          <w:sz w:val="28"/>
          <w:szCs w:val="28"/>
          <w:lang w:eastAsia="ru-RU"/>
        </w:rPr>
        <w:t>. -</w:t>
      </w:r>
      <w:r w:rsidRPr="00470014">
        <w:rPr>
          <w:rFonts w:ascii="Times New Roman" w:eastAsia="Times New Roman" w:hAnsi="Times New Roman" w:cs="Times New Roman" w:hint="eastAsia"/>
          <w:kern w:val="0"/>
          <w:sz w:val="28"/>
          <w:szCs w:val="28"/>
          <w:lang w:eastAsia="ru-RU"/>
        </w:rPr>
        <w:t>Сыктывкар</w:t>
      </w:r>
      <w:r w:rsidRPr="00470014">
        <w:rPr>
          <w:rFonts w:ascii="Times New Roman" w:eastAsia="Times New Roman" w:hAnsi="Times New Roman" w:cs="Times New Roman"/>
          <w:kern w:val="0"/>
          <w:sz w:val="28"/>
          <w:szCs w:val="28"/>
          <w:lang w:eastAsia="ru-RU"/>
        </w:rPr>
        <w:t>, 1977.-</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15-22 (</w:t>
      </w:r>
      <w:r w:rsidRPr="00470014">
        <w:rPr>
          <w:rFonts w:ascii="Times New Roman" w:eastAsia="Times New Roman" w:hAnsi="Times New Roman" w:cs="Times New Roman" w:hint="eastAsia"/>
          <w:kern w:val="0"/>
          <w:sz w:val="28"/>
          <w:szCs w:val="28"/>
          <w:lang w:eastAsia="ru-RU"/>
        </w:rPr>
        <w:t>Труды</w:t>
      </w:r>
      <w:r w:rsidRPr="00470014">
        <w:rPr>
          <w:rFonts w:ascii="Times New Roman" w:eastAsia="Times New Roman" w:hAnsi="Times New Roman" w:cs="Times New Roman"/>
          <w:kern w:val="0"/>
          <w:sz w:val="28"/>
          <w:szCs w:val="28"/>
          <w:lang w:eastAsia="ru-RU"/>
        </w:rPr>
        <w:t xml:space="preserve"> YIII </w:t>
      </w:r>
      <w:r w:rsidRPr="00470014">
        <w:rPr>
          <w:rFonts w:ascii="Times New Roman" w:eastAsia="Times New Roman" w:hAnsi="Times New Roman" w:cs="Times New Roman" w:hint="eastAsia"/>
          <w:kern w:val="0"/>
          <w:sz w:val="28"/>
          <w:szCs w:val="28"/>
          <w:lang w:eastAsia="ru-RU"/>
        </w:rPr>
        <w:t>геол</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конф</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АССР</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ІІІ</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25.</w:t>
      </w:r>
      <w:r w:rsidRPr="00470014">
        <w:rPr>
          <w:rFonts w:ascii="Times New Roman" w:eastAsia="Times New Roman" w:hAnsi="Times New Roman" w:cs="Times New Roman"/>
          <w:kern w:val="0"/>
          <w:sz w:val="28"/>
          <w:szCs w:val="28"/>
          <w:lang w:eastAsia="ru-RU"/>
        </w:rPr>
        <w:tab/>
      </w:r>
      <w:r w:rsidRPr="00470014">
        <w:rPr>
          <w:rFonts w:ascii="Times New Roman" w:eastAsia="Times New Roman" w:hAnsi="Times New Roman" w:cs="Times New Roman" w:hint="eastAsia"/>
          <w:kern w:val="0"/>
          <w:sz w:val="28"/>
          <w:szCs w:val="28"/>
          <w:lang w:eastAsia="ru-RU"/>
        </w:rPr>
        <w:t>Возраст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базальтов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гряды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Чернышева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север</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Предуральского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евого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прогиба</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Геология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палеогеография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Северо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Востока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Европей¬ской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части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СССР</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Сыктывкар</w:t>
      </w:r>
      <w:r w:rsidRPr="00470014">
        <w:rPr>
          <w:rFonts w:ascii="Times New Roman" w:eastAsia="Times New Roman" w:hAnsi="Times New Roman" w:cs="Times New Roman"/>
          <w:kern w:val="0"/>
          <w:sz w:val="28"/>
          <w:szCs w:val="28"/>
          <w:lang w:eastAsia="ru-RU"/>
        </w:rPr>
        <w:t>, 1977'.-</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'.26-28;</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45</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 xml:space="preserve"> </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26.</w:t>
      </w:r>
      <w:r w:rsidRPr="00470014">
        <w:rPr>
          <w:rFonts w:ascii="Times New Roman" w:eastAsia="Times New Roman" w:hAnsi="Times New Roman" w:cs="Times New Roman"/>
          <w:kern w:val="0"/>
          <w:sz w:val="28"/>
          <w:szCs w:val="28"/>
          <w:lang w:eastAsia="ru-RU"/>
        </w:rPr>
        <w:tab/>
      </w:r>
      <w:r w:rsidRPr="00470014">
        <w:rPr>
          <w:rFonts w:ascii="Times New Roman" w:eastAsia="Times New Roman" w:hAnsi="Times New Roman" w:cs="Times New Roman" w:hint="eastAsia"/>
          <w:kern w:val="0"/>
          <w:sz w:val="28"/>
          <w:szCs w:val="28"/>
          <w:lang w:eastAsia="ru-RU"/>
        </w:rPr>
        <w:t>Основные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черты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тектоники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особенности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геологического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вития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Южиоиовозємєльско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Вайгачского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антиклпноріїя</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Тектоника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нефтегазоносность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Тнмано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Печорской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провинции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ее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об¬</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рамлений</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Сыктывкар</w:t>
      </w:r>
      <w:r w:rsidRPr="00470014">
        <w:rPr>
          <w:rFonts w:ascii="Times New Roman" w:eastAsia="Times New Roman" w:hAnsi="Times New Roman" w:cs="Times New Roman"/>
          <w:kern w:val="0"/>
          <w:sz w:val="28"/>
          <w:szCs w:val="28"/>
          <w:lang w:eastAsia="ru-RU"/>
        </w:rPr>
        <w:t xml:space="preserve">, 1978-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16-29 (</w:t>
      </w:r>
      <w:r w:rsidRPr="00470014">
        <w:rPr>
          <w:rFonts w:ascii="Times New Roman" w:eastAsia="Times New Roman" w:hAnsi="Times New Roman" w:cs="Times New Roman" w:hint="eastAsia"/>
          <w:kern w:val="0"/>
          <w:sz w:val="28"/>
          <w:szCs w:val="28"/>
          <w:lang w:eastAsia="ru-RU"/>
        </w:rPr>
        <w:t>Труды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Ин</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геологии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Коми</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филиала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СССР</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вып</w:t>
      </w:r>
      <w:r w:rsidRPr="00470014">
        <w:rPr>
          <w:rFonts w:ascii="Times New Roman" w:eastAsia="Times New Roman" w:hAnsi="Times New Roman" w:cs="Times New Roman"/>
          <w:kern w:val="0"/>
          <w:sz w:val="28"/>
          <w:szCs w:val="28"/>
          <w:lang w:eastAsia="ru-RU"/>
        </w:rPr>
        <w:t>.26);</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27.</w:t>
      </w:r>
      <w:r w:rsidRPr="00470014">
        <w:rPr>
          <w:rFonts w:ascii="Times New Roman" w:eastAsia="Times New Roman" w:hAnsi="Times New Roman" w:cs="Times New Roman"/>
          <w:kern w:val="0"/>
          <w:sz w:val="28"/>
          <w:szCs w:val="28"/>
          <w:lang w:eastAsia="ru-RU"/>
        </w:rPr>
        <w:tab/>
      </w:r>
      <w:r w:rsidRPr="00470014">
        <w:rPr>
          <w:rFonts w:ascii="Times New Roman" w:eastAsia="Times New Roman" w:hAnsi="Times New Roman" w:cs="Times New Roman" w:hint="eastAsia"/>
          <w:kern w:val="0"/>
          <w:sz w:val="28"/>
          <w:szCs w:val="28"/>
          <w:lang w:eastAsia="ru-RU"/>
        </w:rPr>
        <w:t>Новые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данные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проявлениях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барита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серного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колчедана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сред</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недевонскпх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отложениях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Пай</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Хоя</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Литология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геохимия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палеозой¬</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ских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формаций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Севера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Пай</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Хоя</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Сыктывкар</w:t>
      </w:r>
      <w:r w:rsidRPr="00470014">
        <w:rPr>
          <w:rFonts w:ascii="Times New Roman" w:eastAsia="Times New Roman" w:hAnsi="Times New Roman" w:cs="Times New Roman"/>
          <w:kern w:val="0"/>
          <w:sz w:val="28"/>
          <w:szCs w:val="28"/>
          <w:lang w:eastAsia="ru-RU"/>
        </w:rPr>
        <w:t xml:space="preserve">, 1979.-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43-56</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Труды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Ин</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геологии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филиала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СССР</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вып</w:t>
      </w:r>
      <w:r w:rsidRPr="00470014">
        <w:rPr>
          <w:rFonts w:ascii="Times New Roman" w:eastAsia="Times New Roman" w:hAnsi="Times New Roman" w:cs="Times New Roman"/>
          <w:kern w:val="0"/>
          <w:sz w:val="28"/>
          <w:szCs w:val="28"/>
          <w:lang w:eastAsia="ru-RU"/>
        </w:rPr>
        <w:t xml:space="preserve">.28,) (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соавтор¬</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стве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Я</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Э</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Юдовичем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Б</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Юдиной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П</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Павловым</w:t>
      </w:r>
      <w:r w:rsidRPr="00470014">
        <w:rPr>
          <w:rFonts w:ascii="Times New Roman" w:eastAsia="Times New Roman" w:hAnsi="Times New Roman" w:cs="Times New Roman"/>
          <w:kern w:val="0"/>
          <w:sz w:val="28"/>
          <w:szCs w:val="28"/>
          <w:lang w:eastAsia="ru-RU"/>
        </w:rPr>
        <w:t xml:space="preserve"> );</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28.</w:t>
      </w:r>
      <w:r w:rsidRPr="00470014">
        <w:rPr>
          <w:rFonts w:ascii="Times New Roman" w:eastAsia="Times New Roman" w:hAnsi="Times New Roman" w:cs="Times New Roman"/>
          <w:kern w:val="0"/>
          <w:sz w:val="28"/>
          <w:szCs w:val="28"/>
          <w:lang w:eastAsia="ru-RU"/>
        </w:rPr>
        <w:tab/>
      </w:r>
      <w:r w:rsidRPr="00470014">
        <w:rPr>
          <w:rFonts w:ascii="Times New Roman" w:eastAsia="Times New Roman" w:hAnsi="Times New Roman" w:cs="Times New Roman" w:hint="eastAsia"/>
          <w:kern w:val="0"/>
          <w:sz w:val="28"/>
          <w:szCs w:val="28"/>
          <w:lang w:eastAsia="ru-RU"/>
        </w:rPr>
        <w:t>Тектонические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критерия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прогноза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нефтегазоиосности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западно¬го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склона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Севера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Урала</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Геология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месторождений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горючих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ископае¬мых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Европейского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Северо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Востока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СССР</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Сыктывкар</w:t>
      </w:r>
      <w:r w:rsidRPr="00470014">
        <w:rPr>
          <w:rFonts w:ascii="Times New Roman" w:eastAsia="Times New Roman" w:hAnsi="Times New Roman" w:cs="Times New Roman"/>
          <w:kern w:val="0"/>
          <w:sz w:val="28"/>
          <w:szCs w:val="28"/>
          <w:lang w:eastAsia="ru-RU"/>
        </w:rPr>
        <w:t xml:space="preserve">, 1981.-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7-14 (</w:t>
      </w:r>
      <w:r w:rsidRPr="00470014">
        <w:rPr>
          <w:rFonts w:ascii="Times New Roman" w:eastAsia="Times New Roman" w:hAnsi="Times New Roman" w:cs="Times New Roman" w:hint="eastAsia"/>
          <w:kern w:val="0"/>
          <w:sz w:val="28"/>
          <w:szCs w:val="28"/>
          <w:lang w:eastAsia="ru-RU"/>
        </w:rPr>
        <w:t>Труды</w:t>
      </w:r>
      <w:r w:rsidRPr="00470014">
        <w:rPr>
          <w:rFonts w:ascii="Times New Roman" w:eastAsia="Times New Roman" w:hAnsi="Times New Roman" w:cs="Times New Roman"/>
          <w:kern w:val="0"/>
          <w:sz w:val="28"/>
          <w:szCs w:val="28"/>
          <w:lang w:eastAsia="ru-RU"/>
        </w:rPr>
        <w:t xml:space="preserve"> IX </w:t>
      </w:r>
      <w:r w:rsidRPr="00470014">
        <w:rPr>
          <w:rFonts w:ascii="Times New Roman" w:eastAsia="Times New Roman" w:hAnsi="Times New Roman" w:cs="Times New Roman" w:hint="eastAsia"/>
          <w:kern w:val="0"/>
          <w:sz w:val="28"/>
          <w:szCs w:val="28"/>
          <w:lang w:eastAsia="ru-RU"/>
        </w:rPr>
        <w:t>геол</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конференции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АССР</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w:t>
      </w:r>
      <w:r w:rsidRPr="00470014">
        <w:rPr>
          <w:rFonts w:ascii="Times New Roman" w:eastAsia="Times New Roman" w:hAnsi="Times New Roman" w:cs="Times New Roman"/>
          <w:kern w:val="0"/>
          <w:sz w:val="28"/>
          <w:szCs w:val="28"/>
          <w:lang w:eastAsia="ru-RU"/>
        </w:rPr>
        <w:t>. 2)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соавторстве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Юдиным</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29.</w:t>
      </w:r>
      <w:r w:rsidRPr="00470014">
        <w:rPr>
          <w:rFonts w:ascii="Times New Roman" w:eastAsia="Times New Roman" w:hAnsi="Times New Roman" w:cs="Times New Roman"/>
          <w:kern w:val="0"/>
          <w:sz w:val="28"/>
          <w:szCs w:val="28"/>
          <w:lang w:eastAsia="ru-RU"/>
        </w:rPr>
        <w:tab/>
      </w:r>
      <w:r w:rsidRPr="00470014">
        <w:rPr>
          <w:rFonts w:ascii="Times New Roman" w:eastAsia="Times New Roman" w:hAnsi="Times New Roman" w:cs="Times New Roman" w:hint="eastAsia"/>
          <w:kern w:val="0"/>
          <w:sz w:val="28"/>
          <w:szCs w:val="28"/>
          <w:lang w:eastAsia="ru-RU"/>
        </w:rPr>
        <w:t>Основные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проблемы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геологии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севера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Пай</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Хоя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связи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прогнозом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нефтегазоиосности</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Проблемы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геологии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Севера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Урала</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Сыктывкар</w:t>
      </w:r>
      <w:r w:rsidRPr="00470014">
        <w:rPr>
          <w:rFonts w:ascii="Times New Roman" w:eastAsia="Times New Roman" w:hAnsi="Times New Roman" w:cs="Times New Roman"/>
          <w:kern w:val="0"/>
          <w:sz w:val="28"/>
          <w:szCs w:val="28"/>
          <w:lang w:eastAsia="ru-RU"/>
        </w:rPr>
        <w:t xml:space="preserve">, 1983-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3-2.3 ; (</w:t>
      </w:r>
      <w:r w:rsidRPr="00470014">
        <w:rPr>
          <w:rFonts w:ascii="Times New Roman" w:eastAsia="Times New Roman" w:hAnsi="Times New Roman" w:cs="Times New Roman" w:hint="eastAsia"/>
          <w:kern w:val="0"/>
          <w:sz w:val="28"/>
          <w:szCs w:val="28"/>
          <w:lang w:eastAsia="ru-RU"/>
        </w:rPr>
        <w:t>Труды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Ин</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геологии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филиала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СССР</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вып</w:t>
      </w:r>
      <w:r w:rsidRPr="00470014">
        <w:rPr>
          <w:rFonts w:ascii="Times New Roman" w:eastAsia="Times New Roman" w:hAnsi="Times New Roman" w:cs="Times New Roman"/>
          <w:kern w:val="0"/>
          <w:sz w:val="28"/>
          <w:szCs w:val="28"/>
          <w:lang w:eastAsia="ru-RU"/>
        </w:rPr>
        <w:t>. 42)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соавторстве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Дедеевым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Елисеевым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Г</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Тимониной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Фншмапом</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30.</w:t>
      </w:r>
      <w:r w:rsidRPr="00470014">
        <w:rPr>
          <w:rFonts w:ascii="Times New Roman" w:eastAsia="Times New Roman" w:hAnsi="Times New Roman" w:cs="Times New Roman"/>
          <w:kern w:val="0"/>
          <w:sz w:val="28"/>
          <w:szCs w:val="28"/>
          <w:lang w:eastAsia="ru-RU"/>
        </w:rPr>
        <w:tab/>
      </w:r>
      <w:r w:rsidRPr="00470014">
        <w:rPr>
          <w:rFonts w:ascii="Times New Roman" w:eastAsia="Times New Roman" w:hAnsi="Times New Roman" w:cs="Times New Roman" w:hint="eastAsia"/>
          <w:kern w:val="0"/>
          <w:sz w:val="28"/>
          <w:szCs w:val="28"/>
          <w:lang w:eastAsia="ru-RU"/>
        </w:rPr>
        <w:t>Тектоническая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эволюция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фанерозое</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Геоло¬</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гия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полезные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ископаемые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Европейского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Севера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СССР</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Сыктывкар</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lastRenderedPageBreak/>
        <w:t xml:space="preserve">1983.-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36-37 (</w:t>
      </w:r>
      <w:r w:rsidRPr="00470014">
        <w:rPr>
          <w:rFonts w:ascii="Times New Roman" w:eastAsia="Times New Roman" w:hAnsi="Times New Roman" w:cs="Times New Roman" w:hint="eastAsia"/>
          <w:kern w:val="0"/>
          <w:sz w:val="28"/>
          <w:szCs w:val="28"/>
          <w:lang w:eastAsia="ru-RU"/>
        </w:rPr>
        <w:t>Труды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Ин</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геологии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филиала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СССР</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вып</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44)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соавторстве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Дедеевым</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31.</w:t>
      </w:r>
      <w:r w:rsidRPr="00470014">
        <w:rPr>
          <w:rFonts w:ascii="Times New Roman" w:eastAsia="Times New Roman" w:hAnsi="Times New Roman" w:cs="Times New Roman"/>
          <w:kern w:val="0"/>
          <w:sz w:val="28"/>
          <w:szCs w:val="28"/>
          <w:lang w:eastAsia="ru-RU"/>
        </w:rPr>
        <w:tab/>
      </w:r>
      <w:r w:rsidRPr="00470014">
        <w:rPr>
          <w:rFonts w:ascii="Times New Roman" w:eastAsia="Times New Roman" w:hAnsi="Times New Roman" w:cs="Times New Roman" w:hint="eastAsia"/>
          <w:kern w:val="0"/>
          <w:sz w:val="28"/>
          <w:szCs w:val="28"/>
          <w:lang w:eastAsia="ru-RU"/>
        </w:rPr>
        <w:t>Тектонические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аспекты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прогноза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нефтегазоиосности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западно¬</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склона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севера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Пай</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Хоя</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Тектоника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нефтегазоносность</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складчатых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поясов</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Фрунзе</w:t>
      </w:r>
      <w:r w:rsidRPr="00470014">
        <w:rPr>
          <w:rFonts w:ascii="Times New Roman" w:eastAsia="Times New Roman" w:hAnsi="Times New Roman" w:cs="Times New Roman"/>
          <w:kern w:val="0"/>
          <w:sz w:val="28"/>
          <w:szCs w:val="28"/>
          <w:lang w:eastAsia="ru-RU"/>
        </w:rPr>
        <w:t xml:space="preserve">, 1984.-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245-252 (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соавторстве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Дедеевым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Юдиным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Н</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Елисеевым</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32.</w:t>
      </w:r>
      <w:r w:rsidRPr="00470014">
        <w:rPr>
          <w:rFonts w:ascii="Times New Roman" w:eastAsia="Times New Roman" w:hAnsi="Times New Roman" w:cs="Times New Roman"/>
          <w:kern w:val="0"/>
          <w:sz w:val="28"/>
          <w:szCs w:val="28"/>
          <w:lang w:eastAsia="ru-RU"/>
        </w:rPr>
        <w:tab/>
      </w:r>
      <w:r w:rsidRPr="00470014">
        <w:rPr>
          <w:rFonts w:ascii="Times New Roman" w:eastAsia="Times New Roman" w:hAnsi="Times New Roman" w:cs="Times New Roman" w:hint="eastAsia"/>
          <w:kern w:val="0"/>
          <w:sz w:val="28"/>
          <w:szCs w:val="28"/>
          <w:lang w:eastAsia="ru-RU"/>
        </w:rPr>
        <w:t>Тектонические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условия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размещения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углеводородов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Печорском</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бассейне</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Печорский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нефтегазоносный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бассейн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литология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текто¬</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ника</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Сыктывкар</w:t>
      </w:r>
      <w:r w:rsidRPr="00470014">
        <w:rPr>
          <w:rFonts w:ascii="Times New Roman" w:eastAsia="Times New Roman" w:hAnsi="Times New Roman" w:cs="Times New Roman"/>
          <w:kern w:val="0"/>
          <w:sz w:val="28"/>
          <w:szCs w:val="28"/>
          <w:lang w:eastAsia="ru-RU"/>
        </w:rPr>
        <w:t>, 1984. (</w:t>
      </w:r>
      <w:r w:rsidRPr="00470014">
        <w:rPr>
          <w:rFonts w:ascii="Times New Roman" w:eastAsia="Times New Roman" w:hAnsi="Times New Roman" w:cs="Times New Roman" w:hint="eastAsia"/>
          <w:kern w:val="0"/>
          <w:sz w:val="28"/>
          <w:szCs w:val="28"/>
          <w:lang w:eastAsia="ru-RU"/>
        </w:rPr>
        <w:t>Труды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Пп</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геологии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филиала</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АН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СССР</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вып</w:t>
      </w:r>
      <w:r w:rsidRPr="00470014">
        <w:rPr>
          <w:rFonts w:ascii="Times New Roman" w:eastAsia="Times New Roman" w:hAnsi="Times New Roman" w:cs="Times New Roman"/>
          <w:kern w:val="0"/>
          <w:sz w:val="28"/>
          <w:szCs w:val="28"/>
          <w:lang w:eastAsia="ru-RU"/>
        </w:rPr>
        <w:t>. 47)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соавторстве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Дедеевым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З</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Амииовым</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Н</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Малышевым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З</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Паневой</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33.</w:t>
      </w:r>
      <w:r w:rsidRPr="00470014">
        <w:rPr>
          <w:rFonts w:ascii="Times New Roman" w:eastAsia="Times New Roman" w:hAnsi="Times New Roman" w:cs="Times New Roman"/>
          <w:kern w:val="0"/>
          <w:sz w:val="28"/>
          <w:szCs w:val="28"/>
          <w:lang w:eastAsia="ru-RU"/>
        </w:rPr>
        <w:tab/>
      </w:r>
      <w:r w:rsidRPr="00470014">
        <w:rPr>
          <w:rFonts w:ascii="Times New Roman" w:eastAsia="Times New Roman" w:hAnsi="Times New Roman" w:cs="Times New Roman" w:hint="eastAsia"/>
          <w:kern w:val="0"/>
          <w:sz w:val="28"/>
          <w:szCs w:val="28"/>
          <w:lang w:eastAsia="ru-RU"/>
        </w:rPr>
        <w:t>Восточное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ограничение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Тектоника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маг¬</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матизм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метаморфизм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металлогения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зоны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сочленения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Вост</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Европ</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платформы</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Свердловск</w:t>
      </w:r>
      <w:r w:rsidRPr="00470014">
        <w:rPr>
          <w:rFonts w:ascii="Times New Roman" w:eastAsia="Times New Roman" w:hAnsi="Times New Roman" w:cs="Times New Roman"/>
          <w:kern w:val="0"/>
          <w:sz w:val="28"/>
          <w:szCs w:val="28"/>
          <w:lang w:eastAsia="ru-RU"/>
        </w:rPr>
        <w:t>-Afnacc, 1985.-</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12-14 (</w:t>
      </w:r>
      <w:r w:rsidRPr="00470014">
        <w:rPr>
          <w:rFonts w:ascii="Times New Roman" w:eastAsia="Times New Roman" w:hAnsi="Times New Roman" w:cs="Times New Roman" w:hint="eastAsia"/>
          <w:kern w:val="0"/>
          <w:sz w:val="28"/>
          <w:szCs w:val="28"/>
          <w:lang w:eastAsia="ru-RU"/>
        </w:rPr>
        <w:t>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соавторстве</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Дедеевым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Запорожцевой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Юдиным</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34.</w:t>
      </w:r>
      <w:r w:rsidRPr="00470014">
        <w:rPr>
          <w:rFonts w:ascii="Times New Roman" w:eastAsia="Times New Roman" w:hAnsi="Times New Roman" w:cs="Times New Roman"/>
          <w:kern w:val="0"/>
          <w:sz w:val="28"/>
          <w:szCs w:val="28"/>
          <w:lang w:eastAsia="ru-RU"/>
        </w:rPr>
        <w:tab/>
      </w:r>
      <w:r w:rsidRPr="00470014">
        <w:rPr>
          <w:rFonts w:ascii="Times New Roman" w:eastAsia="Times New Roman" w:hAnsi="Times New Roman" w:cs="Times New Roman" w:hint="eastAsia"/>
          <w:kern w:val="0"/>
          <w:sz w:val="28"/>
          <w:szCs w:val="28"/>
          <w:lang w:eastAsia="ru-RU"/>
        </w:rPr>
        <w:t>Научная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основа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развития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поисково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разведочных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работ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нефть</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газ</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Тимано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Печорской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провинции</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Минерально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сырьевые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ресурсы</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Европейского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Северо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Востока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СССР</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Сыктывкар</w:t>
      </w:r>
      <w:r w:rsidRPr="00470014">
        <w:rPr>
          <w:rFonts w:ascii="Times New Roman" w:eastAsia="Times New Roman" w:hAnsi="Times New Roman" w:cs="Times New Roman"/>
          <w:kern w:val="0"/>
          <w:sz w:val="28"/>
          <w:szCs w:val="28"/>
          <w:lang w:eastAsia="ru-RU"/>
        </w:rPr>
        <w:t xml:space="preserve">, 1986-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72-86</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Труды</w:t>
      </w:r>
      <w:r w:rsidRPr="00470014">
        <w:rPr>
          <w:rFonts w:ascii="Times New Roman" w:eastAsia="Times New Roman" w:hAnsi="Times New Roman" w:cs="Times New Roman"/>
          <w:kern w:val="0"/>
          <w:sz w:val="28"/>
          <w:szCs w:val="28"/>
          <w:lang w:eastAsia="ru-RU"/>
        </w:rPr>
        <w:t xml:space="preserve"> X </w:t>
      </w:r>
      <w:r w:rsidRPr="00470014">
        <w:rPr>
          <w:rFonts w:ascii="Times New Roman" w:eastAsia="Times New Roman" w:hAnsi="Times New Roman" w:cs="Times New Roman" w:hint="eastAsia"/>
          <w:kern w:val="0"/>
          <w:sz w:val="28"/>
          <w:szCs w:val="28"/>
          <w:lang w:eastAsia="ru-RU"/>
        </w:rPr>
        <w:t>геол</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конф</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АССР</w:t>
      </w:r>
      <w:r w:rsidRPr="00470014">
        <w:rPr>
          <w:rFonts w:ascii="Times New Roman" w:eastAsia="Times New Roman" w:hAnsi="Times New Roman" w:cs="Times New Roman"/>
          <w:kern w:val="0"/>
          <w:sz w:val="28"/>
          <w:szCs w:val="28"/>
          <w:lang w:eastAsia="ru-RU"/>
        </w:rPr>
        <w:t>)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соавторстве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Дедеевым</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Л</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З</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Амииовым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Горбань</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др</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46</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 xml:space="preserve"> </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35.</w:t>
      </w:r>
      <w:r w:rsidRPr="00470014">
        <w:rPr>
          <w:rFonts w:ascii="Times New Roman" w:eastAsia="Times New Roman" w:hAnsi="Times New Roman" w:cs="Times New Roman"/>
          <w:kern w:val="0"/>
          <w:sz w:val="28"/>
          <w:szCs w:val="28"/>
          <w:lang w:eastAsia="ru-RU"/>
        </w:rPr>
        <w:tab/>
      </w:r>
      <w:r w:rsidRPr="00470014">
        <w:rPr>
          <w:rFonts w:ascii="Times New Roman" w:eastAsia="Times New Roman" w:hAnsi="Times New Roman" w:cs="Times New Roman" w:hint="eastAsia"/>
          <w:kern w:val="0"/>
          <w:sz w:val="28"/>
          <w:szCs w:val="28"/>
          <w:lang w:eastAsia="ru-RU"/>
        </w:rPr>
        <w:t>Тектоническая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эволюция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эппбайкальской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плиты</w:t>
      </w:r>
      <w:r w:rsidRPr="00470014">
        <w:rPr>
          <w:rFonts w:ascii="Times New Roman" w:eastAsia="Times New Roman" w:hAnsi="Times New Roman" w:cs="Times New Roman"/>
          <w:kern w:val="0"/>
          <w:sz w:val="28"/>
          <w:szCs w:val="28"/>
          <w:lang w:eastAsia="ru-RU"/>
        </w:rPr>
        <w:t xml:space="preserve"> //</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Геотектоника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ЕвропейскогоСеверо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Востока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СССР</w:t>
      </w:r>
      <w:r w:rsidRPr="00470014">
        <w:rPr>
          <w:rFonts w:ascii="Times New Roman" w:eastAsia="Times New Roman" w:hAnsi="Times New Roman" w:cs="Times New Roman"/>
          <w:kern w:val="0"/>
          <w:sz w:val="28"/>
          <w:szCs w:val="28"/>
          <w:lang w:eastAsia="ru-RU"/>
        </w:rPr>
        <w:t>. -</w:t>
      </w:r>
      <w:r w:rsidRPr="00470014">
        <w:rPr>
          <w:rFonts w:ascii="Times New Roman" w:eastAsia="Times New Roman" w:hAnsi="Times New Roman" w:cs="Times New Roman" w:hint="eastAsia"/>
          <w:kern w:val="0"/>
          <w:sz w:val="28"/>
          <w:szCs w:val="28"/>
          <w:lang w:eastAsia="ru-RU"/>
        </w:rPr>
        <w:t>Сыктывкар</w:t>
      </w:r>
      <w:r w:rsidRPr="00470014">
        <w:rPr>
          <w:rFonts w:ascii="Times New Roman" w:eastAsia="Times New Roman" w:hAnsi="Times New Roman" w:cs="Times New Roman"/>
          <w:kern w:val="0"/>
          <w:sz w:val="28"/>
          <w:szCs w:val="28"/>
          <w:lang w:eastAsia="ru-RU"/>
        </w:rPr>
        <w:t>, 1988.-</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5-9 (</w:t>
      </w:r>
      <w:r w:rsidRPr="00470014">
        <w:rPr>
          <w:rFonts w:ascii="Times New Roman" w:eastAsia="Times New Roman" w:hAnsi="Times New Roman" w:cs="Times New Roman" w:hint="eastAsia"/>
          <w:kern w:val="0"/>
          <w:sz w:val="28"/>
          <w:szCs w:val="28"/>
          <w:lang w:eastAsia="ru-RU"/>
        </w:rPr>
        <w:t>Труды</w:t>
      </w:r>
      <w:r w:rsidRPr="00470014">
        <w:rPr>
          <w:rFonts w:ascii="Times New Roman" w:eastAsia="Times New Roman" w:hAnsi="Times New Roman" w:cs="Times New Roman"/>
          <w:kern w:val="0"/>
          <w:sz w:val="28"/>
          <w:szCs w:val="28"/>
          <w:lang w:eastAsia="ru-RU"/>
        </w:rPr>
        <w:t xml:space="preserve"> X </w:t>
      </w:r>
      <w:r w:rsidRPr="00470014">
        <w:rPr>
          <w:rFonts w:ascii="Times New Roman" w:eastAsia="Times New Roman" w:hAnsi="Times New Roman" w:cs="Times New Roman" w:hint="eastAsia"/>
          <w:kern w:val="0"/>
          <w:sz w:val="28"/>
          <w:szCs w:val="28"/>
          <w:lang w:eastAsia="ru-RU"/>
        </w:rPr>
        <w:t>геол</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коиф</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АССР</w:t>
      </w:r>
      <w:r w:rsidRPr="00470014">
        <w:rPr>
          <w:rFonts w:ascii="Times New Roman" w:eastAsia="Times New Roman" w:hAnsi="Times New Roman" w:cs="Times New Roman"/>
          <w:kern w:val="0"/>
          <w:sz w:val="28"/>
          <w:szCs w:val="28"/>
          <w:lang w:eastAsia="ru-RU"/>
        </w:rPr>
        <w:t>)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соавторстве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Дедеевым</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36.</w:t>
      </w:r>
      <w:r w:rsidRPr="00470014">
        <w:rPr>
          <w:rFonts w:ascii="Times New Roman" w:eastAsia="Times New Roman" w:hAnsi="Times New Roman" w:cs="Times New Roman"/>
          <w:kern w:val="0"/>
          <w:sz w:val="28"/>
          <w:szCs w:val="28"/>
          <w:lang w:eastAsia="ru-RU"/>
        </w:rPr>
        <w:tab/>
      </w:r>
      <w:r w:rsidRPr="00470014">
        <w:rPr>
          <w:rFonts w:ascii="Times New Roman" w:eastAsia="Times New Roman" w:hAnsi="Times New Roman" w:cs="Times New Roman" w:hint="eastAsia"/>
          <w:kern w:val="0"/>
          <w:sz w:val="28"/>
          <w:szCs w:val="28"/>
          <w:lang w:eastAsia="ru-RU"/>
        </w:rPr>
        <w:t>Тектоническая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эволюция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эпирнфейских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фаиерозое</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Минерально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сырьевые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ресурсы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Европейского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Северо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Востока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СССР</w:t>
      </w:r>
      <w:r w:rsidRPr="00470014">
        <w:rPr>
          <w:rFonts w:ascii="Times New Roman" w:eastAsia="Times New Roman" w:hAnsi="Times New Roman" w:cs="Times New Roman"/>
          <w:kern w:val="0"/>
          <w:sz w:val="28"/>
          <w:szCs w:val="28"/>
          <w:lang w:eastAsia="ru-RU"/>
        </w:rPr>
        <w:t>. -</w:t>
      </w:r>
      <w:r w:rsidRPr="00470014">
        <w:rPr>
          <w:rFonts w:ascii="Times New Roman" w:eastAsia="Times New Roman" w:hAnsi="Times New Roman" w:cs="Times New Roman" w:hint="eastAsia"/>
          <w:kern w:val="0"/>
          <w:sz w:val="28"/>
          <w:szCs w:val="28"/>
          <w:lang w:eastAsia="ru-RU"/>
        </w:rPr>
        <w:t>Сыктывкар</w:t>
      </w:r>
      <w:r w:rsidRPr="00470014">
        <w:rPr>
          <w:rFonts w:ascii="Times New Roman" w:eastAsia="Times New Roman" w:hAnsi="Times New Roman" w:cs="Times New Roman"/>
          <w:kern w:val="0"/>
          <w:sz w:val="28"/>
          <w:szCs w:val="28"/>
          <w:lang w:eastAsia="ru-RU"/>
        </w:rPr>
        <w:t>, 1090.-</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79-83 (</w:t>
      </w:r>
      <w:r w:rsidRPr="00470014">
        <w:rPr>
          <w:rFonts w:ascii="Times New Roman" w:eastAsia="Times New Roman" w:hAnsi="Times New Roman" w:cs="Times New Roman" w:hint="eastAsia"/>
          <w:kern w:val="0"/>
          <w:sz w:val="28"/>
          <w:szCs w:val="28"/>
          <w:lang w:eastAsia="ru-RU"/>
        </w:rPr>
        <w:t>Труды</w:t>
      </w:r>
      <w:r w:rsidRPr="00470014">
        <w:rPr>
          <w:rFonts w:ascii="Times New Roman" w:eastAsia="Times New Roman" w:hAnsi="Times New Roman" w:cs="Times New Roman"/>
          <w:kern w:val="0"/>
          <w:sz w:val="28"/>
          <w:szCs w:val="28"/>
          <w:lang w:eastAsia="ru-RU"/>
        </w:rPr>
        <w:t xml:space="preserve"> XI </w:t>
      </w:r>
      <w:r w:rsidRPr="00470014">
        <w:rPr>
          <w:rFonts w:ascii="Times New Roman" w:eastAsia="Times New Roman" w:hAnsi="Times New Roman" w:cs="Times New Roman" w:hint="eastAsia"/>
          <w:kern w:val="0"/>
          <w:sz w:val="28"/>
          <w:szCs w:val="28"/>
          <w:lang w:eastAsia="ru-RU"/>
        </w:rPr>
        <w:t>геол</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коиф</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АССР</w:t>
      </w:r>
      <w:r w:rsidRPr="00470014">
        <w:rPr>
          <w:rFonts w:ascii="Times New Roman" w:eastAsia="Times New Roman" w:hAnsi="Times New Roman" w:cs="Times New Roman"/>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lastRenderedPageBreak/>
        <w:t>37.</w:t>
      </w:r>
      <w:r w:rsidRPr="00470014">
        <w:rPr>
          <w:rFonts w:ascii="Times New Roman" w:eastAsia="Times New Roman" w:hAnsi="Times New Roman" w:cs="Times New Roman"/>
          <w:kern w:val="0"/>
          <w:sz w:val="28"/>
          <w:szCs w:val="28"/>
          <w:lang w:eastAsia="ru-RU"/>
        </w:rPr>
        <w:tab/>
      </w:r>
      <w:r w:rsidRPr="00470014">
        <w:rPr>
          <w:rFonts w:ascii="Times New Roman" w:eastAsia="Times New Roman" w:hAnsi="Times New Roman" w:cs="Times New Roman" w:hint="eastAsia"/>
          <w:kern w:val="0"/>
          <w:sz w:val="28"/>
          <w:szCs w:val="28"/>
          <w:lang w:eastAsia="ru-RU"/>
        </w:rPr>
        <w:t>Средне</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позднедевонскпе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структуроформпрующие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движения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Печорской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плите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последствия</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Геология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девона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Северо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Востока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европейской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части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СССР</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Сыктывкар</w:t>
      </w:r>
      <w:r w:rsidRPr="00470014">
        <w:rPr>
          <w:rFonts w:ascii="Times New Roman" w:eastAsia="Times New Roman" w:hAnsi="Times New Roman" w:cs="Times New Roman"/>
          <w:kern w:val="0"/>
          <w:sz w:val="28"/>
          <w:szCs w:val="28"/>
          <w:lang w:eastAsia="ru-RU"/>
        </w:rPr>
        <w:t xml:space="preserve">, 1991-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78-79;</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38.</w:t>
      </w:r>
      <w:r w:rsidRPr="00470014">
        <w:rPr>
          <w:rFonts w:ascii="Times New Roman" w:eastAsia="Times New Roman" w:hAnsi="Times New Roman" w:cs="Times New Roman"/>
          <w:kern w:val="0"/>
          <w:sz w:val="28"/>
          <w:szCs w:val="28"/>
          <w:lang w:eastAsia="ru-RU"/>
        </w:rPr>
        <w:tab/>
      </w:r>
      <w:r w:rsidRPr="00470014">
        <w:rPr>
          <w:rFonts w:ascii="Times New Roman" w:eastAsia="Times New Roman" w:hAnsi="Times New Roman" w:cs="Times New Roman" w:hint="eastAsia"/>
          <w:kern w:val="0"/>
          <w:sz w:val="28"/>
          <w:szCs w:val="28"/>
          <w:lang w:eastAsia="ru-RU"/>
        </w:rPr>
        <w:t>Геологические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исследования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Новой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Земли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ХУЛ</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первой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по¬ловине</w:t>
      </w:r>
      <w:r w:rsidRPr="00470014">
        <w:rPr>
          <w:rFonts w:ascii="Times New Roman" w:eastAsia="Times New Roman" w:hAnsi="Times New Roman" w:cs="Times New Roman"/>
          <w:kern w:val="0"/>
          <w:sz w:val="28"/>
          <w:szCs w:val="28"/>
          <w:lang w:eastAsia="ru-RU"/>
        </w:rPr>
        <w:t xml:space="preserve"> XX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История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геологических</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исследований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Европейском</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Северо</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Востоке</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Сыктывкар</w:t>
      </w:r>
      <w:r w:rsidRPr="00470014">
        <w:rPr>
          <w:rFonts w:ascii="Times New Roman" w:eastAsia="Times New Roman" w:hAnsi="Times New Roman" w:cs="Times New Roman"/>
          <w:kern w:val="0"/>
          <w:sz w:val="28"/>
          <w:szCs w:val="28"/>
          <w:lang w:eastAsia="ru-RU"/>
        </w:rPr>
        <w:t xml:space="preserve">, 1991.-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26-39;</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39.</w:t>
      </w:r>
      <w:r w:rsidRPr="00470014">
        <w:rPr>
          <w:rFonts w:ascii="Times New Roman" w:eastAsia="Times New Roman" w:hAnsi="Times New Roman" w:cs="Times New Roman"/>
          <w:kern w:val="0"/>
          <w:sz w:val="28"/>
          <w:szCs w:val="28"/>
          <w:lang w:eastAsia="ru-RU"/>
        </w:rPr>
        <w:tab/>
      </w:r>
      <w:r w:rsidRPr="00470014">
        <w:rPr>
          <w:rFonts w:ascii="Times New Roman" w:eastAsia="Times New Roman" w:hAnsi="Times New Roman" w:cs="Times New Roman" w:hint="eastAsia"/>
          <w:kern w:val="0"/>
          <w:sz w:val="28"/>
          <w:szCs w:val="28"/>
          <w:lang w:eastAsia="ru-RU"/>
        </w:rPr>
        <w:t>Среднекаменноугольные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отложения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зоне</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сочленения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Пай</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Хоя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Полярного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Урала</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Геология</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Севера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Урала</w:t>
      </w:r>
      <w:r w:rsidRPr="00470014">
        <w:rPr>
          <w:rFonts w:ascii="Times New Roman" w:eastAsia="Times New Roman" w:hAnsi="Times New Roman" w:cs="Times New Roman"/>
          <w:kern w:val="0"/>
          <w:sz w:val="28"/>
          <w:szCs w:val="28"/>
          <w:lang w:eastAsia="ru-RU"/>
        </w:rPr>
        <w:t xml:space="preserve">. - </w:t>
      </w:r>
      <w:r w:rsidRPr="00470014">
        <w:rPr>
          <w:rFonts w:ascii="Times New Roman" w:eastAsia="Times New Roman" w:hAnsi="Times New Roman" w:cs="Times New Roman" w:hint="eastAsia"/>
          <w:kern w:val="0"/>
          <w:sz w:val="28"/>
          <w:szCs w:val="28"/>
          <w:lang w:eastAsia="ru-RU"/>
        </w:rPr>
        <w:t>Сыктывкар</w:t>
      </w:r>
      <w:r w:rsidRPr="00470014">
        <w:rPr>
          <w:rFonts w:ascii="Times New Roman" w:eastAsia="Times New Roman" w:hAnsi="Times New Roman" w:cs="Times New Roman"/>
          <w:kern w:val="0"/>
          <w:sz w:val="28"/>
          <w:szCs w:val="28"/>
          <w:lang w:eastAsia="ru-RU"/>
        </w:rPr>
        <w:t xml:space="preserve">, 1992.- </w:t>
      </w:r>
      <w:r w:rsidRPr="00470014">
        <w:rPr>
          <w:rFonts w:ascii="Times New Roman" w:eastAsia="Times New Roman" w:hAnsi="Times New Roman" w:cs="Times New Roman" w:hint="eastAsia"/>
          <w:kern w:val="0"/>
          <w:sz w:val="28"/>
          <w:szCs w:val="28"/>
          <w:lang w:eastAsia="ru-RU"/>
        </w:rPr>
        <w:t>С</w:t>
      </w:r>
      <w:r w:rsidRPr="00470014">
        <w:rPr>
          <w:rFonts w:ascii="Times New Roman" w:eastAsia="Times New Roman" w:hAnsi="Times New Roman" w:cs="Times New Roman"/>
          <w:kern w:val="0"/>
          <w:sz w:val="28"/>
          <w:szCs w:val="28"/>
          <w:lang w:eastAsia="ru-RU"/>
        </w:rPr>
        <w:t>. 50-60 (</w:t>
      </w:r>
      <w:r w:rsidRPr="00470014">
        <w:rPr>
          <w:rFonts w:ascii="Times New Roman" w:eastAsia="Times New Roman" w:hAnsi="Times New Roman" w:cs="Times New Roman" w:hint="eastAsia"/>
          <w:kern w:val="0"/>
          <w:sz w:val="28"/>
          <w:szCs w:val="28"/>
          <w:lang w:eastAsia="ru-RU"/>
        </w:rPr>
        <w:t>Труды</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Лн</w:t>
      </w:r>
      <w:r w:rsidRPr="00470014">
        <w:rPr>
          <w:rFonts w:ascii="Times New Roman" w:eastAsia="Times New Roman" w:hAnsi="Times New Roman" w:cs="Times New Roman"/>
          <w:kern w:val="0"/>
          <w:sz w:val="28"/>
          <w:szCs w:val="28"/>
          <w:lang w:eastAsia="ru-RU"/>
        </w:rPr>
        <w:t>-</w:t>
      </w:r>
      <w:r w:rsidRPr="00470014">
        <w:rPr>
          <w:rFonts w:ascii="Times New Roman" w:eastAsia="Times New Roman" w:hAnsi="Times New Roman" w:cs="Times New Roman" w:hint="eastAsia"/>
          <w:kern w:val="0"/>
          <w:sz w:val="28"/>
          <w:szCs w:val="28"/>
          <w:lang w:eastAsia="ru-RU"/>
        </w:rPr>
        <w:t>та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геологии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ІЩ</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РАН</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вып</w:t>
      </w:r>
      <w:r w:rsidRPr="00470014">
        <w:rPr>
          <w:rFonts w:ascii="Times New Roman" w:eastAsia="Times New Roman" w:hAnsi="Times New Roman" w:cs="Times New Roman"/>
          <w:kern w:val="0"/>
          <w:sz w:val="28"/>
          <w:szCs w:val="28"/>
          <w:lang w:eastAsia="ru-RU"/>
        </w:rPr>
        <w:t>. 78).</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&amp;</w:t>
      </w:r>
      <w:r w:rsidRPr="00470014">
        <w:rPr>
          <w:rFonts w:ascii="Times New Roman" w:eastAsia="Times New Roman" w:hAnsi="Times New Roman" w:cs="Times New Roman" w:hint="eastAsia"/>
          <w:kern w:val="0"/>
          <w:sz w:val="28"/>
          <w:szCs w:val="28"/>
          <w:lang w:eastAsia="ru-RU"/>
        </w:rPr>
        <w:t>—</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kern w:val="0"/>
          <w:sz w:val="28"/>
          <w:szCs w:val="28"/>
          <w:lang w:eastAsia="ru-RU"/>
        </w:rPr>
        <w:t xml:space="preserve"> </w:t>
      </w:r>
    </w:p>
    <w:p w:rsidR="00470014" w:rsidRPr="00470014" w:rsidRDefault="00470014" w:rsidP="00470014">
      <w:pPr>
        <w:rPr>
          <w:rFonts w:ascii="Times New Roman" w:eastAsia="Times New Roman" w:hAnsi="Times New Roman" w:cs="Times New Roman"/>
          <w:kern w:val="0"/>
          <w:sz w:val="28"/>
          <w:szCs w:val="28"/>
          <w:lang w:eastAsia="ru-RU"/>
        </w:rPr>
      </w:pPr>
      <w:r w:rsidRPr="00470014">
        <w:rPr>
          <w:rFonts w:ascii="Times New Roman" w:eastAsia="Times New Roman" w:hAnsi="Times New Roman" w:cs="Times New Roman" w:hint="eastAsia"/>
          <w:kern w:val="0"/>
          <w:sz w:val="28"/>
          <w:szCs w:val="28"/>
          <w:lang w:eastAsia="ru-RU"/>
        </w:rPr>
        <w:t>Заказ</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w:t>
      </w:r>
      <w:r w:rsidRPr="00470014">
        <w:rPr>
          <w:rFonts w:ascii="Times New Roman" w:eastAsia="Times New Roman" w:hAnsi="Times New Roman" w:cs="Times New Roman"/>
          <w:kern w:val="0"/>
          <w:sz w:val="28"/>
          <w:szCs w:val="28"/>
          <w:lang w:eastAsia="ru-RU"/>
        </w:rPr>
        <w:t xml:space="preserve"> 112</w:t>
      </w:r>
      <w:r w:rsidRPr="00470014">
        <w:rPr>
          <w:rFonts w:ascii="Times New Roman" w:eastAsia="Times New Roman" w:hAnsi="Times New Roman" w:cs="Times New Roman"/>
          <w:kern w:val="0"/>
          <w:sz w:val="28"/>
          <w:szCs w:val="28"/>
          <w:lang w:eastAsia="ru-RU"/>
        </w:rPr>
        <w:tab/>
      </w:r>
      <w:r w:rsidRPr="00470014">
        <w:rPr>
          <w:rFonts w:ascii="Times New Roman" w:eastAsia="Times New Roman" w:hAnsi="Times New Roman" w:cs="Times New Roman" w:hint="eastAsia"/>
          <w:kern w:val="0"/>
          <w:sz w:val="28"/>
          <w:szCs w:val="28"/>
          <w:lang w:eastAsia="ru-RU"/>
        </w:rPr>
        <w:t>Тираж</w:t>
      </w:r>
      <w:r w:rsidRPr="00470014">
        <w:rPr>
          <w:rFonts w:ascii="Times New Roman" w:eastAsia="Times New Roman" w:hAnsi="Times New Roman" w:cs="Times New Roman"/>
          <w:kern w:val="0"/>
          <w:sz w:val="28"/>
          <w:szCs w:val="28"/>
          <w:lang w:eastAsia="ru-RU"/>
        </w:rPr>
        <w:t xml:space="preserve"> 150</w:t>
      </w:r>
    </w:p>
    <w:p w:rsidR="00317299" w:rsidRPr="00470014" w:rsidRDefault="00470014" w:rsidP="00470014">
      <w:r w:rsidRPr="00470014">
        <w:rPr>
          <w:rFonts w:ascii="Times New Roman" w:eastAsia="Times New Roman" w:hAnsi="Times New Roman" w:cs="Times New Roman" w:hint="eastAsia"/>
          <w:kern w:val="0"/>
          <w:sz w:val="28"/>
          <w:szCs w:val="28"/>
          <w:lang w:eastAsia="ru-RU"/>
        </w:rPr>
        <w:t>Участок</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оперативной</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полиграфии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Коми</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научного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центра</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УрО</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РАН</w:t>
      </w:r>
      <w:r w:rsidRPr="00470014">
        <w:rPr>
          <w:rFonts w:ascii="Times New Roman" w:eastAsia="Times New Roman" w:hAnsi="Times New Roman" w:cs="Times New Roman"/>
          <w:kern w:val="0"/>
          <w:sz w:val="28"/>
          <w:szCs w:val="28"/>
          <w:lang w:eastAsia="ru-RU"/>
        </w:rPr>
        <w:t xml:space="preserve"> 167610, </w:t>
      </w:r>
      <w:r w:rsidRPr="00470014">
        <w:rPr>
          <w:rFonts w:ascii="Times New Roman" w:eastAsia="Times New Roman" w:hAnsi="Times New Roman" w:cs="Times New Roman" w:hint="eastAsia"/>
          <w:kern w:val="0"/>
          <w:sz w:val="28"/>
          <w:szCs w:val="28"/>
          <w:lang w:eastAsia="ru-RU"/>
        </w:rPr>
        <w:t>г</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Сыктывкар</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ул</w:t>
      </w:r>
      <w:r w:rsidRPr="00470014">
        <w:rPr>
          <w:rFonts w:ascii="Times New Roman" w:eastAsia="Times New Roman" w:hAnsi="Times New Roman" w:cs="Times New Roman"/>
          <w:kern w:val="0"/>
          <w:sz w:val="28"/>
          <w:szCs w:val="28"/>
          <w:lang w:eastAsia="ru-RU"/>
        </w:rPr>
        <w:t xml:space="preserve">. </w:t>
      </w:r>
      <w:r w:rsidRPr="00470014">
        <w:rPr>
          <w:rFonts w:ascii="Times New Roman" w:eastAsia="Times New Roman" w:hAnsi="Times New Roman" w:cs="Times New Roman" w:hint="eastAsia"/>
          <w:kern w:val="0"/>
          <w:sz w:val="28"/>
          <w:szCs w:val="28"/>
          <w:lang w:eastAsia="ru-RU"/>
        </w:rPr>
        <w:t>Первомайская</w:t>
      </w:r>
      <w:r w:rsidRPr="00470014">
        <w:rPr>
          <w:rFonts w:ascii="Times New Roman" w:eastAsia="Times New Roman" w:hAnsi="Times New Roman" w:cs="Times New Roman"/>
          <w:kern w:val="0"/>
          <w:sz w:val="28"/>
          <w:szCs w:val="28"/>
          <w:lang w:eastAsia="ru-RU"/>
        </w:rPr>
        <w:t>, 48</w:t>
      </w:r>
      <w:bookmarkStart w:id="0" w:name="_GoBack"/>
      <w:bookmarkEnd w:id="0"/>
    </w:p>
    <w:sectPr w:rsidR="00317299" w:rsidRPr="00470014"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CC9" w:rsidRDefault="00035CC9">
      <w:pPr>
        <w:spacing w:after="0" w:line="240" w:lineRule="auto"/>
      </w:pPr>
      <w:r>
        <w:separator/>
      </w:r>
    </w:p>
  </w:endnote>
  <w:endnote w:type="continuationSeparator" w:id="0">
    <w:p w:rsidR="00035CC9" w:rsidRDefault="00035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035CC9">
    <w:pPr>
      <w:rPr>
        <w:sz w:val="2"/>
        <w:szCs w:val="2"/>
      </w:rPr>
    </w:pPr>
    <w:r>
      <w:rPr>
        <w:sz w:val="24"/>
        <w:szCs w:val="24"/>
        <w:lang w:bidi="ru-RU"/>
      </w:rPr>
      <w:pict>
        <v:shapetype id="_x0000_t202" coordsize="21600,21600" o:spt="202" path="m,l,21600r21600,l21600,xe">
          <v:stroke joinstyle="miter"/>
          <v:path gradientshapeok="t" o:connecttype="rect"/>
        </v:shapetype>
        <v:shape id="_x0000_s2289" type="#_x0000_t202" style="position:absolute;left:0;text-align:left;margin-left:297.4pt;margin-top:688.45pt;width:7.9pt;height:5.6pt;z-index:-251660288;mso-wrap-style:none;mso-wrap-distance-left:5pt;mso-wrap-distance-right:5pt;mso-position-horizontal-relative:page;mso-position-vertical-relative:page" wrapcoords="0 0" filled="f" stroked="f">
          <v:textbox style="mso-next-textbox:#_x0000_s2289;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035CC9">
    <w:pPr>
      <w:rPr>
        <w:sz w:val="2"/>
        <w:szCs w:val="2"/>
      </w:rPr>
    </w:pPr>
    <w:r>
      <w:rPr>
        <w:sz w:val="24"/>
        <w:szCs w:val="24"/>
        <w:lang w:bidi="ru-RU"/>
      </w:rPr>
      <w:pict>
        <v:shapetype id="_x0000_t202" coordsize="21600,21600" o:spt="202" path="m,l,21600r21600,l21600,xe">
          <v:stroke joinstyle="miter"/>
          <v:path gradientshapeok="t" o:connecttype="rect"/>
        </v:shapetype>
        <v:shape id="_x0000_s3377" type="#_x0000_t202" style="position:absolute;left:0;text-align:left;margin-left:286.55pt;margin-top:787.55pt;width:9.85pt;height:6.95pt;z-index:-251657216;mso-wrap-style:none;mso-wrap-distance-left:5pt;mso-wrap-distance-right:5pt;mso-position-horizontal-relative:page;mso-position-vertical-relative:page" wrapcoords="0 0" filled="f" stroked="f">
          <v:textbox style="mso-next-textbox:#_x0000_s3377;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CC9" w:rsidRDefault="00035CC9"/>
    <w:p w:rsidR="00035CC9" w:rsidRDefault="00035CC9"/>
    <w:p w:rsidR="00035CC9" w:rsidRDefault="00035CC9"/>
    <w:p w:rsidR="00035CC9" w:rsidRDefault="00035CC9"/>
    <w:p w:rsidR="00035CC9" w:rsidRDefault="00035CC9"/>
    <w:p w:rsidR="00035CC9" w:rsidRDefault="00035CC9"/>
    <w:p w:rsidR="00035CC9" w:rsidRDefault="00035CC9">
      <w:pPr>
        <w:rPr>
          <w:sz w:val="2"/>
          <w:szCs w:val="2"/>
        </w:rPr>
      </w:pPr>
      <w:r>
        <w:rPr>
          <w:sz w:val="24"/>
          <w:szCs w:val="24"/>
          <w:lang w:val="uk-UA" w:eastAsia="uk-UA" w:bidi="uk-UA"/>
        </w:rPr>
        <w:pict>
          <v:shapetype id="_x0000_t202" coordsize="21600,21600" o:spt="202" path="m,l,21600r21600,l21600,xe">
            <v:stroke joinstyle="miter"/>
            <v:path gradientshapeok="t" o:connecttype="rect"/>
          </v:shapetype>
          <v:shape id="_x0000_s1025" type="#_x0000_t202" style="position:absolute;left:0;text-align:left;margin-left:285.6pt;margin-top:113.65pt;width:13.45pt;height:9.6pt;z-index:-251657216;mso-wrap-style:none;mso-wrap-distance-left:5pt;mso-wrap-distance-right:5pt;mso-position-horizontal-relative:page;mso-position-vertical-relative:page" wrapcoords="0 0" filled="f" stroked="f">
            <v:textbox style="mso-next-textbox:#_x0000_s1025;mso-fit-shape-to-text:t" inset="0,0,0,0">
              <w:txbxContent>
                <w:p w:rsidR="00035CC9" w:rsidRDefault="00035CC9">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w:r>
    </w:p>
    <w:p w:rsidR="00035CC9" w:rsidRDefault="00035CC9"/>
    <w:p w:rsidR="00035CC9" w:rsidRDefault="00035CC9"/>
    <w:p w:rsidR="00035CC9" w:rsidRDefault="00035CC9">
      <w:pPr>
        <w:rPr>
          <w:sz w:val="2"/>
          <w:szCs w:val="2"/>
        </w:rPr>
      </w:pPr>
      <w:r>
        <w:rPr>
          <w:sz w:val="24"/>
          <w:szCs w:val="24"/>
          <w:lang w:bidi="ru-RU"/>
        </w:rPr>
        <w:pict>
          <v:shape id="_x0000_s1026" type="#_x0000_t202" style="position:absolute;left:0;text-align:left;margin-left:252.6pt;margin-top:191.45pt;width:32.65pt;height:15.35pt;z-index:-251656192;mso-wrap-style:none;mso-wrap-distance-left:5pt;mso-wrap-distance-right:5pt;mso-position-horizontal-relative:page;mso-position-vertical-relative:page" wrapcoords="0 0" filled="f" stroked="f">
            <v:textbox style="mso-next-textbox:#_x0000_s1026;mso-fit-shape-to-text:t" inset="0,0,0,0">
              <w:txbxContent>
                <w:p w:rsidR="00035CC9" w:rsidRDefault="00035CC9"/>
                <w:p w:rsidR="00035CC9" w:rsidRDefault="00035CC9">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w:r>
    </w:p>
    <w:p w:rsidR="00035CC9" w:rsidRDefault="00035CC9"/>
    <w:p w:rsidR="00035CC9" w:rsidRDefault="00035CC9">
      <w:pPr>
        <w:rPr>
          <w:sz w:val="2"/>
          <w:szCs w:val="2"/>
        </w:rPr>
      </w:pPr>
    </w:p>
    <w:p w:rsidR="00035CC9" w:rsidRDefault="00035CC9"/>
    <w:p w:rsidR="00035CC9" w:rsidRDefault="00035CC9">
      <w:pPr>
        <w:spacing w:after="0" w:line="240" w:lineRule="auto"/>
      </w:pPr>
    </w:p>
  </w:footnote>
  <w:footnote w:type="continuationSeparator" w:id="0">
    <w:p w:rsidR="00035CC9" w:rsidRDefault="00035C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3A56FB"/>
  <w:p w:rsidR="003A56FB" w:rsidRPr="005856C0" w:rsidRDefault="003A56FB" w:rsidP="005856C0">
    <w:pPr>
      <w:pStyle w:val="affffffff5"/>
      <w:jc w:val="center"/>
    </w:pPr>
    <w:r>
      <w:rPr>
        <w:rFonts w:ascii="Verdana" w:hAnsi="Verdana" w:cs="Verdana"/>
        <w:color w:val="FF0000"/>
      </w:rPr>
      <w:t xml:space="preserve">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378"/>
    <o:shapelayout v:ext="edit">
      <o:idmap v:ext="edit" data="2,3"/>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CC9"/>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1"/>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66"/>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9FD"/>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6C"/>
    <w:rsid w:val="0014727F"/>
    <w:rsid w:val="001472C1"/>
    <w:rsid w:val="001472F4"/>
    <w:rsid w:val="00147385"/>
    <w:rsid w:val="001473B1"/>
    <w:rsid w:val="001474B0"/>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6D"/>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E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5A"/>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09B"/>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F4B"/>
    <w:rsid w:val="00325F84"/>
    <w:rsid w:val="00326026"/>
    <w:rsid w:val="0032604D"/>
    <w:rsid w:val="0032615E"/>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0F"/>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56"/>
    <w:rsid w:val="005D7688"/>
    <w:rsid w:val="005D7706"/>
    <w:rsid w:val="005D784D"/>
    <w:rsid w:val="005D7867"/>
    <w:rsid w:val="005D7925"/>
    <w:rsid w:val="005D7985"/>
    <w:rsid w:val="005D79D5"/>
    <w:rsid w:val="005D7AAD"/>
    <w:rsid w:val="005D7B91"/>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6C4"/>
    <w:rsid w:val="007C1711"/>
    <w:rsid w:val="007C17E8"/>
    <w:rsid w:val="007C17F0"/>
    <w:rsid w:val="007C1813"/>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8"/>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0D6"/>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21D"/>
    <w:rsid w:val="00C83240"/>
    <w:rsid w:val="00C83574"/>
    <w:rsid w:val="00C835B9"/>
    <w:rsid w:val="00C83666"/>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37"/>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DD"/>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8"/>
    <o:shapelayout v:ext="edit">
      <o:idmap v:ext="edit" data="1"/>
    </o:shapelayout>
  </w:shapeDefaults>
  <w:doNotEmbedSmartTags/>
  <w:decimalSymbol w:val=","/>
  <w:listSeparator w:val=";"/>
  <w14:docId w14:val="5DD0EA37"/>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uiPriority w:val="99"/>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uiPriority w:val="99"/>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uiPriority w:val="99"/>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10"/>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1091BF-AF36-4EB4-91ED-E4B609E48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5744</TotalTime>
  <Pages>47</Pages>
  <Words>15052</Words>
  <Characters>85801</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100652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310</cp:revision>
  <cp:lastPrinted>2009-02-06T05:36:00Z</cp:lastPrinted>
  <dcterms:created xsi:type="dcterms:W3CDTF">2022-11-21T19:25:00Z</dcterms:created>
  <dcterms:modified xsi:type="dcterms:W3CDTF">2023-04-14T11:49:00Z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